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AD22" w14:textId="106BAA3A" w:rsidR="009D08F1"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ПРИНЯТА</w:t>
      </w:r>
    </w:p>
    <w:p w14:paraId="139FE379" w14:textId="168E9B3A" w:rsidR="00F97D83"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Педагогическим советом ГПОАУ ЯО</w:t>
      </w:r>
      <w:r w:rsidR="00F97D83">
        <w:rPr>
          <w:rFonts w:ascii="Times New Roman" w:hAnsi="Times New Roman" w:cs="Times New Roman"/>
          <w:noProof/>
          <w:sz w:val="28"/>
          <w:szCs w:val="28"/>
          <w:lang w:eastAsia="ru-RU"/>
        </w:rPr>
        <w:t xml:space="preserve"> </w:t>
      </w:r>
      <w:r w:rsidRPr="006E1E7D">
        <w:rPr>
          <w:rFonts w:ascii="Times New Roman" w:hAnsi="Times New Roman" w:cs="Times New Roman"/>
          <w:noProof/>
          <w:sz w:val="28"/>
          <w:szCs w:val="28"/>
          <w:lang w:eastAsia="ru-RU"/>
        </w:rPr>
        <w:t>Ростовского колледжа отраслевых технологий</w:t>
      </w:r>
    </w:p>
    <w:p w14:paraId="7DF1CBFE" w14:textId="43AE4C1A"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Протокол № 1 от 01.09.2020</w:t>
      </w:r>
    </w:p>
    <w:p w14:paraId="10AA4FC0" w14:textId="020A4421" w:rsidR="00A35978" w:rsidRPr="006E1E7D" w:rsidRDefault="008C011B" w:rsidP="00A35978">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УТВЕРЖДАЮ:</w:t>
      </w:r>
    </w:p>
    <w:p w14:paraId="63166B07" w14:textId="7F1E2640"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Директор ГПОАУ ЯО Ростовский колледж отраслевых технологий</w:t>
      </w:r>
      <w:r w:rsidRPr="006E1E7D">
        <w:rPr>
          <w:rFonts w:ascii="Times New Roman" w:hAnsi="Times New Roman" w:cs="Times New Roman"/>
          <w:noProof/>
          <w:sz w:val="28"/>
          <w:szCs w:val="28"/>
          <w:lang w:eastAsia="ru-RU"/>
        </w:rPr>
        <w:tab/>
      </w:r>
    </w:p>
    <w:p w14:paraId="42AE6514" w14:textId="70F54F3B"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________________Кудрявцева Т.Н.</w:t>
      </w:r>
    </w:p>
    <w:p w14:paraId="2E537542" w14:textId="77777777" w:rsidR="00A35978" w:rsidRPr="006E1E7D" w:rsidRDefault="00A35978" w:rsidP="00A35978">
      <w:pPr>
        <w:rPr>
          <w:rFonts w:ascii="Times New Roman" w:hAnsi="Times New Roman" w:cs="Times New Roman"/>
          <w:sz w:val="28"/>
          <w:szCs w:val="28"/>
        </w:rPr>
        <w:sectPr w:rsidR="00A35978" w:rsidRPr="006E1E7D" w:rsidSect="00A35978">
          <w:footerReference w:type="default" r:id="rId9"/>
          <w:pgSz w:w="11906" w:h="16838"/>
          <w:pgMar w:top="1134" w:right="851" w:bottom="1134" w:left="1701" w:header="709" w:footer="709" w:gutter="0"/>
          <w:cols w:num="2" w:space="708"/>
          <w:docGrid w:linePitch="360"/>
        </w:sectPr>
      </w:pPr>
    </w:p>
    <w:p w14:paraId="70686B9D" w14:textId="6E9D9469" w:rsidR="00A35978" w:rsidRPr="006E1E7D" w:rsidRDefault="00A35978" w:rsidP="00A35978">
      <w:pPr>
        <w:rPr>
          <w:rFonts w:ascii="Times New Roman" w:hAnsi="Times New Roman" w:cs="Times New Roman"/>
          <w:sz w:val="28"/>
          <w:szCs w:val="28"/>
        </w:rPr>
      </w:pPr>
    </w:p>
    <w:p w14:paraId="3704D155" w14:textId="77777777" w:rsidR="00A35978" w:rsidRPr="006E1E7D" w:rsidRDefault="00A35978" w:rsidP="00A35978">
      <w:pPr>
        <w:rPr>
          <w:rFonts w:ascii="Times New Roman" w:hAnsi="Times New Roman" w:cs="Times New Roman"/>
          <w:sz w:val="28"/>
          <w:szCs w:val="28"/>
        </w:rPr>
      </w:pPr>
    </w:p>
    <w:p w14:paraId="6D3D8FCB" w14:textId="77777777" w:rsidR="00A35978" w:rsidRPr="006E1E7D" w:rsidRDefault="00A35978" w:rsidP="00A35978">
      <w:pPr>
        <w:rPr>
          <w:rFonts w:ascii="Times New Roman" w:hAnsi="Times New Roman" w:cs="Times New Roman"/>
          <w:sz w:val="28"/>
          <w:szCs w:val="28"/>
        </w:rPr>
      </w:pPr>
    </w:p>
    <w:p w14:paraId="6DC246BE" w14:textId="77777777" w:rsidR="00A35978" w:rsidRPr="006E1E7D" w:rsidRDefault="00A35978" w:rsidP="00A35978">
      <w:pPr>
        <w:rPr>
          <w:rFonts w:ascii="Times New Roman" w:hAnsi="Times New Roman" w:cs="Times New Roman"/>
          <w:sz w:val="28"/>
          <w:szCs w:val="28"/>
        </w:rPr>
      </w:pPr>
    </w:p>
    <w:p w14:paraId="5120EBB9" w14:textId="77777777" w:rsidR="00A35978" w:rsidRPr="006E1E7D" w:rsidRDefault="00A35978" w:rsidP="00A35978">
      <w:pPr>
        <w:rPr>
          <w:rFonts w:ascii="Times New Roman" w:hAnsi="Times New Roman" w:cs="Times New Roman"/>
          <w:sz w:val="28"/>
          <w:szCs w:val="28"/>
        </w:rPr>
      </w:pPr>
    </w:p>
    <w:p w14:paraId="4EDF8E0F" w14:textId="43CCC106"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Основная образовательная программа</w:t>
      </w:r>
    </w:p>
    <w:p w14:paraId="44607747" w14:textId="45D1C93E" w:rsidR="00A35978" w:rsidRPr="006E1E7D" w:rsidRDefault="00F97D83" w:rsidP="00A35978">
      <w:pPr>
        <w:jc w:val="center"/>
        <w:rPr>
          <w:rFonts w:ascii="Times New Roman" w:hAnsi="Times New Roman" w:cs="Times New Roman"/>
          <w:b/>
          <w:sz w:val="28"/>
          <w:szCs w:val="28"/>
        </w:rPr>
      </w:pPr>
      <w:r>
        <w:rPr>
          <w:rFonts w:ascii="Times New Roman" w:hAnsi="Times New Roman" w:cs="Times New Roman"/>
          <w:b/>
          <w:sz w:val="28"/>
          <w:szCs w:val="28"/>
        </w:rPr>
        <w:t>о</w:t>
      </w:r>
      <w:r w:rsidR="00A35978" w:rsidRPr="006E1E7D">
        <w:rPr>
          <w:rFonts w:ascii="Times New Roman" w:hAnsi="Times New Roman" w:cs="Times New Roman"/>
          <w:b/>
          <w:sz w:val="28"/>
          <w:szCs w:val="28"/>
        </w:rPr>
        <w:t>сновного общего образования</w:t>
      </w:r>
    </w:p>
    <w:p w14:paraId="545E7248" w14:textId="2BF83CB4"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ГПОАУ ЯО Ростовского колледжа отраслевых технологий</w:t>
      </w:r>
    </w:p>
    <w:p w14:paraId="7159A9AA" w14:textId="77777777" w:rsidR="00A35978" w:rsidRPr="006E1E7D" w:rsidRDefault="00A35978" w:rsidP="00A35978">
      <w:pPr>
        <w:rPr>
          <w:rFonts w:ascii="Times New Roman" w:hAnsi="Times New Roman" w:cs="Times New Roman"/>
          <w:sz w:val="28"/>
          <w:szCs w:val="28"/>
        </w:rPr>
      </w:pPr>
    </w:p>
    <w:p w14:paraId="17CEE542" w14:textId="77777777" w:rsidR="00A35978" w:rsidRPr="006E1E7D" w:rsidRDefault="00A35978" w:rsidP="00A35978">
      <w:pPr>
        <w:rPr>
          <w:rFonts w:ascii="Times New Roman" w:hAnsi="Times New Roman" w:cs="Times New Roman"/>
          <w:sz w:val="28"/>
          <w:szCs w:val="28"/>
        </w:rPr>
      </w:pPr>
    </w:p>
    <w:p w14:paraId="773DCA3F" w14:textId="77777777" w:rsidR="00A35978" w:rsidRPr="006E1E7D" w:rsidRDefault="00A35978" w:rsidP="00A35978">
      <w:pPr>
        <w:rPr>
          <w:rFonts w:ascii="Times New Roman" w:hAnsi="Times New Roman" w:cs="Times New Roman"/>
          <w:sz w:val="28"/>
          <w:szCs w:val="28"/>
        </w:rPr>
      </w:pPr>
    </w:p>
    <w:p w14:paraId="1884D8B6" w14:textId="77777777" w:rsidR="00A35978" w:rsidRPr="006E1E7D" w:rsidRDefault="00A35978" w:rsidP="00A35978">
      <w:pPr>
        <w:rPr>
          <w:rFonts w:ascii="Times New Roman" w:hAnsi="Times New Roman" w:cs="Times New Roman"/>
          <w:sz w:val="28"/>
          <w:szCs w:val="28"/>
        </w:rPr>
      </w:pPr>
    </w:p>
    <w:p w14:paraId="3B7A817A" w14:textId="77777777" w:rsidR="00A35978" w:rsidRPr="006E1E7D" w:rsidRDefault="00A35978" w:rsidP="00A35978">
      <w:pPr>
        <w:rPr>
          <w:rFonts w:ascii="Times New Roman" w:hAnsi="Times New Roman" w:cs="Times New Roman"/>
          <w:sz w:val="28"/>
          <w:szCs w:val="28"/>
        </w:rPr>
      </w:pPr>
    </w:p>
    <w:p w14:paraId="65C60A79" w14:textId="77777777" w:rsidR="00A35978" w:rsidRPr="006E1E7D" w:rsidRDefault="00A35978" w:rsidP="00A35978">
      <w:pPr>
        <w:rPr>
          <w:rFonts w:ascii="Times New Roman" w:hAnsi="Times New Roman" w:cs="Times New Roman"/>
          <w:sz w:val="28"/>
          <w:szCs w:val="28"/>
        </w:rPr>
      </w:pPr>
    </w:p>
    <w:p w14:paraId="798CA609" w14:textId="77777777" w:rsidR="00A35978" w:rsidRPr="006E1E7D" w:rsidRDefault="00A35978" w:rsidP="00A35978">
      <w:pPr>
        <w:rPr>
          <w:rFonts w:ascii="Times New Roman" w:hAnsi="Times New Roman" w:cs="Times New Roman"/>
          <w:sz w:val="28"/>
          <w:szCs w:val="28"/>
        </w:rPr>
      </w:pPr>
    </w:p>
    <w:p w14:paraId="23CA9E8F" w14:textId="77777777" w:rsidR="00A35978" w:rsidRPr="006E1E7D" w:rsidRDefault="00A35978" w:rsidP="00A35978">
      <w:pPr>
        <w:rPr>
          <w:rFonts w:ascii="Times New Roman" w:hAnsi="Times New Roman" w:cs="Times New Roman"/>
          <w:sz w:val="28"/>
          <w:szCs w:val="28"/>
        </w:rPr>
      </w:pPr>
    </w:p>
    <w:p w14:paraId="2F318E05" w14:textId="77777777" w:rsidR="00A35978" w:rsidRPr="006E1E7D" w:rsidRDefault="00A35978" w:rsidP="00A35978">
      <w:pPr>
        <w:rPr>
          <w:rFonts w:ascii="Times New Roman" w:hAnsi="Times New Roman" w:cs="Times New Roman"/>
          <w:sz w:val="28"/>
          <w:szCs w:val="28"/>
        </w:rPr>
      </w:pPr>
    </w:p>
    <w:p w14:paraId="1B2226E4" w14:textId="77777777" w:rsidR="00A35978" w:rsidRPr="006E1E7D" w:rsidRDefault="00A35978" w:rsidP="00A35978">
      <w:pPr>
        <w:rPr>
          <w:rFonts w:ascii="Times New Roman" w:hAnsi="Times New Roman" w:cs="Times New Roman"/>
          <w:sz w:val="28"/>
          <w:szCs w:val="28"/>
        </w:rPr>
      </w:pPr>
    </w:p>
    <w:p w14:paraId="083AC0D7" w14:textId="77777777" w:rsidR="00A35978" w:rsidRPr="006E1E7D" w:rsidRDefault="00A35978" w:rsidP="00A35978">
      <w:pPr>
        <w:rPr>
          <w:rFonts w:ascii="Times New Roman" w:hAnsi="Times New Roman" w:cs="Times New Roman"/>
          <w:sz w:val="28"/>
          <w:szCs w:val="28"/>
        </w:rPr>
      </w:pPr>
    </w:p>
    <w:p w14:paraId="51049A92" w14:textId="77777777" w:rsidR="00A35978" w:rsidRPr="006E1E7D" w:rsidRDefault="00A35978" w:rsidP="00A35978">
      <w:pPr>
        <w:rPr>
          <w:rFonts w:ascii="Times New Roman" w:hAnsi="Times New Roman" w:cs="Times New Roman"/>
          <w:sz w:val="28"/>
          <w:szCs w:val="28"/>
        </w:rPr>
      </w:pPr>
    </w:p>
    <w:p w14:paraId="38AAC229" w14:textId="77777777" w:rsidR="00A35978" w:rsidRPr="006E1E7D" w:rsidRDefault="00A35978" w:rsidP="00A35978">
      <w:pPr>
        <w:rPr>
          <w:rFonts w:ascii="Times New Roman" w:hAnsi="Times New Roman" w:cs="Times New Roman"/>
          <w:sz w:val="28"/>
          <w:szCs w:val="28"/>
        </w:rPr>
      </w:pPr>
    </w:p>
    <w:p w14:paraId="09E760AF" w14:textId="77777777" w:rsidR="00A35978" w:rsidRPr="006E1E7D" w:rsidRDefault="00A35978" w:rsidP="00A35978">
      <w:pPr>
        <w:rPr>
          <w:rFonts w:ascii="Times New Roman" w:hAnsi="Times New Roman" w:cs="Times New Roman"/>
          <w:sz w:val="28"/>
          <w:szCs w:val="28"/>
        </w:rPr>
      </w:pPr>
    </w:p>
    <w:p w14:paraId="536EE6BA" w14:textId="77777777" w:rsidR="008C011B" w:rsidRDefault="008C011B" w:rsidP="006E1E7D">
      <w:pPr>
        <w:jc w:val="center"/>
        <w:rPr>
          <w:rFonts w:ascii="Times New Roman" w:hAnsi="Times New Roman" w:cs="Times New Roman"/>
          <w:sz w:val="28"/>
          <w:szCs w:val="28"/>
        </w:rPr>
      </w:pPr>
    </w:p>
    <w:p w14:paraId="1D1F4D47" w14:textId="4F84F8E5" w:rsidR="006E1E7D" w:rsidRDefault="008C011B" w:rsidP="006E1E7D">
      <w:pPr>
        <w:jc w:val="center"/>
        <w:rPr>
          <w:rFonts w:ascii="Times New Roman" w:hAnsi="Times New Roman" w:cs="Times New Roman"/>
          <w:sz w:val="28"/>
          <w:szCs w:val="28"/>
        </w:rPr>
      </w:pPr>
      <w:r>
        <w:rPr>
          <w:rFonts w:ascii="Times New Roman" w:hAnsi="Times New Roman" w:cs="Times New Roman"/>
          <w:sz w:val="28"/>
          <w:szCs w:val="28"/>
        </w:rPr>
        <w:t>Ростов, 2021</w:t>
      </w:r>
    </w:p>
    <w:p w14:paraId="2C0AAB68" w14:textId="77777777" w:rsidR="009B704E" w:rsidRDefault="009B704E" w:rsidP="009B704E">
      <w:pPr>
        <w:jc w:val="center"/>
        <w:rPr>
          <w:rFonts w:ascii="Times New Roman" w:hAnsi="Times New Roman" w:cs="Times New Roman"/>
          <w:b/>
          <w:bCs/>
          <w:sz w:val="28"/>
          <w:szCs w:val="28"/>
        </w:rPr>
      </w:pPr>
      <w:bookmarkStart w:id="0" w:name="_Hlk25166521"/>
      <w:r>
        <w:rPr>
          <w:rFonts w:ascii="Times New Roman" w:hAnsi="Times New Roman" w:cs="Times New Roman"/>
          <w:b/>
          <w:bCs/>
          <w:sz w:val="28"/>
          <w:szCs w:val="28"/>
        </w:rPr>
        <w:lastRenderedPageBreak/>
        <w:t>Содержание</w:t>
      </w:r>
    </w:p>
    <w:p w14:paraId="305E6D81" w14:textId="77777777" w:rsidR="00FD471D" w:rsidRDefault="00FD471D" w:rsidP="009B704E">
      <w:pPr>
        <w:jc w:val="center"/>
        <w:rPr>
          <w:rFonts w:ascii="Times New Roman" w:hAnsi="Times New Roman" w:cs="Times New Roman"/>
          <w:b/>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76"/>
      </w:tblGrid>
      <w:tr w:rsidR="009B704E" w14:paraId="76BCC314" w14:textId="77777777" w:rsidTr="00282DF5">
        <w:tc>
          <w:tcPr>
            <w:tcW w:w="8784" w:type="dxa"/>
          </w:tcPr>
          <w:p w14:paraId="319BB499" w14:textId="77777777" w:rsidR="009B704E" w:rsidRPr="00F96601" w:rsidRDefault="009B704E" w:rsidP="009D7E8D">
            <w:pPr>
              <w:tabs>
                <w:tab w:val="left" w:pos="426"/>
              </w:tabs>
              <w:jc w:val="both"/>
              <w:rPr>
                <w:rFonts w:ascii="Times New Roman" w:hAnsi="Times New Roman"/>
                <w:b/>
                <w:bCs/>
                <w:sz w:val="24"/>
                <w:szCs w:val="24"/>
              </w:rPr>
            </w:pPr>
            <w:r w:rsidRPr="00F96601">
              <w:rPr>
                <w:rFonts w:ascii="Times New Roman" w:hAnsi="Times New Roman"/>
                <w:b/>
                <w:bCs/>
                <w:sz w:val="24"/>
                <w:szCs w:val="24"/>
              </w:rPr>
              <w:t>1. ЦЕЛЕВОЙ РАЗДЕЛ ОСНОВНОЙ ОБРАЗОВАТЕЛЬНОЙ ПРОГРАММЫ ОСНОВНОГО ОБЩЕГО ОБРАЗОВАНИЯ</w:t>
            </w:r>
          </w:p>
        </w:tc>
        <w:tc>
          <w:tcPr>
            <w:tcW w:w="560" w:type="dxa"/>
          </w:tcPr>
          <w:p w14:paraId="3D6C170B" w14:textId="77777777" w:rsidR="009B704E" w:rsidRPr="00DC5627" w:rsidRDefault="00DC5627" w:rsidP="00DC5627">
            <w:pPr>
              <w:jc w:val="right"/>
              <w:rPr>
                <w:rFonts w:ascii="Times New Roman" w:hAnsi="Times New Roman"/>
                <w:b/>
                <w:bCs/>
                <w:sz w:val="24"/>
                <w:szCs w:val="24"/>
              </w:rPr>
            </w:pPr>
            <w:r w:rsidRPr="00DC5627">
              <w:rPr>
                <w:rFonts w:ascii="Times New Roman" w:hAnsi="Times New Roman"/>
                <w:b/>
                <w:bCs/>
                <w:sz w:val="24"/>
                <w:szCs w:val="24"/>
              </w:rPr>
              <w:t>5</w:t>
            </w:r>
          </w:p>
        </w:tc>
      </w:tr>
      <w:tr w:rsidR="009B704E" w14:paraId="77B9E9A4" w14:textId="77777777" w:rsidTr="00282DF5">
        <w:tc>
          <w:tcPr>
            <w:tcW w:w="8784" w:type="dxa"/>
          </w:tcPr>
          <w:p w14:paraId="4294DE69" w14:textId="77777777" w:rsidR="009B704E" w:rsidRPr="00F96601" w:rsidRDefault="009B704E" w:rsidP="009D7E8D">
            <w:pPr>
              <w:pStyle w:val="a3"/>
              <w:numPr>
                <w:ilvl w:val="1"/>
                <w:numId w:val="91"/>
              </w:numPr>
              <w:tabs>
                <w:tab w:val="left" w:pos="426"/>
              </w:tabs>
              <w:jc w:val="both"/>
              <w:rPr>
                <w:rFonts w:ascii="Times New Roman" w:hAnsi="Times New Roman"/>
                <w:sz w:val="24"/>
                <w:szCs w:val="24"/>
              </w:rPr>
            </w:pPr>
            <w:r w:rsidRPr="00F96601">
              <w:rPr>
                <w:rFonts w:ascii="Times New Roman" w:hAnsi="Times New Roman"/>
                <w:sz w:val="24"/>
                <w:szCs w:val="24"/>
              </w:rPr>
              <w:t>ПОЯСНИТЕЛЬНАЯ ЗАПИСКА</w:t>
            </w:r>
          </w:p>
          <w:p w14:paraId="64253DA1" w14:textId="77777777" w:rsidR="009B704E" w:rsidRPr="00F96601" w:rsidRDefault="009B704E" w:rsidP="009D7E8D">
            <w:pPr>
              <w:pStyle w:val="a3"/>
              <w:numPr>
                <w:ilvl w:val="2"/>
                <w:numId w:val="91"/>
              </w:numPr>
              <w:tabs>
                <w:tab w:val="left" w:pos="602"/>
                <w:tab w:val="left" w:pos="797"/>
                <w:tab w:val="left" w:pos="1027"/>
              </w:tabs>
              <w:ind w:left="0" w:firstLine="460"/>
              <w:jc w:val="both"/>
              <w:rPr>
                <w:rFonts w:ascii="Times New Roman" w:hAnsi="Times New Roman"/>
                <w:sz w:val="24"/>
                <w:szCs w:val="24"/>
              </w:rPr>
            </w:pPr>
            <w:r w:rsidRPr="00F96601">
              <w:rPr>
                <w:rFonts w:ascii="Times New Roman" w:hAnsi="Times New Roman"/>
                <w:sz w:val="24"/>
                <w:szCs w:val="24"/>
              </w:rPr>
              <w:t xml:space="preserve">Цели и задачи реализации основной образовательной программы основного общего образования </w:t>
            </w:r>
          </w:p>
          <w:p w14:paraId="03BA4161" w14:textId="77777777" w:rsidR="009B704E" w:rsidRPr="00F96601" w:rsidRDefault="003710D0" w:rsidP="009D7E8D">
            <w:pPr>
              <w:pStyle w:val="a3"/>
              <w:numPr>
                <w:ilvl w:val="2"/>
                <w:numId w:val="91"/>
              </w:numPr>
              <w:tabs>
                <w:tab w:val="left" w:pos="602"/>
                <w:tab w:val="left" w:pos="797"/>
                <w:tab w:val="left" w:pos="981"/>
                <w:tab w:val="left" w:pos="1027"/>
              </w:tabs>
              <w:ind w:left="0" w:firstLine="460"/>
              <w:jc w:val="both"/>
              <w:rPr>
                <w:rFonts w:ascii="Times New Roman" w:hAnsi="Times New Roman"/>
                <w:sz w:val="24"/>
                <w:szCs w:val="24"/>
              </w:rPr>
            </w:pPr>
            <w:r w:rsidRPr="00F96601">
              <w:rPr>
                <w:rFonts w:ascii="Times New Roman" w:hAnsi="Times New Roman"/>
                <w:sz w:val="24"/>
                <w:szCs w:val="24"/>
              </w:rPr>
              <w:t>Принципы и подходы к формированию основной образовательной программы основного общего образования</w:t>
            </w:r>
          </w:p>
          <w:p w14:paraId="1B6ACB55" w14:textId="77777777" w:rsidR="009B704E" w:rsidRPr="00F96601" w:rsidRDefault="00F96601" w:rsidP="009D7E8D">
            <w:pPr>
              <w:pStyle w:val="a3"/>
              <w:numPr>
                <w:ilvl w:val="1"/>
                <w:numId w:val="91"/>
              </w:numPr>
              <w:tabs>
                <w:tab w:val="left" w:pos="368"/>
              </w:tabs>
              <w:ind w:left="0" w:firstLine="0"/>
              <w:jc w:val="both"/>
              <w:rPr>
                <w:rFonts w:ascii="Times New Roman" w:hAnsi="Times New Roman"/>
                <w:sz w:val="24"/>
                <w:szCs w:val="24"/>
              </w:rPr>
            </w:pPr>
            <w:r>
              <w:rPr>
                <w:rFonts w:ascii="Times New Roman" w:hAnsi="Times New Roman"/>
                <w:sz w:val="24"/>
                <w:szCs w:val="24"/>
              </w:rPr>
              <w:t xml:space="preserve"> </w:t>
            </w:r>
            <w:r w:rsidR="009B704E" w:rsidRPr="00F96601">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14:paraId="6B072BFB"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Общие положения</w:t>
            </w:r>
          </w:p>
          <w:p w14:paraId="0D2F2D8E"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Структура планируемых результатов </w:t>
            </w:r>
          </w:p>
          <w:p w14:paraId="65F34D51"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Личностные результаты освоения ООП ООО </w:t>
            </w:r>
          </w:p>
          <w:p w14:paraId="41EA0720" w14:textId="77777777" w:rsidR="005D485E"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Метапредметные результаты освоения ООП ОО</w:t>
            </w:r>
            <w:r w:rsidR="005D485E" w:rsidRPr="00F96601">
              <w:rPr>
                <w:rFonts w:ascii="Times New Roman" w:hAnsi="Times New Roman"/>
                <w:sz w:val="24"/>
                <w:szCs w:val="24"/>
              </w:rPr>
              <w:t>О</w:t>
            </w:r>
          </w:p>
          <w:p w14:paraId="4A202347" w14:textId="77777777" w:rsidR="005D485E" w:rsidRPr="00F96601" w:rsidRDefault="005D485E"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Предметные результаты освоения ООП ООО </w:t>
            </w:r>
          </w:p>
          <w:p w14:paraId="4DF62DAA" w14:textId="77777777" w:rsidR="005D485E" w:rsidRPr="00F96601" w:rsidRDefault="005D485E" w:rsidP="009D7E8D">
            <w:pPr>
              <w:pStyle w:val="a3"/>
              <w:numPr>
                <w:ilvl w:val="3"/>
                <w:numId w:val="91"/>
              </w:numPr>
              <w:tabs>
                <w:tab w:val="left" w:pos="1878"/>
              </w:tabs>
              <w:ind w:hanging="53"/>
              <w:jc w:val="both"/>
              <w:rPr>
                <w:rFonts w:ascii="Times New Roman" w:hAnsi="Times New Roman"/>
                <w:sz w:val="24"/>
                <w:szCs w:val="24"/>
              </w:rPr>
            </w:pPr>
            <w:r w:rsidRPr="00F96601">
              <w:rPr>
                <w:rFonts w:ascii="Times New Roman" w:hAnsi="Times New Roman"/>
                <w:sz w:val="24"/>
                <w:szCs w:val="24"/>
              </w:rPr>
              <w:t>Русский язык. Родной язык.</w:t>
            </w:r>
          </w:p>
          <w:p w14:paraId="7842A88C"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1.2.5.2. Литература. Родная литература</w:t>
            </w:r>
          </w:p>
          <w:p w14:paraId="3049023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1.2.5.3. Иностранный язык (английский)</w:t>
            </w:r>
          </w:p>
          <w:p w14:paraId="7BE7AFE7" w14:textId="77777777" w:rsidR="005D485E" w:rsidRPr="00F96601" w:rsidRDefault="005D485E" w:rsidP="009D7E8D">
            <w:pPr>
              <w:tabs>
                <w:tab w:val="left" w:pos="284"/>
                <w:tab w:val="left" w:pos="1594"/>
              </w:tabs>
              <w:ind w:left="1027"/>
              <w:jc w:val="both"/>
              <w:rPr>
                <w:rFonts w:ascii="Times New Roman" w:hAnsi="Times New Roman"/>
                <w:sz w:val="24"/>
                <w:szCs w:val="24"/>
              </w:rPr>
            </w:pPr>
            <w:r w:rsidRPr="00F96601">
              <w:rPr>
                <w:rFonts w:ascii="Times New Roman" w:hAnsi="Times New Roman"/>
                <w:sz w:val="24"/>
                <w:szCs w:val="24"/>
              </w:rPr>
              <w:t>1.2.5.4. История России. Всеобщая история</w:t>
            </w:r>
          </w:p>
          <w:p w14:paraId="025437A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1.2.5.5. Обществознание</w:t>
            </w:r>
          </w:p>
          <w:p w14:paraId="73E758D4"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1.2.5.6. География</w:t>
            </w:r>
          </w:p>
          <w:p w14:paraId="0D47BD73"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1.2.5.7. Математика. Алгебра. Геометрия</w:t>
            </w:r>
          </w:p>
          <w:p w14:paraId="143B95B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1.2.5.8. Информатика</w:t>
            </w:r>
          </w:p>
          <w:p w14:paraId="4CEB0BAF"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1.2.5.9. Физика</w:t>
            </w:r>
          </w:p>
          <w:p w14:paraId="702C04A0"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1.2.5.10. Биология</w:t>
            </w:r>
          </w:p>
          <w:p w14:paraId="63BA55F9"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1.2.5.11. Химия</w:t>
            </w:r>
          </w:p>
          <w:p w14:paraId="7E81285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1.2.5.12. Физическая культура</w:t>
            </w:r>
          </w:p>
          <w:p w14:paraId="3BF6821A"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1.2.5.13. Основы безопасности жизнедеятельности</w:t>
            </w:r>
          </w:p>
          <w:p w14:paraId="7AEA0545" w14:textId="77777777" w:rsidR="005D485E" w:rsidRPr="00F96601" w:rsidRDefault="005D485E" w:rsidP="009D7E8D">
            <w:pPr>
              <w:jc w:val="both"/>
              <w:rPr>
                <w:rStyle w:val="Zag11"/>
                <w:rFonts w:ascii="Times New Roman" w:eastAsia="@Arial Unicode MS" w:hAnsi="Times New Roman"/>
                <w:sz w:val="24"/>
                <w:szCs w:val="24"/>
              </w:rPr>
            </w:pPr>
            <w:r w:rsidRPr="00F96601">
              <w:rPr>
                <w:rStyle w:val="Zag11"/>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14:paraId="7ED9227F" w14:textId="77777777" w:rsidR="005D485E" w:rsidRPr="00F96601" w:rsidRDefault="005D485E" w:rsidP="009D7E8D">
            <w:pPr>
              <w:ind w:firstLine="567"/>
              <w:jc w:val="both"/>
              <w:rPr>
                <w:rFonts w:ascii="Times New Roman" w:hAnsi="Times New Roman"/>
                <w:sz w:val="24"/>
                <w:szCs w:val="24"/>
              </w:rPr>
            </w:pPr>
            <w:r w:rsidRPr="00F96601">
              <w:rPr>
                <w:rFonts w:ascii="Times New Roman" w:hAnsi="Times New Roman"/>
                <w:sz w:val="24"/>
                <w:szCs w:val="24"/>
              </w:rPr>
              <w:t>1.3.1. Общие положения</w:t>
            </w:r>
          </w:p>
          <w:p w14:paraId="6B0D5AD8" w14:textId="77777777" w:rsidR="005D485E" w:rsidRPr="00F96601" w:rsidRDefault="005D485E" w:rsidP="009D7E8D">
            <w:pPr>
              <w:pStyle w:val="ad"/>
              <w:spacing w:line="240" w:lineRule="auto"/>
              <w:ind w:firstLine="567"/>
              <w:rPr>
                <w:sz w:val="24"/>
                <w:szCs w:val="24"/>
              </w:rPr>
            </w:pPr>
            <w:r w:rsidRPr="00F96601">
              <w:rPr>
                <w:sz w:val="24"/>
                <w:szCs w:val="24"/>
              </w:rPr>
              <w:t>1.3.2. Система оценки личностных, метапредметных и предметных результатов</w:t>
            </w:r>
          </w:p>
          <w:p w14:paraId="7A630248" w14:textId="77777777" w:rsidR="005D485E" w:rsidRPr="00F96601" w:rsidRDefault="005D485E" w:rsidP="009D7E8D">
            <w:pPr>
              <w:pStyle w:val="ad"/>
              <w:spacing w:line="240" w:lineRule="auto"/>
              <w:ind w:firstLine="1027"/>
              <w:rPr>
                <w:sz w:val="24"/>
                <w:szCs w:val="24"/>
              </w:rPr>
            </w:pPr>
            <w:r w:rsidRPr="00F96601">
              <w:rPr>
                <w:sz w:val="24"/>
                <w:szCs w:val="24"/>
              </w:rPr>
              <w:t>1.3.2.1.  Оценка личностных результатов</w:t>
            </w:r>
          </w:p>
          <w:p w14:paraId="435B8110" w14:textId="77777777" w:rsidR="005D485E" w:rsidRPr="00F96601" w:rsidRDefault="005D485E" w:rsidP="009D7E8D">
            <w:pPr>
              <w:pStyle w:val="ad"/>
              <w:spacing w:line="240" w:lineRule="auto"/>
              <w:ind w:firstLine="1027"/>
              <w:rPr>
                <w:sz w:val="24"/>
                <w:szCs w:val="24"/>
              </w:rPr>
            </w:pPr>
            <w:r w:rsidRPr="00F96601">
              <w:rPr>
                <w:sz w:val="24"/>
                <w:szCs w:val="24"/>
              </w:rPr>
              <w:t>1.3.2.2. Оценка метапредметных результатов</w:t>
            </w:r>
          </w:p>
          <w:p w14:paraId="287314DC" w14:textId="77777777" w:rsidR="005D485E" w:rsidRPr="00F96601" w:rsidRDefault="005D485E" w:rsidP="009D7E8D">
            <w:pPr>
              <w:pStyle w:val="ad"/>
              <w:spacing w:line="240" w:lineRule="auto"/>
              <w:ind w:firstLine="1027"/>
              <w:rPr>
                <w:sz w:val="24"/>
                <w:szCs w:val="24"/>
              </w:rPr>
            </w:pPr>
            <w:r w:rsidRPr="00F96601">
              <w:rPr>
                <w:sz w:val="24"/>
                <w:szCs w:val="24"/>
              </w:rPr>
              <w:t>1.3.2.3. Оценка предметных результатов</w:t>
            </w:r>
          </w:p>
          <w:p w14:paraId="61F411CA" w14:textId="77777777" w:rsidR="00892718" w:rsidRPr="00F96601" w:rsidRDefault="00892718" w:rsidP="009D7E8D">
            <w:pPr>
              <w:pStyle w:val="ad"/>
              <w:spacing w:line="240" w:lineRule="auto"/>
              <w:ind w:firstLine="567"/>
              <w:rPr>
                <w:sz w:val="24"/>
                <w:szCs w:val="24"/>
              </w:rPr>
            </w:pPr>
            <w:r w:rsidRPr="00F96601">
              <w:rPr>
                <w:sz w:val="24"/>
                <w:szCs w:val="24"/>
              </w:rPr>
              <w:t>1.3.3. Организация и содержание оценочных процедур</w:t>
            </w:r>
          </w:p>
          <w:p w14:paraId="6B5B525D" w14:textId="77777777" w:rsidR="00F96601" w:rsidRDefault="00F96601" w:rsidP="009D7E8D">
            <w:pPr>
              <w:shd w:val="clear" w:color="auto" w:fill="FFFFFF"/>
              <w:tabs>
                <w:tab w:val="left" w:pos="0"/>
              </w:tabs>
              <w:ind w:right="-1" w:firstLine="567"/>
              <w:jc w:val="both"/>
              <w:rPr>
                <w:rFonts w:ascii="Times New Roman" w:hAnsi="Times New Roman"/>
                <w:sz w:val="24"/>
                <w:szCs w:val="24"/>
              </w:rPr>
            </w:pPr>
          </w:p>
          <w:p w14:paraId="2973ADC7" w14:textId="77777777" w:rsidR="00A733A7" w:rsidRPr="00F96601" w:rsidRDefault="00A733A7" w:rsidP="009D7E8D">
            <w:pPr>
              <w:shd w:val="clear" w:color="auto" w:fill="FFFFFF"/>
              <w:tabs>
                <w:tab w:val="left" w:pos="0"/>
              </w:tabs>
              <w:ind w:right="-1"/>
              <w:jc w:val="both"/>
              <w:rPr>
                <w:rFonts w:ascii="Times New Roman" w:hAnsi="Times New Roman"/>
                <w:b/>
                <w:bCs/>
                <w:sz w:val="24"/>
                <w:szCs w:val="24"/>
              </w:rPr>
            </w:pPr>
            <w:r w:rsidRPr="00F96601">
              <w:rPr>
                <w:rFonts w:ascii="Times New Roman" w:hAnsi="Times New Roman"/>
                <w:b/>
                <w:bCs/>
                <w:sz w:val="24"/>
                <w:szCs w:val="24"/>
              </w:rPr>
              <w:t>2. СОДЕРЖАТЕЛЬНЫЙ РАЗДЕЛ ОСНОВНОЙ ОБРАЗОВАТЕЛЬНОЙ ПРОГРАММЫ ОСНОВНОГО ОБЩЕГО ОБРАЗОВАНИЯ</w:t>
            </w:r>
          </w:p>
          <w:p w14:paraId="55DE65A9" w14:textId="77777777" w:rsidR="00A733A7" w:rsidRPr="00F96601" w:rsidRDefault="00A733A7" w:rsidP="009D7E8D">
            <w:pPr>
              <w:shd w:val="clear" w:color="auto" w:fill="FFFFFF"/>
              <w:tabs>
                <w:tab w:val="left" w:pos="0"/>
                <w:tab w:val="left" w:pos="3525"/>
              </w:tabs>
              <w:jc w:val="both"/>
              <w:rPr>
                <w:rFonts w:ascii="Times New Roman" w:hAnsi="Times New Roman"/>
                <w:sz w:val="24"/>
                <w:szCs w:val="24"/>
              </w:rPr>
            </w:pPr>
            <w:r w:rsidRPr="00F96601">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4FEEF157" w14:textId="77777777" w:rsidR="00A733A7" w:rsidRPr="00F96601" w:rsidRDefault="00A733A7" w:rsidP="009D7E8D">
            <w:pPr>
              <w:pStyle w:val="a9"/>
              <w:tabs>
                <w:tab w:val="left" w:pos="567"/>
              </w:tabs>
              <w:spacing w:before="0" w:beforeAutospacing="0" w:after="0" w:afterAutospacing="0"/>
              <w:ind w:firstLine="567"/>
              <w:jc w:val="both"/>
            </w:pPr>
            <w:r w:rsidRPr="00F96601">
              <w:t>2.1.1. Цели и задачи программы, описание ее места и роли в реализации требований ФГОС</w:t>
            </w:r>
          </w:p>
          <w:p w14:paraId="1CAD747E" w14:textId="77777777" w:rsidR="00A733A7" w:rsidRPr="00F96601" w:rsidRDefault="00A733A7" w:rsidP="009D7E8D">
            <w:pPr>
              <w:pStyle w:val="a9"/>
              <w:tabs>
                <w:tab w:val="left" w:pos="0"/>
              </w:tabs>
              <w:spacing w:before="0" w:beforeAutospacing="0" w:after="0" w:afterAutospacing="0"/>
              <w:ind w:firstLine="567"/>
              <w:jc w:val="both"/>
            </w:pPr>
            <w:r w:rsidRPr="00F96601">
              <w:lastRenderedPageBreak/>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455AD01A" w14:textId="77777777" w:rsidR="00A733A7" w:rsidRPr="00F96601" w:rsidRDefault="00A733A7" w:rsidP="009D7E8D">
            <w:pPr>
              <w:pStyle w:val="a9"/>
              <w:widowControl w:val="0"/>
              <w:tabs>
                <w:tab w:val="left" w:pos="284"/>
              </w:tabs>
              <w:spacing w:before="0" w:beforeAutospacing="0" w:after="0" w:afterAutospacing="0"/>
              <w:ind w:firstLine="567"/>
              <w:jc w:val="both"/>
            </w:pPr>
            <w:r w:rsidRPr="00F96601">
              <w:t>2.1.3. Связь универсальных учебных действий с содержанием учебных предметов</w:t>
            </w:r>
          </w:p>
          <w:p w14:paraId="47EE567A" w14:textId="77777777" w:rsidR="00A733A7" w:rsidRPr="00F96601" w:rsidRDefault="00A733A7" w:rsidP="009D7E8D">
            <w:pPr>
              <w:pStyle w:val="a9"/>
              <w:tabs>
                <w:tab w:val="left" w:pos="142"/>
                <w:tab w:val="left" w:pos="567"/>
              </w:tabs>
              <w:spacing w:before="0" w:beforeAutospacing="0" w:after="0" w:afterAutospacing="0"/>
              <w:ind w:firstLine="567"/>
              <w:jc w:val="both"/>
            </w:pPr>
            <w:r w:rsidRPr="00F96601">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1D7868C7" w14:textId="77777777" w:rsidR="00A733A7" w:rsidRPr="00F96601" w:rsidRDefault="00A733A7" w:rsidP="009D7E8D">
            <w:pPr>
              <w:pStyle w:val="a9"/>
              <w:tabs>
                <w:tab w:val="left" w:pos="567"/>
              </w:tabs>
              <w:spacing w:before="0" w:beforeAutospacing="0" w:after="0" w:afterAutospacing="0"/>
              <w:ind w:firstLine="567"/>
              <w:jc w:val="both"/>
            </w:pPr>
            <w:r w:rsidRPr="00F96601">
              <w:t>2.1.5. Описание содержания, видов и форм организации учебной деятельности по развитию информационно-коммуникационных технологий</w:t>
            </w:r>
          </w:p>
          <w:p w14:paraId="2F5867B2" w14:textId="77777777" w:rsidR="00A733A7" w:rsidRPr="00F96601" w:rsidRDefault="00A733A7" w:rsidP="009D7E8D">
            <w:pPr>
              <w:pStyle w:val="a9"/>
              <w:tabs>
                <w:tab w:val="left" w:pos="567"/>
              </w:tabs>
              <w:spacing w:before="0" w:beforeAutospacing="0" w:after="0" w:afterAutospacing="0"/>
              <w:ind w:firstLine="567"/>
              <w:jc w:val="both"/>
            </w:pPr>
            <w:r w:rsidRPr="00F96601">
              <w:t>2.1.6. Перечень и описание основных элементов ИКТ-компетенции и инструментов их использования</w:t>
            </w:r>
          </w:p>
          <w:p w14:paraId="6D8EE37D" w14:textId="77777777" w:rsidR="00A733A7" w:rsidRPr="00F96601" w:rsidRDefault="00A733A7" w:rsidP="009D7E8D">
            <w:pPr>
              <w:pStyle w:val="a9"/>
              <w:tabs>
                <w:tab w:val="left" w:pos="567"/>
              </w:tabs>
              <w:spacing w:before="0" w:beforeAutospacing="0" w:after="0" w:afterAutospacing="0"/>
              <w:ind w:firstLine="567"/>
              <w:jc w:val="both"/>
            </w:pPr>
            <w:r w:rsidRPr="00F96601">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1DBA2BB9" w14:textId="77777777" w:rsidR="00A733A7" w:rsidRPr="00F96601" w:rsidRDefault="00A733A7" w:rsidP="009D7E8D">
            <w:pPr>
              <w:pStyle w:val="a9"/>
              <w:tabs>
                <w:tab w:val="left" w:pos="284"/>
              </w:tabs>
              <w:spacing w:before="0" w:beforeAutospacing="0" w:after="0" w:afterAutospacing="0"/>
              <w:ind w:firstLine="567"/>
              <w:jc w:val="both"/>
            </w:pPr>
            <w:r w:rsidRPr="00F96601">
              <w:t>2.1.8. Виды взаимодействия с учебными, научными и социальными организациями, формы привлечения консультантов, экспертов и научных руководителей</w:t>
            </w:r>
          </w:p>
          <w:p w14:paraId="0A2C0EAF" w14:textId="77777777" w:rsidR="00A733A7" w:rsidRPr="00F96601" w:rsidRDefault="00A733A7" w:rsidP="009D7E8D">
            <w:pPr>
              <w:pStyle w:val="a9"/>
              <w:tabs>
                <w:tab w:val="left" w:pos="284"/>
              </w:tabs>
              <w:spacing w:before="0" w:beforeAutospacing="0" w:after="0" w:afterAutospacing="0"/>
              <w:ind w:firstLine="567"/>
              <w:jc w:val="both"/>
            </w:pPr>
            <w:r w:rsidRPr="00F96601">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573C0512" w14:textId="77777777" w:rsidR="00A733A7" w:rsidRPr="00F96601" w:rsidRDefault="00A733A7" w:rsidP="009D7E8D">
            <w:pPr>
              <w:pStyle w:val="a9"/>
              <w:tabs>
                <w:tab w:val="left" w:pos="284"/>
              </w:tabs>
              <w:spacing w:before="0" w:beforeAutospacing="0" w:after="0" w:afterAutospacing="0"/>
              <w:ind w:firstLine="567"/>
              <w:jc w:val="both"/>
            </w:pPr>
            <w:r w:rsidRPr="00F96601">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349B77E7" w14:textId="77777777" w:rsidR="00A733A7" w:rsidRPr="00F96601" w:rsidRDefault="00A733A7" w:rsidP="009D7E8D">
            <w:pPr>
              <w:pStyle w:val="a9"/>
              <w:tabs>
                <w:tab w:val="left" w:pos="284"/>
              </w:tabs>
              <w:spacing w:before="0" w:beforeAutospacing="0" w:after="0" w:afterAutospacing="0"/>
              <w:ind w:firstLine="567"/>
              <w:jc w:val="both"/>
            </w:pPr>
            <w:r w:rsidRPr="00F96601">
              <w:t>2.1.11. Методика и инструментарий мониторинга успешности освоения и применения обучающимися универсальных учебных действий</w:t>
            </w:r>
          </w:p>
          <w:p w14:paraId="4B53B621" w14:textId="77777777" w:rsidR="00A733A7" w:rsidRPr="00F96601" w:rsidRDefault="00A733A7" w:rsidP="009D7E8D">
            <w:pPr>
              <w:shd w:val="clear" w:color="auto" w:fill="FFFFFF"/>
              <w:tabs>
                <w:tab w:val="left" w:pos="142"/>
                <w:tab w:val="left" w:pos="284"/>
                <w:tab w:val="left" w:pos="3525"/>
              </w:tabs>
              <w:jc w:val="both"/>
              <w:rPr>
                <w:rFonts w:ascii="Times New Roman" w:hAnsi="Times New Roman"/>
                <w:sz w:val="24"/>
                <w:szCs w:val="24"/>
              </w:rPr>
            </w:pPr>
            <w:r w:rsidRPr="00F96601">
              <w:rPr>
                <w:rFonts w:ascii="Times New Roman" w:hAnsi="Times New Roman"/>
                <w:sz w:val="24"/>
                <w:szCs w:val="24"/>
              </w:rPr>
              <w:t>2.2. ПРОГРАММЫ УЧЕБНЫХ ПРЕДМЕТОВ</w:t>
            </w:r>
          </w:p>
          <w:p w14:paraId="657EE854" w14:textId="77777777" w:rsidR="00A733A7" w:rsidRPr="00F96601" w:rsidRDefault="00A733A7" w:rsidP="009D7E8D">
            <w:pPr>
              <w:tabs>
                <w:tab w:val="left" w:pos="142"/>
                <w:tab w:val="left" w:pos="284"/>
              </w:tabs>
              <w:jc w:val="both"/>
              <w:rPr>
                <w:rFonts w:ascii="Times New Roman" w:hAnsi="Times New Roman"/>
                <w:sz w:val="24"/>
                <w:szCs w:val="24"/>
              </w:rPr>
            </w:pPr>
            <w:r w:rsidRPr="00F96601">
              <w:rPr>
                <w:rFonts w:ascii="Times New Roman" w:hAnsi="Times New Roman"/>
                <w:color w:val="FF0000"/>
                <w:sz w:val="24"/>
                <w:szCs w:val="24"/>
              </w:rPr>
              <w:t xml:space="preserve">          </w:t>
            </w:r>
            <w:r w:rsidRPr="00F96601">
              <w:rPr>
                <w:rFonts w:ascii="Times New Roman" w:hAnsi="Times New Roman"/>
                <w:sz w:val="24"/>
                <w:szCs w:val="24"/>
              </w:rPr>
              <w:t>2.2.1. Общие положения</w:t>
            </w:r>
          </w:p>
          <w:p w14:paraId="50A3BE46" w14:textId="77777777" w:rsidR="00A733A7" w:rsidRPr="00F96601" w:rsidRDefault="00A733A7"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2.2.2. Основное содержание учебных предметов на уровне основного общего образования</w:t>
            </w:r>
            <w:r w:rsidRPr="00F96601">
              <w:rPr>
                <w:rFonts w:ascii="Times New Roman" w:hAnsi="Times New Roman"/>
                <w:sz w:val="24"/>
                <w:szCs w:val="24"/>
              </w:rPr>
              <w:tab/>
            </w:r>
          </w:p>
          <w:p w14:paraId="34C76284" w14:textId="77777777" w:rsidR="00A733A7" w:rsidRPr="00F96601" w:rsidRDefault="00A733A7" w:rsidP="009D7E8D">
            <w:pPr>
              <w:shd w:val="clear" w:color="auto" w:fill="FFFFFF"/>
              <w:tabs>
                <w:tab w:val="left" w:pos="3525"/>
              </w:tabs>
              <w:ind w:firstLine="1169"/>
              <w:jc w:val="both"/>
              <w:rPr>
                <w:rFonts w:ascii="Times New Roman" w:hAnsi="Times New Roman"/>
                <w:sz w:val="24"/>
                <w:szCs w:val="24"/>
              </w:rPr>
            </w:pPr>
            <w:r w:rsidRPr="00F96601">
              <w:rPr>
                <w:rFonts w:ascii="Times New Roman" w:hAnsi="Times New Roman"/>
                <w:sz w:val="24"/>
                <w:szCs w:val="24"/>
              </w:rPr>
              <w:t>2.2.2.1. Русский язык. Родной язык</w:t>
            </w:r>
          </w:p>
          <w:p w14:paraId="601B28AF"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2.2.2.2. Литература. Родная литература</w:t>
            </w:r>
          </w:p>
          <w:p w14:paraId="0CF4AD66"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2.2.2.3. Иностранный язык (английский)</w:t>
            </w:r>
          </w:p>
          <w:p w14:paraId="21ACE425" w14:textId="77777777" w:rsidR="00A733A7" w:rsidRPr="00F96601" w:rsidRDefault="00A733A7" w:rsidP="009D7E8D">
            <w:pPr>
              <w:tabs>
                <w:tab w:val="left" w:pos="284"/>
              </w:tabs>
              <w:ind w:firstLine="1169"/>
              <w:jc w:val="both"/>
              <w:rPr>
                <w:rFonts w:ascii="Times New Roman" w:hAnsi="Times New Roman"/>
                <w:sz w:val="24"/>
                <w:szCs w:val="24"/>
              </w:rPr>
            </w:pPr>
            <w:r w:rsidRPr="00F96601">
              <w:rPr>
                <w:rFonts w:ascii="Times New Roman" w:hAnsi="Times New Roman"/>
                <w:sz w:val="24"/>
                <w:szCs w:val="24"/>
              </w:rPr>
              <w:t>2.2.2.4. История России. Всеобщая история</w:t>
            </w:r>
          </w:p>
          <w:p w14:paraId="00B91ADD"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2.2.2.5. Обществознание</w:t>
            </w:r>
          </w:p>
          <w:p w14:paraId="5848455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2.2.2.6. География</w:t>
            </w:r>
          </w:p>
          <w:p w14:paraId="6798BEC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2.2.2.7. Математика. Алгебра. Геометрия</w:t>
            </w:r>
          </w:p>
          <w:p w14:paraId="69DC732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2.2.2.8. Информатика</w:t>
            </w:r>
          </w:p>
          <w:p w14:paraId="493A46E1"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2.2.2.9. Физика</w:t>
            </w:r>
          </w:p>
          <w:p w14:paraId="5BBE09E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2.2.2.10. Биология</w:t>
            </w:r>
          </w:p>
          <w:p w14:paraId="248F5098"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2.2.2.11. Химия</w:t>
            </w:r>
          </w:p>
          <w:p w14:paraId="291390FD" w14:textId="77777777" w:rsidR="00A733A7" w:rsidRDefault="00A733A7" w:rsidP="009D7E8D">
            <w:pPr>
              <w:ind w:firstLine="1169"/>
              <w:jc w:val="both"/>
              <w:rPr>
                <w:rFonts w:ascii="Times New Roman" w:hAnsi="Times New Roman"/>
                <w:sz w:val="24"/>
                <w:szCs w:val="24"/>
              </w:rPr>
            </w:pPr>
            <w:r w:rsidRPr="00F96601">
              <w:rPr>
                <w:rFonts w:ascii="Times New Roman" w:hAnsi="Times New Roman"/>
                <w:sz w:val="24"/>
                <w:szCs w:val="24"/>
              </w:rPr>
              <w:t>2.2.2.12. Физическая культура</w:t>
            </w:r>
          </w:p>
          <w:p w14:paraId="6EAE1578" w14:textId="77777777" w:rsidR="00664D45" w:rsidRPr="00F96601" w:rsidRDefault="00664D45" w:rsidP="009D7E8D">
            <w:pPr>
              <w:ind w:firstLine="1169"/>
              <w:jc w:val="both"/>
              <w:rPr>
                <w:rFonts w:ascii="Times New Roman" w:hAnsi="Times New Roman"/>
                <w:sz w:val="24"/>
                <w:szCs w:val="24"/>
              </w:rPr>
            </w:pPr>
            <w:r>
              <w:rPr>
                <w:rFonts w:ascii="Times New Roman" w:hAnsi="Times New Roman"/>
                <w:sz w:val="24"/>
                <w:szCs w:val="24"/>
              </w:rPr>
              <w:t xml:space="preserve">2.2.2.13. </w:t>
            </w:r>
            <w:r w:rsidRPr="00F96601">
              <w:rPr>
                <w:rFonts w:ascii="Times New Roman" w:hAnsi="Times New Roman"/>
                <w:sz w:val="24"/>
                <w:szCs w:val="24"/>
              </w:rPr>
              <w:t>Основы безопасности жизнедеятельности</w:t>
            </w:r>
          </w:p>
          <w:p w14:paraId="277A9B73" w14:textId="77777777" w:rsidR="001F7702" w:rsidRPr="00F96601" w:rsidRDefault="001F7702"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2.3. ПРОГРАММА ВОСПИТАНИЯ И СОЦИАЛИЗАЦИИ ОБУЧАЮЩИХСЯ</w:t>
            </w:r>
          </w:p>
          <w:p w14:paraId="25AA5230" w14:textId="77777777" w:rsidR="001F7702" w:rsidRPr="00F96601" w:rsidRDefault="001F7702" w:rsidP="009D7E8D">
            <w:pPr>
              <w:tabs>
                <w:tab w:val="left" w:pos="3300"/>
              </w:tabs>
              <w:ind w:firstLine="567"/>
              <w:jc w:val="both"/>
              <w:rPr>
                <w:rFonts w:ascii="Times New Roman" w:eastAsia="Times New Roman" w:hAnsi="Times New Roman"/>
                <w:sz w:val="24"/>
                <w:szCs w:val="24"/>
              </w:rPr>
            </w:pPr>
            <w:r w:rsidRPr="00F96601">
              <w:rPr>
                <w:rFonts w:ascii="Times New Roman" w:hAnsi="Times New Roman"/>
                <w:sz w:val="24"/>
                <w:szCs w:val="24"/>
              </w:rPr>
              <w:t xml:space="preserve">2.3.1.  </w:t>
            </w:r>
            <w:r w:rsidRPr="00F96601">
              <w:rPr>
                <w:rFonts w:ascii="Times New Roman" w:eastAsia="Times New Roman" w:hAnsi="Times New Roman"/>
                <w:sz w:val="24"/>
                <w:szCs w:val="24"/>
              </w:rPr>
              <w:t xml:space="preserve">Цель и задачи духовно-нравственного развития, воспитания и социализации обучающихся, описание ценностных ориентиров, лежащих в ее </w:t>
            </w:r>
            <w:r w:rsidRPr="00F96601">
              <w:rPr>
                <w:rFonts w:ascii="Times New Roman" w:eastAsia="Times New Roman" w:hAnsi="Times New Roman"/>
                <w:sz w:val="24"/>
                <w:szCs w:val="24"/>
              </w:rPr>
              <w:lastRenderedPageBreak/>
              <w:t>основе</w:t>
            </w:r>
          </w:p>
          <w:p w14:paraId="121FB2E3" w14:textId="77777777" w:rsidR="001F7702" w:rsidRPr="00F96601" w:rsidRDefault="001F7702" w:rsidP="009D7E8D">
            <w:pPr>
              <w:tabs>
                <w:tab w:val="left" w:pos="-284"/>
              </w:tabs>
              <w:ind w:firstLine="567"/>
              <w:jc w:val="both"/>
              <w:rPr>
                <w:rFonts w:ascii="Times New Roman" w:hAnsi="Times New Roman"/>
                <w:sz w:val="24"/>
                <w:szCs w:val="24"/>
              </w:rPr>
            </w:pPr>
            <w:r w:rsidRPr="00F96601">
              <w:rPr>
                <w:rFonts w:ascii="Times New Roman" w:hAnsi="Times New Roman"/>
                <w:sz w:val="24"/>
                <w:szCs w:val="24"/>
              </w:rPr>
              <w:t>2.3.2.  Направления деятельности и планируемые результаты</w:t>
            </w:r>
          </w:p>
          <w:p w14:paraId="651E71D3" w14:textId="77777777" w:rsidR="001F7702" w:rsidRPr="00F96601" w:rsidRDefault="001F7702" w:rsidP="009D7E8D">
            <w:pPr>
              <w:ind w:firstLine="539"/>
              <w:jc w:val="both"/>
              <w:rPr>
                <w:rFonts w:ascii="Times New Roman" w:hAnsi="Times New Roman"/>
                <w:sz w:val="24"/>
                <w:szCs w:val="24"/>
              </w:rPr>
            </w:pPr>
            <w:r w:rsidRPr="00F96601">
              <w:rPr>
                <w:rFonts w:ascii="Times New Roman" w:hAnsi="Times New Roman"/>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C0190CE" w14:textId="77777777" w:rsidR="00910A11" w:rsidRPr="00F96601" w:rsidRDefault="00910A11" w:rsidP="009D7E8D">
            <w:pPr>
              <w:ind w:firstLine="709"/>
              <w:jc w:val="both"/>
              <w:rPr>
                <w:rFonts w:ascii="Times New Roman" w:hAnsi="Times New Roman"/>
                <w:sz w:val="24"/>
                <w:szCs w:val="24"/>
              </w:rPr>
            </w:pPr>
            <w:r w:rsidRPr="00F96601">
              <w:rPr>
                <w:rFonts w:ascii="Times New Roman" w:hAnsi="Times New Roman"/>
                <w:sz w:val="24"/>
                <w:szCs w:val="24"/>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31D10EB" w14:textId="77777777" w:rsidR="00910A11" w:rsidRPr="00F96601" w:rsidRDefault="00910A11" w:rsidP="009D7E8D">
            <w:pPr>
              <w:tabs>
                <w:tab w:val="left" w:pos="993"/>
              </w:tabs>
              <w:ind w:firstLine="567"/>
              <w:jc w:val="both"/>
              <w:rPr>
                <w:rFonts w:ascii="Times New Roman" w:hAnsi="Times New Roman"/>
                <w:sz w:val="24"/>
                <w:szCs w:val="24"/>
              </w:rPr>
            </w:pPr>
            <w:r w:rsidRPr="00F96601">
              <w:rPr>
                <w:rFonts w:ascii="Times New Roman" w:hAnsi="Times New Roman"/>
                <w:sz w:val="24"/>
                <w:szCs w:val="24"/>
              </w:rPr>
              <w:t xml:space="preserve">2.3.5. Критерии, показатели эффективности деятельности </w:t>
            </w:r>
            <w:r w:rsidRPr="00465947">
              <w:rPr>
                <w:rFonts w:ascii="Times New Roman" w:hAnsi="Times New Roman"/>
                <w:color w:val="000000" w:themeColor="text1"/>
                <w:sz w:val="24"/>
                <w:szCs w:val="24"/>
              </w:rPr>
              <w:t xml:space="preserve">организации, </w:t>
            </w:r>
            <w:r w:rsidRPr="00F96601">
              <w:rPr>
                <w:rFonts w:ascii="Times New Roman" w:hAnsi="Times New Roman"/>
                <w:sz w:val="24"/>
                <w:szCs w:val="24"/>
              </w:rPr>
              <w:t>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1900F0CD" w14:textId="5843F35A" w:rsidR="00801F75" w:rsidRPr="00F96601" w:rsidRDefault="00801F75" w:rsidP="00801F75">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w:t>
            </w:r>
            <w:r>
              <w:rPr>
                <w:rFonts w:ascii="Times New Roman" w:hAnsi="Times New Roman"/>
                <w:sz w:val="24"/>
                <w:szCs w:val="24"/>
              </w:rPr>
              <w:t>4</w:t>
            </w:r>
            <w:r w:rsidRPr="00F96601">
              <w:rPr>
                <w:rFonts w:ascii="Times New Roman" w:hAnsi="Times New Roman"/>
                <w:sz w:val="24"/>
                <w:szCs w:val="24"/>
              </w:rPr>
              <w:t xml:space="preserve">. ПРОГРАММА </w:t>
            </w:r>
            <w:r w:rsidR="00DD5B7F">
              <w:rPr>
                <w:rFonts w:ascii="Times New Roman" w:hAnsi="Times New Roman"/>
                <w:sz w:val="24"/>
                <w:szCs w:val="24"/>
              </w:rPr>
              <w:t>КОРРЕКЦИОННОЙ РАБОТЫ</w:t>
            </w:r>
          </w:p>
          <w:p w14:paraId="5422A071" w14:textId="07198744" w:rsidR="00801F75" w:rsidRPr="001F5572" w:rsidRDefault="00801F75" w:rsidP="001F5572">
            <w:pPr>
              <w:tabs>
                <w:tab w:val="left" w:pos="3300"/>
              </w:tabs>
              <w:ind w:firstLine="567"/>
              <w:jc w:val="both"/>
              <w:rPr>
                <w:rFonts w:ascii="Times New Roman" w:eastAsia="Times New Roman" w:hAnsi="Times New Roman"/>
                <w:sz w:val="24"/>
                <w:szCs w:val="24"/>
              </w:rPr>
            </w:pPr>
            <w:r w:rsidRPr="001F5572">
              <w:rPr>
                <w:rFonts w:ascii="Times New Roman" w:hAnsi="Times New Roman"/>
                <w:sz w:val="24"/>
                <w:szCs w:val="24"/>
              </w:rPr>
              <w:t xml:space="preserve">2.4.1.  </w:t>
            </w:r>
            <w:r w:rsidRPr="001F5572">
              <w:rPr>
                <w:rFonts w:ascii="Times New Roman" w:eastAsia="Times New Roman" w:hAnsi="Times New Roman"/>
                <w:sz w:val="24"/>
                <w:szCs w:val="24"/>
              </w:rPr>
              <w:t>Цел</w:t>
            </w:r>
            <w:r w:rsidR="001F5572" w:rsidRPr="001F5572">
              <w:rPr>
                <w:rFonts w:ascii="Times New Roman" w:eastAsia="Times New Roman" w:hAnsi="Times New Roman"/>
                <w:sz w:val="24"/>
                <w:szCs w:val="24"/>
              </w:rPr>
              <w:t>и</w:t>
            </w:r>
            <w:r w:rsidRPr="001F5572">
              <w:rPr>
                <w:rFonts w:ascii="Times New Roman" w:eastAsia="Times New Roman" w:hAnsi="Times New Roman"/>
                <w:sz w:val="24"/>
                <w:szCs w:val="24"/>
              </w:rPr>
              <w:t xml:space="preserve"> и задачи </w:t>
            </w:r>
            <w:r w:rsidR="001F5572" w:rsidRPr="001F5572">
              <w:rPr>
                <w:rFonts w:ascii="Times New Roman" w:eastAsia="Times New Roman" w:hAnsi="Times New Roman"/>
                <w:sz w:val="24"/>
                <w:szCs w:val="24"/>
              </w:rPr>
              <w:t>Программы</w:t>
            </w:r>
          </w:p>
          <w:p w14:paraId="69422513" w14:textId="77777777" w:rsidR="001F5572" w:rsidRPr="001F5572" w:rsidRDefault="001F5572" w:rsidP="001F5572">
            <w:pPr>
              <w:shd w:val="clear" w:color="auto" w:fill="FFFFFF"/>
              <w:ind w:right="-2"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30803ECA" w14:textId="68033A8F"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 xml:space="preserve">2.4.3. Система комплексного психолого-медико-социального сопровождения и поддержки </w:t>
            </w:r>
            <w:r w:rsidR="002D0758">
              <w:rPr>
                <w:rFonts w:ascii="Times New Roman" w:hAnsi="Times New Roman"/>
                <w:color w:val="000000" w:themeColor="text1"/>
                <w:sz w:val="24"/>
                <w:szCs w:val="24"/>
              </w:rPr>
              <w:t>детей-инвалидов</w:t>
            </w:r>
            <w:r w:rsidRPr="001F5572">
              <w:rPr>
                <w:rFonts w:ascii="Times New Roman" w:hAnsi="Times New Roman"/>
                <w:color w:val="000000" w:themeColor="text1"/>
                <w:sz w:val="24"/>
                <w:szCs w:val="24"/>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072CB0AA" w14:textId="12B6B7D3" w:rsidR="004F78DB" w:rsidRPr="001F5572" w:rsidRDefault="004F78DB" w:rsidP="001F5572">
            <w:pPr>
              <w:autoSpaceDE w:val="0"/>
              <w:autoSpaceDN w:val="0"/>
              <w:adjustRightInd w:val="0"/>
              <w:ind w:firstLine="567"/>
              <w:jc w:val="both"/>
              <w:rPr>
                <w:rFonts w:ascii="Times New Roman" w:hAnsi="Times New Roman"/>
                <w:color w:val="000000" w:themeColor="text1"/>
                <w:sz w:val="24"/>
                <w:szCs w:val="24"/>
                <w:lang w:eastAsia="en-US"/>
              </w:rPr>
            </w:pPr>
            <w:r w:rsidRPr="001F5572">
              <w:rPr>
                <w:rFonts w:ascii="Times New Roman" w:hAnsi="Times New Roman"/>
                <w:color w:val="000000" w:themeColor="text1"/>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внеколледжной деятельности</w:t>
            </w:r>
          </w:p>
          <w:p w14:paraId="49ABD137" w14:textId="33489FE7"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2.4.5. Планируемые результаты коррекционной работы</w:t>
            </w:r>
          </w:p>
          <w:p w14:paraId="4D1ED84B" w14:textId="08915D25" w:rsidR="00FD471D" w:rsidRDefault="00801F75" w:rsidP="001F5572">
            <w:pPr>
              <w:ind w:firstLine="567"/>
              <w:jc w:val="both"/>
              <w:rPr>
                <w:rFonts w:ascii="Times New Roman" w:hAnsi="Times New Roman"/>
                <w:color w:val="000000" w:themeColor="text1"/>
                <w:sz w:val="24"/>
                <w:szCs w:val="24"/>
              </w:rPr>
            </w:pPr>
            <w:r w:rsidRPr="006C090C">
              <w:rPr>
                <w:rFonts w:ascii="Times New Roman" w:hAnsi="Times New Roman"/>
                <w:b/>
                <w:sz w:val="28"/>
                <w:szCs w:val="28"/>
              </w:rPr>
              <w:t xml:space="preserve"> </w:t>
            </w:r>
          </w:p>
          <w:p w14:paraId="335C95AE" w14:textId="393FE555" w:rsidR="00910A11" w:rsidRPr="00FD471D" w:rsidRDefault="00910A11" w:rsidP="009D7E8D">
            <w:pPr>
              <w:shd w:val="clear" w:color="auto" w:fill="FFFFFF"/>
              <w:tabs>
                <w:tab w:val="left" w:pos="3525"/>
              </w:tabs>
              <w:jc w:val="both"/>
              <w:rPr>
                <w:rFonts w:ascii="Times New Roman" w:hAnsi="Times New Roman"/>
                <w:b/>
                <w:bCs/>
                <w:color w:val="000000" w:themeColor="text1"/>
                <w:sz w:val="24"/>
                <w:szCs w:val="24"/>
              </w:rPr>
            </w:pPr>
            <w:r w:rsidRPr="00FD471D">
              <w:rPr>
                <w:rFonts w:ascii="Times New Roman" w:hAnsi="Times New Roman"/>
                <w:b/>
                <w:bCs/>
                <w:color w:val="000000" w:themeColor="text1"/>
                <w:sz w:val="24"/>
                <w:szCs w:val="24"/>
              </w:rPr>
              <w:t>3. ОРГАНИЗАЦИОННЫЙ РАЗДЕЛ ОСНОВНОЙ ОБРАЗОВАТЕЛЬНОЙ ПРОГРАММЫ ОСНОВНОГО ОБЩЕГО ОБРАЗОВАНИЯ</w:t>
            </w:r>
          </w:p>
          <w:p w14:paraId="01E7054A" w14:textId="77777777" w:rsidR="00910A11" w:rsidRPr="00F96601" w:rsidRDefault="00910A11" w:rsidP="009D7E8D">
            <w:pPr>
              <w:shd w:val="clear" w:color="auto" w:fill="FFFFFF"/>
              <w:tabs>
                <w:tab w:val="left" w:pos="3525"/>
              </w:tabs>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 УЧЕБНЫЙ ПЛАН ОСНОВНОГО ОБЩЕГО ОБРАЗОВАНИЯ</w:t>
            </w:r>
          </w:p>
          <w:p w14:paraId="16C28987"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3.1.1. Календарный учебный график</w:t>
            </w:r>
          </w:p>
          <w:p w14:paraId="4022C8E0"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3.1.2. План внеурочной деятельности</w:t>
            </w:r>
          </w:p>
          <w:p w14:paraId="11811923" w14:textId="77777777" w:rsidR="00910A11" w:rsidRPr="00F96601" w:rsidRDefault="00910A11" w:rsidP="009D7E8D">
            <w:pPr>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 СИСТЕМА УСЛОВИЙ РЕАЛИЗАЦИИ ОСНОВНОЙ ОБРАЗОВАТЕЛЬНОЙ ПРОГРАММЫ ОСНОВНОГО ОБЩЕГО ОБРАЗОВАНИЯ</w:t>
            </w:r>
          </w:p>
          <w:p w14:paraId="20AE0C70" w14:textId="77777777" w:rsidR="00910A1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3.2.1. Описание кадровых условий реализации ООП ООО</w:t>
            </w:r>
          </w:p>
          <w:p w14:paraId="501FEB6B" w14:textId="77777777" w:rsidR="00664D45" w:rsidRPr="00F96601" w:rsidRDefault="00664D45" w:rsidP="009D7E8D">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r w:rsidRPr="00664D45">
              <w:rPr>
                <w:rFonts w:ascii="Times New Roman" w:hAnsi="Times New Roman"/>
                <w:sz w:val="24"/>
                <w:szCs w:val="24"/>
              </w:rPr>
              <w:t>Психолого-педагогические условия реализации ООП ООО</w:t>
            </w:r>
          </w:p>
          <w:p w14:paraId="739753B1" w14:textId="77777777"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 xml:space="preserve">3.2.3. Финансово-экономические условия реализации ООП ООО </w:t>
            </w:r>
          </w:p>
          <w:p w14:paraId="0F7295C1" w14:textId="77777777" w:rsidR="00910A11" w:rsidRPr="00F96601" w:rsidRDefault="00910A11" w:rsidP="009D7E8D">
            <w:pPr>
              <w:pStyle w:val="4"/>
              <w:spacing w:before="0"/>
              <w:ind w:firstLine="567"/>
              <w:jc w:val="both"/>
              <w:outlineLvl w:val="3"/>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3.2.4.</w:t>
            </w:r>
            <w:r w:rsidRPr="00F96601">
              <w:rPr>
                <w:rFonts w:ascii="Times New Roman" w:eastAsia="Arial" w:hAnsi="Times New Roman" w:cs="Times New Roman"/>
                <w:i w:val="0"/>
                <w:iCs w:val="0"/>
                <w:color w:val="auto"/>
                <w:sz w:val="24"/>
                <w:szCs w:val="24"/>
              </w:rPr>
              <w:t xml:space="preserve"> </w:t>
            </w:r>
            <w:r w:rsidRPr="00F96601">
              <w:rPr>
                <w:rFonts w:ascii="Times New Roman" w:hAnsi="Times New Roman" w:cs="Times New Roman"/>
                <w:i w:val="0"/>
                <w:iCs w:val="0"/>
                <w:color w:val="auto"/>
                <w:sz w:val="24"/>
                <w:szCs w:val="24"/>
              </w:rPr>
              <w:t>Материально-технические условия реализации ООП ООО</w:t>
            </w:r>
          </w:p>
          <w:p w14:paraId="39E7C8AF" w14:textId="77777777" w:rsidR="003710D0" w:rsidRPr="00F96601" w:rsidRDefault="00910A11" w:rsidP="009D7E8D">
            <w:pPr>
              <w:ind w:firstLine="567"/>
              <w:jc w:val="both"/>
              <w:rPr>
                <w:rFonts w:ascii="Times New Roman" w:hAnsi="Times New Roman"/>
                <w:sz w:val="24"/>
                <w:szCs w:val="24"/>
              </w:rPr>
            </w:pPr>
            <w:r w:rsidRPr="00F96601">
              <w:rPr>
                <w:rFonts w:ascii="Times New Roman" w:hAnsi="Times New Roman"/>
                <w:sz w:val="24"/>
                <w:szCs w:val="24"/>
              </w:rPr>
              <w:t>3.2.5.</w:t>
            </w:r>
            <w:r w:rsidRPr="00F96601">
              <w:rPr>
                <w:rFonts w:ascii="Times New Roman" w:eastAsia="Arial" w:hAnsi="Times New Roman"/>
                <w:sz w:val="24"/>
                <w:szCs w:val="24"/>
              </w:rPr>
              <w:t xml:space="preserve"> </w:t>
            </w:r>
            <w:r w:rsidRPr="00F96601">
              <w:rPr>
                <w:rFonts w:ascii="Times New Roman" w:hAnsi="Times New Roman"/>
                <w:sz w:val="24"/>
                <w:szCs w:val="24"/>
              </w:rPr>
              <w:t>Информационно-методические условия реализации ООП ООО</w:t>
            </w:r>
          </w:p>
        </w:tc>
        <w:tc>
          <w:tcPr>
            <w:tcW w:w="560" w:type="dxa"/>
          </w:tcPr>
          <w:p w14:paraId="0C0AA490" w14:textId="77777777" w:rsidR="009B704E" w:rsidRDefault="00DC5627" w:rsidP="00DC5627">
            <w:pPr>
              <w:jc w:val="right"/>
              <w:rPr>
                <w:rFonts w:ascii="Times New Roman" w:hAnsi="Times New Roman"/>
                <w:sz w:val="24"/>
                <w:szCs w:val="24"/>
              </w:rPr>
            </w:pPr>
            <w:r w:rsidRPr="00DC5627">
              <w:rPr>
                <w:rFonts w:ascii="Times New Roman" w:hAnsi="Times New Roman"/>
                <w:sz w:val="24"/>
                <w:szCs w:val="24"/>
              </w:rPr>
              <w:lastRenderedPageBreak/>
              <w:t>5</w:t>
            </w:r>
          </w:p>
          <w:p w14:paraId="0F57EAA1"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3AD0CC73" w14:textId="77777777" w:rsidR="00DC5627" w:rsidRDefault="00DC5627" w:rsidP="00DC5627">
            <w:pPr>
              <w:jc w:val="right"/>
              <w:rPr>
                <w:rFonts w:ascii="Times New Roman" w:hAnsi="Times New Roman"/>
                <w:sz w:val="24"/>
                <w:szCs w:val="24"/>
              </w:rPr>
            </w:pPr>
          </w:p>
          <w:p w14:paraId="774026D3"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731E5EB1" w14:textId="77777777" w:rsidR="00DC5627" w:rsidRDefault="00DC5627" w:rsidP="00DC5627">
            <w:pPr>
              <w:jc w:val="right"/>
              <w:rPr>
                <w:rFonts w:ascii="Times New Roman" w:hAnsi="Times New Roman"/>
                <w:sz w:val="24"/>
                <w:szCs w:val="24"/>
              </w:rPr>
            </w:pPr>
          </w:p>
          <w:p w14:paraId="6F2397D2" w14:textId="77777777" w:rsidR="00DC5627" w:rsidRDefault="00DC5627" w:rsidP="00DC5627">
            <w:pPr>
              <w:jc w:val="right"/>
              <w:rPr>
                <w:rFonts w:ascii="Times New Roman" w:hAnsi="Times New Roman"/>
                <w:sz w:val="24"/>
                <w:szCs w:val="24"/>
              </w:rPr>
            </w:pPr>
            <w:r>
              <w:rPr>
                <w:rFonts w:ascii="Times New Roman" w:hAnsi="Times New Roman"/>
                <w:sz w:val="24"/>
                <w:szCs w:val="24"/>
              </w:rPr>
              <w:t>7</w:t>
            </w:r>
          </w:p>
          <w:p w14:paraId="4384464E" w14:textId="77777777" w:rsidR="00DC5627" w:rsidRDefault="00DC5627" w:rsidP="00DC5627">
            <w:pPr>
              <w:jc w:val="right"/>
              <w:rPr>
                <w:rFonts w:ascii="Times New Roman" w:hAnsi="Times New Roman"/>
                <w:sz w:val="24"/>
                <w:szCs w:val="24"/>
              </w:rPr>
            </w:pPr>
          </w:p>
          <w:p w14:paraId="4489F148" w14:textId="77777777" w:rsidR="00DC5627" w:rsidRDefault="00DC5627" w:rsidP="00DC5627">
            <w:pPr>
              <w:jc w:val="right"/>
              <w:rPr>
                <w:rFonts w:ascii="Times New Roman" w:hAnsi="Times New Roman"/>
                <w:sz w:val="24"/>
                <w:szCs w:val="24"/>
              </w:rPr>
            </w:pPr>
          </w:p>
          <w:p w14:paraId="7AFA33EA"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6BA69343"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706C69E6"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0A278070" w14:textId="77777777" w:rsidR="00DC5627" w:rsidRDefault="00DC5627" w:rsidP="00DC5627">
            <w:pPr>
              <w:jc w:val="right"/>
              <w:rPr>
                <w:rFonts w:ascii="Times New Roman" w:hAnsi="Times New Roman"/>
                <w:sz w:val="24"/>
                <w:szCs w:val="24"/>
              </w:rPr>
            </w:pPr>
            <w:r>
              <w:rPr>
                <w:rFonts w:ascii="Times New Roman" w:hAnsi="Times New Roman"/>
                <w:sz w:val="24"/>
                <w:szCs w:val="24"/>
              </w:rPr>
              <w:t>9</w:t>
            </w:r>
          </w:p>
          <w:p w14:paraId="2877011C"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78726064"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56E8D8A2" w14:textId="77777777" w:rsidR="00DC5627" w:rsidRDefault="00DC5627" w:rsidP="00DC5627">
            <w:pPr>
              <w:jc w:val="right"/>
              <w:rPr>
                <w:rFonts w:ascii="Times New Roman" w:hAnsi="Times New Roman"/>
                <w:sz w:val="24"/>
                <w:szCs w:val="24"/>
              </w:rPr>
            </w:pPr>
            <w:r>
              <w:rPr>
                <w:rFonts w:ascii="Times New Roman" w:hAnsi="Times New Roman"/>
                <w:sz w:val="24"/>
                <w:szCs w:val="24"/>
              </w:rPr>
              <w:t>23</w:t>
            </w:r>
          </w:p>
          <w:p w14:paraId="3DCBA5E1" w14:textId="77777777" w:rsidR="00DC5627" w:rsidRDefault="00DC5627" w:rsidP="00DC5627">
            <w:pPr>
              <w:jc w:val="right"/>
              <w:rPr>
                <w:rFonts w:ascii="Times New Roman" w:hAnsi="Times New Roman"/>
                <w:sz w:val="24"/>
                <w:szCs w:val="24"/>
              </w:rPr>
            </w:pPr>
            <w:r>
              <w:rPr>
                <w:rFonts w:ascii="Times New Roman" w:hAnsi="Times New Roman"/>
                <w:sz w:val="24"/>
                <w:szCs w:val="24"/>
              </w:rPr>
              <w:t>26</w:t>
            </w:r>
          </w:p>
          <w:p w14:paraId="48A77936" w14:textId="77777777" w:rsidR="00DC5627" w:rsidRDefault="00DC5627" w:rsidP="00DC5627">
            <w:pPr>
              <w:jc w:val="right"/>
              <w:rPr>
                <w:rFonts w:ascii="Times New Roman" w:hAnsi="Times New Roman"/>
                <w:sz w:val="24"/>
                <w:szCs w:val="24"/>
              </w:rPr>
            </w:pPr>
            <w:r>
              <w:rPr>
                <w:rFonts w:ascii="Times New Roman" w:hAnsi="Times New Roman"/>
                <w:sz w:val="24"/>
                <w:szCs w:val="24"/>
              </w:rPr>
              <w:t>30</w:t>
            </w:r>
          </w:p>
          <w:p w14:paraId="5BE1E99A" w14:textId="77777777" w:rsidR="00DC5627" w:rsidRDefault="00DC5627" w:rsidP="00DC5627">
            <w:pPr>
              <w:jc w:val="right"/>
              <w:rPr>
                <w:rFonts w:ascii="Times New Roman" w:hAnsi="Times New Roman"/>
                <w:sz w:val="24"/>
                <w:szCs w:val="24"/>
              </w:rPr>
            </w:pPr>
            <w:r>
              <w:rPr>
                <w:rFonts w:ascii="Times New Roman" w:hAnsi="Times New Roman"/>
                <w:sz w:val="24"/>
                <w:szCs w:val="24"/>
              </w:rPr>
              <w:t>33</w:t>
            </w:r>
          </w:p>
          <w:p w14:paraId="04CBA2BF" w14:textId="77777777" w:rsidR="00DC5627" w:rsidRDefault="00DC5627" w:rsidP="00DC5627">
            <w:pPr>
              <w:jc w:val="right"/>
              <w:rPr>
                <w:rFonts w:ascii="Times New Roman" w:hAnsi="Times New Roman"/>
                <w:sz w:val="24"/>
                <w:szCs w:val="24"/>
              </w:rPr>
            </w:pPr>
            <w:r>
              <w:rPr>
                <w:rFonts w:ascii="Times New Roman" w:hAnsi="Times New Roman"/>
                <w:sz w:val="24"/>
                <w:szCs w:val="24"/>
              </w:rPr>
              <w:t>34</w:t>
            </w:r>
          </w:p>
          <w:p w14:paraId="132F3F26" w14:textId="77777777" w:rsidR="00DC5627" w:rsidRDefault="00DC5627" w:rsidP="00DC5627">
            <w:pPr>
              <w:jc w:val="right"/>
              <w:rPr>
                <w:rFonts w:ascii="Times New Roman" w:hAnsi="Times New Roman"/>
                <w:sz w:val="24"/>
                <w:szCs w:val="24"/>
              </w:rPr>
            </w:pPr>
            <w:r>
              <w:rPr>
                <w:rFonts w:ascii="Times New Roman" w:hAnsi="Times New Roman"/>
                <w:sz w:val="24"/>
                <w:szCs w:val="24"/>
              </w:rPr>
              <w:t>37</w:t>
            </w:r>
          </w:p>
          <w:p w14:paraId="16964C68" w14:textId="77777777" w:rsidR="00DC5627" w:rsidRDefault="00DC5627" w:rsidP="00DC5627">
            <w:pPr>
              <w:jc w:val="right"/>
              <w:rPr>
                <w:rFonts w:ascii="Times New Roman" w:hAnsi="Times New Roman"/>
                <w:sz w:val="24"/>
                <w:szCs w:val="24"/>
              </w:rPr>
            </w:pPr>
            <w:r>
              <w:rPr>
                <w:rFonts w:ascii="Times New Roman" w:hAnsi="Times New Roman"/>
                <w:sz w:val="24"/>
                <w:szCs w:val="24"/>
              </w:rPr>
              <w:t>41</w:t>
            </w:r>
          </w:p>
          <w:p w14:paraId="1EFDDCB8" w14:textId="77777777" w:rsidR="00DC5627" w:rsidRDefault="00DC5627" w:rsidP="00DC5627">
            <w:pPr>
              <w:jc w:val="right"/>
              <w:rPr>
                <w:rFonts w:ascii="Times New Roman" w:hAnsi="Times New Roman"/>
                <w:sz w:val="24"/>
                <w:szCs w:val="24"/>
              </w:rPr>
            </w:pPr>
            <w:r>
              <w:rPr>
                <w:rFonts w:ascii="Times New Roman" w:hAnsi="Times New Roman"/>
                <w:sz w:val="24"/>
                <w:szCs w:val="24"/>
              </w:rPr>
              <w:t>43</w:t>
            </w:r>
          </w:p>
          <w:p w14:paraId="0C093565" w14:textId="77777777" w:rsidR="00DC5627" w:rsidRDefault="00DC5627" w:rsidP="00DC5627">
            <w:pPr>
              <w:jc w:val="right"/>
              <w:rPr>
                <w:rFonts w:ascii="Times New Roman" w:hAnsi="Times New Roman"/>
                <w:sz w:val="24"/>
                <w:szCs w:val="24"/>
              </w:rPr>
            </w:pPr>
            <w:r>
              <w:rPr>
                <w:rFonts w:ascii="Times New Roman" w:hAnsi="Times New Roman"/>
                <w:sz w:val="24"/>
                <w:szCs w:val="24"/>
              </w:rPr>
              <w:t>46</w:t>
            </w:r>
          </w:p>
          <w:p w14:paraId="58522028" w14:textId="77777777" w:rsidR="00DC5627" w:rsidRDefault="00DC5627" w:rsidP="00DC5627">
            <w:pPr>
              <w:jc w:val="right"/>
              <w:rPr>
                <w:rFonts w:ascii="Times New Roman" w:hAnsi="Times New Roman"/>
                <w:sz w:val="24"/>
                <w:szCs w:val="24"/>
              </w:rPr>
            </w:pPr>
            <w:r>
              <w:rPr>
                <w:rFonts w:ascii="Times New Roman" w:hAnsi="Times New Roman"/>
                <w:sz w:val="24"/>
                <w:szCs w:val="24"/>
              </w:rPr>
              <w:t>48</w:t>
            </w:r>
          </w:p>
          <w:p w14:paraId="61A88EC6" w14:textId="77777777" w:rsidR="00DC5627" w:rsidRDefault="00DC5627" w:rsidP="00DC5627">
            <w:pPr>
              <w:jc w:val="right"/>
              <w:rPr>
                <w:rFonts w:ascii="Times New Roman" w:hAnsi="Times New Roman"/>
                <w:sz w:val="24"/>
                <w:szCs w:val="24"/>
              </w:rPr>
            </w:pPr>
            <w:r>
              <w:rPr>
                <w:rFonts w:ascii="Times New Roman" w:hAnsi="Times New Roman"/>
                <w:sz w:val="24"/>
                <w:szCs w:val="24"/>
              </w:rPr>
              <w:t>51</w:t>
            </w:r>
          </w:p>
          <w:p w14:paraId="1A7A1F85" w14:textId="77777777" w:rsidR="00DC5627" w:rsidRDefault="00DC5627" w:rsidP="00DC5627">
            <w:pPr>
              <w:jc w:val="right"/>
              <w:rPr>
                <w:rFonts w:ascii="Times New Roman" w:hAnsi="Times New Roman"/>
                <w:sz w:val="24"/>
                <w:szCs w:val="24"/>
              </w:rPr>
            </w:pPr>
            <w:r>
              <w:rPr>
                <w:rFonts w:ascii="Times New Roman" w:hAnsi="Times New Roman"/>
                <w:sz w:val="24"/>
                <w:szCs w:val="24"/>
              </w:rPr>
              <w:t>53</w:t>
            </w:r>
          </w:p>
          <w:p w14:paraId="5A17DFC5"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60F07A15" w14:textId="77777777" w:rsidR="00DC5627" w:rsidRDefault="00DC5627" w:rsidP="00DC5627">
            <w:pPr>
              <w:jc w:val="right"/>
              <w:rPr>
                <w:rFonts w:ascii="Times New Roman" w:hAnsi="Times New Roman"/>
                <w:sz w:val="24"/>
                <w:szCs w:val="24"/>
              </w:rPr>
            </w:pPr>
          </w:p>
          <w:p w14:paraId="04885897" w14:textId="77777777" w:rsidR="00DC5627" w:rsidRDefault="00DC5627" w:rsidP="00DC5627">
            <w:pPr>
              <w:jc w:val="right"/>
              <w:rPr>
                <w:rFonts w:ascii="Times New Roman" w:hAnsi="Times New Roman"/>
                <w:sz w:val="24"/>
                <w:szCs w:val="24"/>
              </w:rPr>
            </w:pPr>
          </w:p>
          <w:p w14:paraId="7DBB4DFA"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15AB67B5"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BB65634" w14:textId="77777777" w:rsidR="00DC5627" w:rsidRDefault="00DC5627" w:rsidP="00DC5627">
            <w:pPr>
              <w:jc w:val="right"/>
              <w:rPr>
                <w:rFonts w:ascii="Times New Roman" w:hAnsi="Times New Roman"/>
                <w:sz w:val="24"/>
                <w:szCs w:val="24"/>
              </w:rPr>
            </w:pPr>
          </w:p>
          <w:p w14:paraId="4D1605B8"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0E6555C"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7F658B60" w14:textId="77777777" w:rsidR="00DC5627" w:rsidRDefault="00DC5627" w:rsidP="00DC5627">
            <w:pPr>
              <w:jc w:val="right"/>
              <w:rPr>
                <w:rFonts w:ascii="Times New Roman" w:hAnsi="Times New Roman"/>
                <w:sz w:val="24"/>
                <w:szCs w:val="24"/>
              </w:rPr>
            </w:pPr>
            <w:r>
              <w:rPr>
                <w:rFonts w:ascii="Times New Roman" w:hAnsi="Times New Roman"/>
                <w:sz w:val="24"/>
                <w:szCs w:val="24"/>
              </w:rPr>
              <w:t>58</w:t>
            </w:r>
          </w:p>
          <w:p w14:paraId="75A0E3B9" w14:textId="77777777" w:rsidR="009E234B" w:rsidRDefault="009E234B" w:rsidP="00DC5627">
            <w:pPr>
              <w:jc w:val="right"/>
              <w:rPr>
                <w:rFonts w:ascii="Times New Roman" w:hAnsi="Times New Roman"/>
                <w:sz w:val="24"/>
                <w:szCs w:val="24"/>
              </w:rPr>
            </w:pPr>
            <w:r>
              <w:rPr>
                <w:rFonts w:ascii="Times New Roman" w:hAnsi="Times New Roman"/>
                <w:sz w:val="24"/>
                <w:szCs w:val="24"/>
              </w:rPr>
              <w:t>60</w:t>
            </w:r>
          </w:p>
          <w:p w14:paraId="384D282B" w14:textId="77777777" w:rsidR="009E234B" w:rsidRDefault="009E234B" w:rsidP="00DC5627">
            <w:pPr>
              <w:jc w:val="right"/>
              <w:rPr>
                <w:rFonts w:ascii="Times New Roman" w:hAnsi="Times New Roman"/>
                <w:sz w:val="24"/>
                <w:szCs w:val="24"/>
              </w:rPr>
            </w:pPr>
          </w:p>
          <w:p w14:paraId="030ACC1F" w14:textId="77777777" w:rsidR="009E234B" w:rsidRPr="009E234B" w:rsidRDefault="009E234B" w:rsidP="00DC5627">
            <w:pPr>
              <w:jc w:val="right"/>
              <w:rPr>
                <w:rFonts w:ascii="Times New Roman" w:hAnsi="Times New Roman"/>
                <w:b/>
                <w:bCs/>
                <w:sz w:val="24"/>
                <w:szCs w:val="24"/>
              </w:rPr>
            </w:pPr>
            <w:r w:rsidRPr="009E234B">
              <w:rPr>
                <w:rFonts w:ascii="Times New Roman" w:hAnsi="Times New Roman"/>
                <w:b/>
                <w:bCs/>
                <w:sz w:val="24"/>
                <w:szCs w:val="24"/>
              </w:rPr>
              <w:t>61</w:t>
            </w:r>
          </w:p>
          <w:p w14:paraId="50457436" w14:textId="77777777" w:rsidR="009E234B" w:rsidRDefault="009E234B" w:rsidP="00DC5627">
            <w:pPr>
              <w:jc w:val="right"/>
              <w:rPr>
                <w:rFonts w:ascii="Times New Roman" w:hAnsi="Times New Roman"/>
                <w:sz w:val="24"/>
                <w:szCs w:val="24"/>
              </w:rPr>
            </w:pPr>
          </w:p>
          <w:p w14:paraId="1388293E"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69A2F009" w14:textId="77777777" w:rsidR="009E234B" w:rsidRDefault="009E234B" w:rsidP="00DC5627">
            <w:pPr>
              <w:jc w:val="right"/>
              <w:rPr>
                <w:rFonts w:ascii="Times New Roman" w:hAnsi="Times New Roman"/>
                <w:sz w:val="24"/>
                <w:szCs w:val="24"/>
              </w:rPr>
            </w:pPr>
          </w:p>
          <w:p w14:paraId="2ADF722C" w14:textId="77777777" w:rsidR="009E234B" w:rsidRDefault="009E234B" w:rsidP="00DC5627">
            <w:pPr>
              <w:jc w:val="right"/>
              <w:rPr>
                <w:rFonts w:ascii="Times New Roman" w:hAnsi="Times New Roman"/>
                <w:sz w:val="24"/>
                <w:szCs w:val="24"/>
              </w:rPr>
            </w:pPr>
          </w:p>
          <w:p w14:paraId="592BC0D9" w14:textId="77777777" w:rsidR="009E234B" w:rsidRDefault="009E234B" w:rsidP="00DC5627">
            <w:pPr>
              <w:jc w:val="right"/>
              <w:rPr>
                <w:rFonts w:ascii="Times New Roman" w:hAnsi="Times New Roman"/>
                <w:sz w:val="24"/>
                <w:szCs w:val="24"/>
              </w:rPr>
            </w:pPr>
          </w:p>
          <w:p w14:paraId="7E922DE1" w14:textId="77777777" w:rsidR="009E234B" w:rsidRDefault="009E234B" w:rsidP="00DC5627">
            <w:pPr>
              <w:jc w:val="right"/>
              <w:rPr>
                <w:rFonts w:ascii="Times New Roman" w:hAnsi="Times New Roman"/>
                <w:sz w:val="24"/>
                <w:szCs w:val="24"/>
              </w:rPr>
            </w:pPr>
          </w:p>
          <w:p w14:paraId="48F703E7"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475D95CD" w14:textId="77777777" w:rsidR="009E234B" w:rsidRDefault="009E234B" w:rsidP="00DC5627">
            <w:pPr>
              <w:jc w:val="right"/>
              <w:rPr>
                <w:rFonts w:ascii="Times New Roman" w:hAnsi="Times New Roman"/>
                <w:sz w:val="24"/>
                <w:szCs w:val="24"/>
              </w:rPr>
            </w:pPr>
          </w:p>
          <w:p w14:paraId="6C48ADFD" w14:textId="77777777" w:rsidR="009E234B" w:rsidRDefault="009E234B" w:rsidP="00DC5627">
            <w:pPr>
              <w:jc w:val="right"/>
              <w:rPr>
                <w:rFonts w:ascii="Times New Roman" w:hAnsi="Times New Roman"/>
                <w:sz w:val="24"/>
                <w:szCs w:val="24"/>
              </w:rPr>
            </w:pPr>
            <w:r>
              <w:rPr>
                <w:rFonts w:ascii="Times New Roman" w:hAnsi="Times New Roman"/>
                <w:sz w:val="24"/>
                <w:szCs w:val="24"/>
              </w:rPr>
              <w:lastRenderedPageBreak/>
              <w:t>62</w:t>
            </w:r>
          </w:p>
          <w:p w14:paraId="3B47BEEB" w14:textId="77777777" w:rsidR="009E234B" w:rsidRDefault="009E234B" w:rsidP="00DC5627">
            <w:pPr>
              <w:jc w:val="right"/>
              <w:rPr>
                <w:rFonts w:ascii="Times New Roman" w:hAnsi="Times New Roman"/>
                <w:sz w:val="24"/>
                <w:szCs w:val="24"/>
              </w:rPr>
            </w:pPr>
          </w:p>
          <w:p w14:paraId="4A740886" w14:textId="77777777" w:rsidR="009E234B" w:rsidRDefault="009E234B" w:rsidP="00DC5627">
            <w:pPr>
              <w:jc w:val="right"/>
              <w:rPr>
                <w:rFonts w:ascii="Times New Roman" w:hAnsi="Times New Roman"/>
                <w:sz w:val="24"/>
                <w:szCs w:val="24"/>
              </w:rPr>
            </w:pPr>
          </w:p>
          <w:p w14:paraId="6077DDA3" w14:textId="77777777" w:rsidR="009E234B" w:rsidRDefault="009E234B" w:rsidP="00DC5627">
            <w:pPr>
              <w:jc w:val="right"/>
              <w:rPr>
                <w:rFonts w:ascii="Times New Roman" w:hAnsi="Times New Roman"/>
                <w:sz w:val="24"/>
                <w:szCs w:val="24"/>
              </w:rPr>
            </w:pPr>
          </w:p>
          <w:p w14:paraId="717E91B3" w14:textId="77777777" w:rsidR="009E234B" w:rsidRDefault="009E234B" w:rsidP="00DC5627">
            <w:pPr>
              <w:jc w:val="right"/>
              <w:rPr>
                <w:rFonts w:ascii="Times New Roman" w:hAnsi="Times New Roman"/>
                <w:sz w:val="24"/>
                <w:szCs w:val="24"/>
              </w:rPr>
            </w:pPr>
          </w:p>
          <w:p w14:paraId="1FA877EA" w14:textId="77777777" w:rsidR="009E234B" w:rsidRDefault="009E234B" w:rsidP="00DC5627">
            <w:pPr>
              <w:jc w:val="right"/>
              <w:rPr>
                <w:rFonts w:ascii="Times New Roman" w:hAnsi="Times New Roman"/>
                <w:sz w:val="24"/>
                <w:szCs w:val="24"/>
              </w:rPr>
            </w:pPr>
            <w:r>
              <w:rPr>
                <w:rFonts w:ascii="Times New Roman" w:hAnsi="Times New Roman"/>
                <w:sz w:val="24"/>
                <w:szCs w:val="24"/>
              </w:rPr>
              <w:t>70</w:t>
            </w:r>
          </w:p>
          <w:p w14:paraId="1D0D1777" w14:textId="77777777" w:rsidR="009E234B" w:rsidRDefault="009E234B" w:rsidP="00DC5627">
            <w:pPr>
              <w:jc w:val="right"/>
              <w:rPr>
                <w:rFonts w:ascii="Times New Roman" w:hAnsi="Times New Roman"/>
                <w:sz w:val="24"/>
                <w:szCs w:val="24"/>
              </w:rPr>
            </w:pPr>
          </w:p>
          <w:p w14:paraId="1A49E056" w14:textId="77777777" w:rsidR="009E234B" w:rsidRDefault="009E234B" w:rsidP="00DC5627">
            <w:pPr>
              <w:jc w:val="right"/>
              <w:rPr>
                <w:rFonts w:ascii="Times New Roman" w:hAnsi="Times New Roman"/>
                <w:sz w:val="24"/>
                <w:szCs w:val="24"/>
              </w:rPr>
            </w:pPr>
            <w:r>
              <w:rPr>
                <w:rFonts w:ascii="Times New Roman" w:hAnsi="Times New Roman"/>
                <w:sz w:val="24"/>
                <w:szCs w:val="24"/>
              </w:rPr>
              <w:t>72</w:t>
            </w:r>
          </w:p>
          <w:p w14:paraId="1F300E3F" w14:textId="77777777" w:rsidR="009E234B" w:rsidRDefault="009E234B" w:rsidP="00DC5627">
            <w:pPr>
              <w:jc w:val="right"/>
              <w:rPr>
                <w:rFonts w:ascii="Times New Roman" w:hAnsi="Times New Roman"/>
                <w:sz w:val="24"/>
                <w:szCs w:val="24"/>
              </w:rPr>
            </w:pPr>
          </w:p>
          <w:p w14:paraId="119F59E9" w14:textId="77777777" w:rsidR="009E234B" w:rsidRDefault="009E234B" w:rsidP="00DC5627">
            <w:pPr>
              <w:jc w:val="right"/>
              <w:rPr>
                <w:rFonts w:ascii="Times New Roman" w:hAnsi="Times New Roman"/>
                <w:sz w:val="24"/>
                <w:szCs w:val="24"/>
              </w:rPr>
            </w:pPr>
          </w:p>
          <w:p w14:paraId="2948FD03" w14:textId="77777777" w:rsidR="009E234B" w:rsidRDefault="009E234B" w:rsidP="00DC5627">
            <w:pPr>
              <w:jc w:val="right"/>
              <w:rPr>
                <w:rFonts w:ascii="Times New Roman" w:hAnsi="Times New Roman"/>
                <w:sz w:val="24"/>
                <w:szCs w:val="24"/>
              </w:rPr>
            </w:pPr>
          </w:p>
          <w:p w14:paraId="701F2CDC" w14:textId="77777777" w:rsidR="009E234B" w:rsidRDefault="009E234B" w:rsidP="00DC5627">
            <w:pPr>
              <w:jc w:val="right"/>
              <w:rPr>
                <w:rFonts w:ascii="Times New Roman" w:hAnsi="Times New Roman"/>
                <w:sz w:val="24"/>
                <w:szCs w:val="24"/>
              </w:rPr>
            </w:pPr>
          </w:p>
          <w:p w14:paraId="7708ECC7" w14:textId="77777777" w:rsidR="009E234B" w:rsidRDefault="009E234B" w:rsidP="00DC5627">
            <w:pPr>
              <w:jc w:val="right"/>
              <w:rPr>
                <w:rFonts w:ascii="Times New Roman" w:hAnsi="Times New Roman"/>
                <w:sz w:val="24"/>
                <w:szCs w:val="24"/>
              </w:rPr>
            </w:pPr>
          </w:p>
          <w:p w14:paraId="2C708E0C" w14:textId="77777777" w:rsidR="009E234B" w:rsidRDefault="009E234B" w:rsidP="00DC5627">
            <w:pPr>
              <w:jc w:val="right"/>
              <w:rPr>
                <w:rFonts w:ascii="Times New Roman" w:hAnsi="Times New Roman"/>
                <w:sz w:val="24"/>
                <w:szCs w:val="24"/>
              </w:rPr>
            </w:pPr>
            <w:r>
              <w:rPr>
                <w:rFonts w:ascii="Times New Roman" w:hAnsi="Times New Roman"/>
                <w:sz w:val="24"/>
                <w:szCs w:val="24"/>
              </w:rPr>
              <w:t>74</w:t>
            </w:r>
          </w:p>
          <w:p w14:paraId="750630A8" w14:textId="77777777" w:rsidR="009E234B" w:rsidRDefault="009E234B" w:rsidP="00DC5627">
            <w:pPr>
              <w:jc w:val="right"/>
              <w:rPr>
                <w:rFonts w:ascii="Times New Roman" w:hAnsi="Times New Roman"/>
                <w:sz w:val="24"/>
                <w:szCs w:val="24"/>
              </w:rPr>
            </w:pPr>
          </w:p>
          <w:p w14:paraId="0985961E" w14:textId="77777777" w:rsidR="009E234B" w:rsidRDefault="009E234B" w:rsidP="00DC5627">
            <w:pPr>
              <w:jc w:val="right"/>
              <w:rPr>
                <w:rFonts w:ascii="Times New Roman" w:hAnsi="Times New Roman"/>
                <w:sz w:val="24"/>
                <w:szCs w:val="24"/>
              </w:rPr>
            </w:pPr>
            <w:r>
              <w:rPr>
                <w:rFonts w:ascii="Times New Roman" w:hAnsi="Times New Roman"/>
                <w:sz w:val="24"/>
                <w:szCs w:val="24"/>
              </w:rPr>
              <w:t>75</w:t>
            </w:r>
          </w:p>
          <w:p w14:paraId="64DCC4C1" w14:textId="77777777" w:rsidR="009E234B" w:rsidRDefault="009E234B" w:rsidP="00DC5627">
            <w:pPr>
              <w:jc w:val="right"/>
              <w:rPr>
                <w:rFonts w:ascii="Times New Roman" w:hAnsi="Times New Roman"/>
                <w:sz w:val="24"/>
                <w:szCs w:val="24"/>
              </w:rPr>
            </w:pPr>
          </w:p>
          <w:p w14:paraId="04750160" w14:textId="77777777" w:rsidR="009E234B" w:rsidRDefault="009E234B" w:rsidP="00DC5627">
            <w:pPr>
              <w:jc w:val="right"/>
              <w:rPr>
                <w:rFonts w:ascii="Times New Roman" w:hAnsi="Times New Roman"/>
                <w:sz w:val="24"/>
                <w:szCs w:val="24"/>
              </w:rPr>
            </w:pPr>
            <w:r>
              <w:rPr>
                <w:rFonts w:ascii="Times New Roman" w:hAnsi="Times New Roman"/>
                <w:sz w:val="24"/>
                <w:szCs w:val="24"/>
              </w:rPr>
              <w:t>78</w:t>
            </w:r>
          </w:p>
          <w:p w14:paraId="17C26A83" w14:textId="77777777" w:rsidR="009E234B" w:rsidRDefault="009E234B" w:rsidP="00DC5627">
            <w:pPr>
              <w:jc w:val="right"/>
              <w:rPr>
                <w:rFonts w:ascii="Times New Roman" w:hAnsi="Times New Roman"/>
                <w:sz w:val="24"/>
                <w:szCs w:val="24"/>
              </w:rPr>
            </w:pPr>
          </w:p>
          <w:p w14:paraId="187CE4A1" w14:textId="77777777" w:rsidR="009E234B" w:rsidRDefault="009E234B" w:rsidP="00DC5627">
            <w:pPr>
              <w:jc w:val="right"/>
              <w:rPr>
                <w:rFonts w:ascii="Times New Roman" w:hAnsi="Times New Roman"/>
                <w:sz w:val="24"/>
                <w:szCs w:val="24"/>
              </w:rPr>
            </w:pPr>
          </w:p>
          <w:p w14:paraId="0A5BC171"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7D18D46E" w14:textId="77777777" w:rsidR="009E234B" w:rsidRDefault="009E234B" w:rsidP="00DC5627">
            <w:pPr>
              <w:jc w:val="right"/>
              <w:rPr>
                <w:rFonts w:ascii="Times New Roman" w:hAnsi="Times New Roman"/>
                <w:sz w:val="24"/>
                <w:szCs w:val="24"/>
              </w:rPr>
            </w:pPr>
          </w:p>
          <w:p w14:paraId="3C9A6BA2" w14:textId="77777777" w:rsidR="009E234B" w:rsidRDefault="009E234B" w:rsidP="00DC5627">
            <w:pPr>
              <w:jc w:val="right"/>
              <w:rPr>
                <w:rFonts w:ascii="Times New Roman" w:hAnsi="Times New Roman"/>
                <w:sz w:val="24"/>
                <w:szCs w:val="24"/>
              </w:rPr>
            </w:pPr>
          </w:p>
          <w:p w14:paraId="0B200072"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65BDB9AD" w14:textId="77777777" w:rsidR="009E234B" w:rsidRDefault="009E234B" w:rsidP="00DC5627">
            <w:pPr>
              <w:jc w:val="right"/>
              <w:rPr>
                <w:rFonts w:ascii="Times New Roman" w:hAnsi="Times New Roman"/>
                <w:sz w:val="24"/>
                <w:szCs w:val="24"/>
              </w:rPr>
            </w:pPr>
          </w:p>
          <w:p w14:paraId="3A891EC1" w14:textId="77777777" w:rsidR="009E234B" w:rsidRDefault="009E234B" w:rsidP="00DC5627">
            <w:pPr>
              <w:jc w:val="right"/>
              <w:rPr>
                <w:rFonts w:ascii="Times New Roman" w:hAnsi="Times New Roman"/>
                <w:sz w:val="24"/>
                <w:szCs w:val="24"/>
              </w:rPr>
            </w:pPr>
          </w:p>
          <w:p w14:paraId="396DA416" w14:textId="77777777" w:rsidR="009E234B" w:rsidRDefault="009E234B" w:rsidP="00DC5627">
            <w:pPr>
              <w:jc w:val="right"/>
              <w:rPr>
                <w:rFonts w:ascii="Times New Roman" w:hAnsi="Times New Roman"/>
                <w:sz w:val="24"/>
                <w:szCs w:val="24"/>
              </w:rPr>
            </w:pPr>
          </w:p>
          <w:p w14:paraId="3E3CAEE4"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390E44EF" w14:textId="77777777" w:rsidR="009E234B" w:rsidRDefault="009E234B" w:rsidP="00DC5627">
            <w:pPr>
              <w:jc w:val="right"/>
              <w:rPr>
                <w:rFonts w:ascii="Times New Roman" w:hAnsi="Times New Roman"/>
                <w:sz w:val="24"/>
                <w:szCs w:val="24"/>
              </w:rPr>
            </w:pPr>
          </w:p>
          <w:p w14:paraId="73775213" w14:textId="77777777" w:rsidR="009E234B" w:rsidRDefault="009E234B" w:rsidP="00DC5627">
            <w:pPr>
              <w:jc w:val="right"/>
              <w:rPr>
                <w:rFonts w:ascii="Times New Roman" w:hAnsi="Times New Roman"/>
                <w:sz w:val="24"/>
                <w:szCs w:val="24"/>
              </w:rPr>
            </w:pPr>
          </w:p>
          <w:p w14:paraId="43948728" w14:textId="77777777" w:rsidR="009E234B" w:rsidRDefault="009E234B" w:rsidP="00DC5627">
            <w:pPr>
              <w:jc w:val="right"/>
              <w:rPr>
                <w:rFonts w:ascii="Times New Roman" w:hAnsi="Times New Roman"/>
                <w:sz w:val="24"/>
                <w:szCs w:val="24"/>
              </w:rPr>
            </w:pPr>
            <w:r>
              <w:rPr>
                <w:rFonts w:ascii="Times New Roman" w:hAnsi="Times New Roman"/>
                <w:sz w:val="24"/>
                <w:szCs w:val="24"/>
              </w:rPr>
              <w:t>80</w:t>
            </w:r>
          </w:p>
          <w:p w14:paraId="3411E4DF" w14:textId="77777777" w:rsidR="009E234B" w:rsidRDefault="009E234B" w:rsidP="00DC5627">
            <w:pPr>
              <w:jc w:val="right"/>
              <w:rPr>
                <w:rFonts w:ascii="Times New Roman" w:hAnsi="Times New Roman"/>
                <w:sz w:val="24"/>
                <w:szCs w:val="24"/>
              </w:rPr>
            </w:pPr>
          </w:p>
          <w:p w14:paraId="2D860299"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91E7B48"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716C2882" w14:textId="77777777" w:rsidR="009E234B" w:rsidRDefault="009E234B" w:rsidP="00DC5627">
            <w:pPr>
              <w:jc w:val="right"/>
              <w:rPr>
                <w:rFonts w:ascii="Times New Roman" w:hAnsi="Times New Roman"/>
                <w:sz w:val="24"/>
                <w:szCs w:val="24"/>
              </w:rPr>
            </w:pPr>
          </w:p>
          <w:p w14:paraId="5D5AFBA3"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6747229" w14:textId="77777777" w:rsidR="00664D45" w:rsidRDefault="00664D45" w:rsidP="00DC5627">
            <w:pPr>
              <w:jc w:val="right"/>
              <w:rPr>
                <w:rFonts w:ascii="Times New Roman" w:hAnsi="Times New Roman"/>
                <w:sz w:val="24"/>
                <w:szCs w:val="24"/>
              </w:rPr>
            </w:pPr>
            <w:r>
              <w:rPr>
                <w:rFonts w:ascii="Times New Roman" w:hAnsi="Times New Roman"/>
                <w:sz w:val="24"/>
                <w:szCs w:val="24"/>
              </w:rPr>
              <w:t>84</w:t>
            </w:r>
          </w:p>
          <w:p w14:paraId="3C4C4F7C"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5692118D"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3CB82F55" w14:textId="77777777" w:rsidR="00664D45" w:rsidRDefault="00664D45" w:rsidP="00DC5627">
            <w:pPr>
              <w:jc w:val="right"/>
              <w:rPr>
                <w:rFonts w:ascii="Times New Roman" w:hAnsi="Times New Roman"/>
                <w:sz w:val="24"/>
                <w:szCs w:val="24"/>
              </w:rPr>
            </w:pPr>
            <w:r>
              <w:rPr>
                <w:rFonts w:ascii="Times New Roman" w:hAnsi="Times New Roman"/>
                <w:sz w:val="24"/>
                <w:szCs w:val="24"/>
              </w:rPr>
              <w:t>95</w:t>
            </w:r>
          </w:p>
          <w:p w14:paraId="00FC92F2" w14:textId="77777777" w:rsidR="00664D45" w:rsidRDefault="00664D45" w:rsidP="00DC5627">
            <w:pPr>
              <w:jc w:val="right"/>
              <w:rPr>
                <w:rFonts w:ascii="Times New Roman" w:hAnsi="Times New Roman"/>
                <w:sz w:val="24"/>
                <w:szCs w:val="24"/>
              </w:rPr>
            </w:pPr>
            <w:r>
              <w:rPr>
                <w:rFonts w:ascii="Times New Roman" w:hAnsi="Times New Roman"/>
                <w:sz w:val="24"/>
                <w:szCs w:val="24"/>
              </w:rPr>
              <w:t>96</w:t>
            </w:r>
          </w:p>
          <w:p w14:paraId="749DF0D4" w14:textId="77777777" w:rsidR="00664D45" w:rsidRDefault="00664D45" w:rsidP="00DC5627">
            <w:pPr>
              <w:jc w:val="right"/>
              <w:rPr>
                <w:rFonts w:ascii="Times New Roman" w:hAnsi="Times New Roman"/>
                <w:sz w:val="24"/>
                <w:szCs w:val="24"/>
              </w:rPr>
            </w:pPr>
            <w:r>
              <w:rPr>
                <w:rFonts w:ascii="Times New Roman" w:hAnsi="Times New Roman"/>
                <w:sz w:val="24"/>
                <w:szCs w:val="24"/>
              </w:rPr>
              <w:t>98</w:t>
            </w:r>
          </w:p>
          <w:p w14:paraId="6A2CE794" w14:textId="77777777" w:rsidR="00664D45" w:rsidRDefault="00664D45" w:rsidP="00DC5627">
            <w:pPr>
              <w:jc w:val="right"/>
              <w:rPr>
                <w:rFonts w:ascii="Times New Roman" w:hAnsi="Times New Roman"/>
                <w:sz w:val="24"/>
                <w:szCs w:val="24"/>
              </w:rPr>
            </w:pPr>
            <w:r>
              <w:rPr>
                <w:rFonts w:ascii="Times New Roman" w:hAnsi="Times New Roman"/>
                <w:sz w:val="24"/>
                <w:szCs w:val="24"/>
              </w:rPr>
              <w:t>99</w:t>
            </w:r>
          </w:p>
          <w:p w14:paraId="57BD1A2A"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0CA1B1B3"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322ADDD8" w14:textId="77777777" w:rsidR="00664D45" w:rsidRDefault="00664D45" w:rsidP="00DC5627">
            <w:pPr>
              <w:jc w:val="right"/>
              <w:rPr>
                <w:rFonts w:ascii="Times New Roman" w:hAnsi="Times New Roman"/>
                <w:sz w:val="24"/>
                <w:szCs w:val="24"/>
              </w:rPr>
            </w:pPr>
            <w:r>
              <w:rPr>
                <w:rFonts w:ascii="Times New Roman" w:hAnsi="Times New Roman"/>
                <w:sz w:val="24"/>
                <w:szCs w:val="24"/>
              </w:rPr>
              <w:t>101</w:t>
            </w:r>
          </w:p>
          <w:p w14:paraId="318D7BB0" w14:textId="1E7ED98D"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3</w:t>
            </w:r>
            <w:bookmarkStart w:id="1" w:name="_GoBack"/>
            <w:bookmarkEnd w:id="1"/>
          </w:p>
          <w:p w14:paraId="1BCEEF13" w14:textId="334E41BC"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5</w:t>
            </w:r>
          </w:p>
          <w:p w14:paraId="6CB66119" w14:textId="397C12FE"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6</w:t>
            </w:r>
          </w:p>
          <w:p w14:paraId="2BB7FAF0" w14:textId="5C6C4206" w:rsidR="00664D45" w:rsidRDefault="00664D45" w:rsidP="00DC5627">
            <w:pPr>
              <w:jc w:val="right"/>
              <w:rPr>
                <w:rFonts w:ascii="Times New Roman" w:hAnsi="Times New Roman"/>
                <w:sz w:val="24"/>
                <w:szCs w:val="24"/>
              </w:rPr>
            </w:pPr>
            <w:r>
              <w:rPr>
                <w:rFonts w:ascii="Times New Roman" w:hAnsi="Times New Roman"/>
                <w:sz w:val="24"/>
                <w:szCs w:val="24"/>
              </w:rPr>
              <w:t>1</w:t>
            </w:r>
            <w:r w:rsidR="008C011B">
              <w:rPr>
                <w:rFonts w:ascii="Times New Roman" w:hAnsi="Times New Roman"/>
                <w:sz w:val="24"/>
                <w:szCs w:val="24"/>
              </w:rPr>
              <w:t>10</w:t>
            </w:r>
          </w:p>
          <w:p w14:paraId="4C229098" w14:textId="77777777" w:rsidR="00664D45" w:rsidRDefault="00664D45" w:rsidP="00DC5627">
            <w:pPr>
              <w:jc w:val="right"/>
              <w:rPr>
                <w:rFonts w:ascii="Times New Roman" w:hAnsi="Times New Roman"/>
                <w:sz w:val="24"/>
                <w:szCs w:val="24"/>
              </w:rPr>
            </w:pPr>
          </w:p>
          <w:p w14:paraId="6511F507" w14:textId="77777777" w:rsidR="00664D45" w:rsidRDefault="00664D45" w:rsidP="00DC5627">
            <w:pPr>
              <w:jc w:val="right"/>
              <w:rPr>
                <w:rFonts w:ascii="Times New Roman" w:hAnsi="Times New Roman"/>
                <w:sz w:val="24"/>
                <w:szCs w:val="24"/>
              </w:rPr>
            </w:pPr>
          </w:p>
          <w:p w14:paraId="7CF1F743" w14:textId="77777777" w:rsidR="00664D45" w:rsidRDefault="00664D45" w:rsidP="00DC5627">
            <w:pPr>
              <w:jc w:val="right"/>
              <w:rPr>
                <w:rFonts w:ascii="Times New Roman" w:hAnsi="Times New Roman"/>
                <w:sz w:val="24"/>
                <w:szCs w:val="24"/>
              </w:rPr>
            </w:pPr>
            <w:r>
              <w:rPr>
                <w:rFonts w:ascii="Times New Roman" w:hAnsi="Times New Roman"/>
                <w:sz w:val="24"/>
                <w:szCs w:val="24"/>
              </w:rPr>
              <w:lastRenderedPageBreak/>
              <w:t>107</w:t>
            </w:r>
          </w:p>
          <w:p w14:paraId="69A7D0DB" w14:textId="77777777" w:rsidR="00664D45" w:rsidRDefault="00664D45" w:rsidP="00DC5627">
            <w:pPr>
              <w:jc w:val="right"/>
              <w:rPr>
                <w:rFonts w:ascii="Times New Roman" w:hAnsi="Times New Roman"/>
                <w:sz w:val="24"/>
                <w:szCs w:val="24"/>
              </w:rPr>
            </w:pPr>
            <w:r>
              <w:rPr>
                <w:rFonts w:ascii="Times New Roman" w:hAnsi="Times New Roman"/>
                <w:sz w:val="24"/>
                <w:szCs w:val="24"/>
              </w:rPr>
              <w:t>108</w:t>
            </w:r>
          </w:p>
          <w:p w14:paraId="660443CA" w14:textId="77777777" w:rsidR="00664D45" w:rsidRDefault="00664D45" w:rsidP="00DC5627">
            <w:pPr>
              <w:jc w:val="right"/>
              <w:rPr>
                <w:rFonts w:ascii="Times New Roman" w:hAnsi="Times New Roman"/>
                <w:sz w:val="24"/>
                <w:szCs w:val="24"/>
              </w:rPr>
            </w:pPr>
          </w:p>
          <w:p w14:paraId="4CA97B3E" w14:textId="77777777" w:rsidR="00664D45" w:rsidRDefault="00664D45" w:rsidP="00DC5627">
            <w:pPr>
              <w:jc w:val="right"/>
              <w:rPr>
                <w:rFonts w:ascii="Times New Roman" w:hAnsi="Times New Roman"/>
                <w:sz w:val="24"/>
                <w:szCs w:val="24"/>
              </w:rPr>
            </w:pPr>
          </w:p>
          <w:p w14:paraId="1CE9D1B7" w14:textId="77777777" w:rsidR="00664D45" w:rsidRDefault="00664D45" w:rsidP="00DC5627">
            <w:pPr>
              <w:jc w:val="right"/>
              <w:rPr>
                <w:rFonts w:ascii="Times New Roman" w:hAnsi="Times New Roman"/>
                <w:sz w:val="24"/>
                <w:szCs w:val="24"/>
              </w:rPr>
            </w:pPr>
            <w:r>
              <w:rPr>
                <w:rFonts w:ascii="Times New Roman" w:hAnsi="Times New Roman"/>
                <w:sz w:val="24"/>
                <w:szCs w:val="24"/>
              </w:rPr>
              <w:t>110</w:t>
            </w:r>
          </w:p>
          <w:p w14:paraId="511F2B4D" w14:textId="77777777" w:rsidR="00664D45" w:rsidRDefault="00664D45" w:rsidP="00DC5627">
            <w:pPr>
              <w:jc w:val="right"/>
              <w:rPr>
                <w:rFonts w:ascii="Times New Roman" w:hAnsi="Times New Roman"/>
                <w:sz w:val="24"/>
                <w:szCs w:val="24"/>
              </w:rPr>
            </w:pPr>
          </w:p>
          <w:p w14:paraId="33CD104D" w14:textId="77777777" w:rsidR="00664D45" w:rsidRDefault="00664D45" w:rsidP="00DC5627">
            <w:pPr>
              <w:jc w:val="right"/>
              <w:rPr>
                <w:rFonts w:ascii="Times New Roman" w:hAnsi="Times New Roman"/>
                <w:sz w:val="24"/>
                <w:szCs w:val="24"/>
              </w:rPr>
            </w:pPr>
          </w:p>
          <w:p w14:paraId="5CF71FF4" w14:textId="77777777" w:rsidR="00664D45" w:rsidRDefault="00664D45" w:rsidP="00DC5627">
            <w:pPr>
              <w:jc w:val="right"/>
              <w:rPr>
                <w:rFonts w:ascii="Times New Roman" w:hAnsi="Times New Roman"/>
                <w:sz w:val="24"/>
                <w:szCs w:val="24"/>
              </w:rPr>
            </w:pPr>
            <w:r>
              <w:rPr>
                <w:rFonts w:ascii="Times New Roman" w:hAnsi="Times New Roman"/>
                <w:sz w:val="24"/>
                <w:szCs w:val="24"/>
              </w:rPr>
              <w:t>111</w:t>
            </w:r>
          </w:p>
          <w:p w14:paraId="0F91C682" w14:textId="77777777" w:rsidR="00664D45" w:rsidRDefault="00664D45" w:rsidP="00DC5627">
            <w:pPr>
              <w:jc w:val="right"/>
              <w:rPr>
                <w:rFonts w:ascii="Times New Roman" w:hAnsi="Times New Roman"/>
                <w:sz w:val="24"/>
                <w:szCs w:val="24"/>
              </w:rPr>
            </w:pPr>
          </w:p>
          <w:p w14:paraId="66792E29" w14:textId="77777777" w:rsidR="00664D45" w:rsidRDefault="00664D45" w:rsidP="00DC5627">
            <w:pPr>
              <w:jc w:val="right"/>
              <w:rPr>
                <w:rFonts w:ascii="Times New Roman" w:hAnsi="Times New Roman"/>
                <w:sz w:val="24"/>
                <w:szCs w:val="24"/>
              </w:rPr>
            </w:pPr>
          </w:p>
          <w:p w14:paraId="51ECB8EE" w14:textId="77777777" w:rsidR="00664D45" w:rsidRDefault="00664D45" w:rsidP="00DC5627">
            <w:pPr>
              <w:jc w:val="right"/>
              <w:rPr>
                <w:rFonts w:ascii="Times New Roman" w:hAnsi="Times New Roman"/>
                <w:sz w:val="24"/>
                <w:szCs w:val="24"/>
              </w:rPr>
            </w:pPr>
          </w:p>
          <w:p w14:paraId="017F5ABB" w14:textId="77777777" w:rsidR="00664D45" w:rsidRDefault="00664D45" w:rsidP="00DC5627">
            <w:pPr>
              <w:jc w:val="right"/>
              <w:rPr>
                <w:rFonts w:ascii="Times New Roman" w:hAnsi="Times New Roman"/>
                <w:sz w:val="24"/>
                <w:szCs w:val="24"/>
              </w:rPr>
            </w:pPr>
          </w:p>
          <w:p w14:paraId="5CA52EA0" w14:textId="5C342B65" w:rsidR="00664D45" w:rsidRPr="001F5572" w:rsidRDefault="00664D45" w:rsidP="00DC5627">
            <w:pPr>
              <w:jc w:val="right"/>
              <w:rPr>
                <w:rFonts w:ascii="Times New Roman" w:hAnsi="Times New Roman"/>
                <w:sz w:val="24"/>
                <w:szCs w:val="24"/>
              </w:rPr>
            </w:pPr>
            <w:r w:rsidRPr="001F5572">
              <w:rPr>
                <w:rFonts w:ascii="Times New Roman" w:hAnsi="Times New Roman"/>
                <w:sz w:val="24"/>
                <w:szCs w:val="24"/>
              </w:rPr>
              <w:t>11</w:t>
            </w:r>
            <w:r w:rsidR="00465947" w:rsidRPr="001F5572">
              <w:rPr>
                <w:rFonts w:ascii="Times New Roman" w:hAnsi="Times New Roman"/>
                <w:sz w:val="24"/>
                <w:szCs w:val="24"/>
              </w:rPr>
              <w:t>2</w:t>
            </w:r>
          </w:p>
          <w:p w14:paraId="40396568" w14:textId="19B33EB8"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2</w:t>
            </w:r>
          </w:p>
          <w:p w14:paraId="74F424AA" w14:textId="38BFAA87"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3</w:t>
            </w:r>
          </w:p>
          <w:p w14:paraId="10767638" w14:textId="77777777" w:rsidR="001F5572" w:rsidRDefault="001F5572" w:rsidP="00DC5627">
            <w:pPr>
              <w:jc w:val="right"/>
              <w:rPr>
                <w:rFonts w:ascii="Times New Roman" w:hAnsi="Times New Roman"/>
                <w:sz w:val="24"/>
                <w:szCs w:val="24"/>
              </w:rPr>
            </w:pPr>
          </w:p>
          <w:p w14:paraId="028526C1" w14:textId="77777777" w:rsidR="001F5572" w:rsidRDefault="001F5572" w:rsidP="00DC5627">
            <w:pPr>
              <w:jc w:val="right"/>
              <w:rPr>
                <w:rFonts w:ascii="Times New Roman" w:hAnsi="Times New Roman"/>
                <w:sz w:val="24"/>
                <w:szCs w:val="24"/>
              </w:rPr>
            </w:pPr>
          </w:p>
          <w:p w14:paraId="47F0D17A" w14:textId="77777777" w:rsidR="001F5572" w:rsidRDefault="001F5572" w:rsidP="00DC5627">
            <w:pPr>
              <w:jc w:val="right"/>
              <w:rPr>
                <w:rFonts w:ascii="Times New Roman" w:hAnsi="Times New Roman"/>
                <w:sz w:val="24"/>
                <w:szCs w:val="24"/>
              </w:rPr>
            </w:pPr>
          </w:p>
          <w:p w14:paraId="552F7E73" w14:textId="719BD182"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6</w:t>
            </w:r>
          </w:p>
          <w:p w14:paraId="01C1563A" w14:textId="7115950E" w:rsidR="001F5572" w:rsidRDefault="001F5572" w:rsidP="00DC5627">
            <w:pPr>
              <w:jc w:val="right"/>
              <w:rPr>
                <w:rFonts w:ascii="Times New Roman" w:hAnsi="Times New Roman"/>
                <w:sz w:val="24"/>
                <w:szCs w:val="24"/>
              </w:rPr>
            </w:pPr>
          </w:p>
          <w:p w14:paraId="64043DCF" w14:textId="11C42B8F" w:rsidR="001F5572" w:rsidRDefault="001F5572" w:rsidP="00DC5627">
            <w:pPr>
              <w:jc w:val="right"/>
              <w:rPr>
                <w:rFonts w:ascii="Times New Roman" w:hAnsi="Times New Roman"/>
                <w:sz w:val="24"/>
                <w:szCs w:val="24"/>
              </w:rPr>
            </w:pPr>
          </w:p>
          <w:p w14:paraId="2DC7BC01" w14:textId="62844EE6" w:rsidR="001F5572" w:rsidRDefault="001F5572" w:rsidP="00DC5627">
            <w:pPr>
              <w:jc w:val="right"/>
              <w:rPr>
                <w:rFonts w:ascii="Times New Roman" w:hAnsi="Times New Roman"/>
                <w:sz w:val="24"/>
                <w:szCs w:val="24"/>
              </w:rPr>
            </w:pPr>
          </w:p>
          <w:p w14:paraId="08D3B3E9" w14:textId="77777777" w:rsidR="001F5572" w:rsidRDefault="001F5572" w:rsidP="00DC5627">
            <w:pPr>
              <w:jc w:val="right"/>
              <w:rPr>
                <w:rFonts w:ascii="Times New Roman" w:hAnsi="Times New Roman"/>
                <w:sz w:val="24"/>
                <w:szCs w:val="24"/>
              </w:rPr>
            </w:pPr>
          </w:p>
          <w:p w14:paraId="1A12E2D0" w14:textId="53E29FEA"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9</w:t>
            </w:r>
          </w:p>
          <w:p w14:paraId="619401A7" w14:textId="77777777" w:rsidR="00664D45" w:rsidRDefault="00664D45" w:rsidP="00DC5627">
            <w:pPr>
              <w:jc w:val="right"/>
              <w:rPr>
                <w:rFonts w:ascii="Times New Roman" w:hAnsi="Times New Roman"/>
                <w:sz w:val="24"/>
                <w:szCs w:val="24"/>
              </w:rPr>
            </w:pPr>
          </w:p>
          <w:p w14:paraId="678619C6" w14:textId="77777777" w:rsidR="001F5572" w:rsidRDefault="001F5572" w:rsidP="00DC5627">
            <w:pPr>
              <w:jc w:val="right"/>
              <w:rPr>
                <w:rFonts w:ascii="Times New Roman" w:hAnsi="Times New Roman"/>
                <w:sz w:val="24"/>
                <w:szCs w:val="24"/>
              </w:rPr>
            </w:pPr>
          </w:p>
          <w:p w14:paraId="3E82CAE7" w14:textId="77777777" w:rsidR="001F5572" w:rsidRDefault="001F5572" w:rsidP="00DC5627">
            <w:pPr>
              <w:jc w:val="right"/>
              <w:rPr>
                <w:rFonts w:ascii="Times New Roman" w:hAnsi="Times New Roman"/>
                <w:sz w:val="24"/>
                <w:szCs w:val="24"/>
              </w:rPr>
            </w:pPr>
          </w:p>
          <w:p w14:paraId="621B2B2E" w14:textId="77777777" w:rsidR="001F5572" w:rsidRDefault="001F5572" w:rsidP="00DC5627">
            <w:pPr>
              <w:jc w:val="right"/>
              <w:rPr>
                <w:rFonts w:ascii="Times New Roman" w:hAnsi="Times New Roman"/>
                <w:sz w:val="24"/>
                <w:szCs w:val="24"/>
              </w:rPr>
            </w:pPr>
          </w:p>
          <w:p w14:paraId="0CCEE24B" w14:textId="77777777" w:rsidR="001F5572" w:rsidRDefault="001F5572" w:rsidP="00DC5627">
            <w:pPr>
              <w:jc w:val="right"/>
              <w:rPr>
                <w:rFonts w:ascii="Times New Roman" w:hAnsi="Times New Roman"/>
                <w:sz w:val="24"/>
                <w:szCs w:val="24"/>
              </w:rPr>
            </w:pPr>
          </w:p>
          <w:p w14:paraId="68263F80" w14:textId="77777777" w:rsidR="001F5572" w:rsidRDefault="001F5572" w:rsidP="00DC5627">
            <w:pPr>
              <w:jc w:val="right"/>
              <w:rPr>
                <w:rFonts w:ascii="Times New Roman" w:hAnsi="Times New Roman"/>
                <w:sz w:val="24"/>
                <w:szCs w:val="24"/>
              </w:rPr>
            </w:pPr>
          </w:p>
          <w:p w14:paraId="06105770" w14:textId="2CF2BC27" w:rsidR="00664D45" w:rsidRDefault="00664D45" w:rsidP="00DC5627">
            <w:pPr>
              <w:jc w:val="right"/>
              <w:rPr>
                <w:rFonts w:ascii="Times New Roman" w:hAnsi="Times New Roman"/>
                <w:sz w:val="24"/>
                <w:szCs w:val="24"/>
              </w:rPr>
            </w:pPr>
            <w:r>
              <w:rPr>
                <w:rFonts w:ascii="Times New Roman" w:hAnsi="Times New Roman"/>
                <w:sz w:val="24"/>
                <w:szCs w:val="24"/>
              </w:rPr>
              <w:t>1</w:t>
            </w:r>
            <w:r w:rsidR="001F5572">
              <w:rPr>
                <w:rFonts w:ascii="Times New Roman" w:hAnsi="Times New Roman"/>
                <w:sz w:val="24"/>
                <w:szCs w:val="24"/>
              </w:rPr>
              <w:t>20</w:t>
            </w:r>
          </w:p>
          <w:p w14:paraId="5EAF70CC" w14:textId="77777777" w:rsidR="001F5572" w:rsidRDefault="001F5572" w:rsidP="00DC5627">
            <w:pPr>
              <w:jc w:val="right"/>
              <w:rPr>
                <w:rFonts w:ascii="Times New Roman" w:hAnsi="Times New Roman"/>
                <w:sz w:val="24"/>
                <w:szCs w:val="24"/>
              </w:rPr>
            </w:pPr>
          </w:p>
          <w:p w14:paraId="32F8E981" w14:textId="7E1FCDE3" w:rsidR="002D2F5F" w:rsidRPr="001F5572" w:rsidRDefault="001F5572" w:rsidP="00DC5627">
            <w:pPr>
              <w:jc w:val="right"/>
              <w:rPr>
                <w:rFonts w:ascii="Times New Roman" w:hAnsi="Times New Roman"/>
                <w:b/>
                <w:bCs/>
                <w:sz w:val="24"/>
                <w:szCs w:val="24"/>
              </w:rPr>
            </w:pPr>
            <w:r w:rsidRPr="001F5572">
              <w:rPr>
                <w:rFonts w:ascii="Times New Roman" w:hAnsi="Times New Roman"/>
                <w:b/>
                <w:bCs/>
                <w:sz w:val="24"/>
                <w:szCs w:val="24"/>
              </w:rPr>
              <w:t>121</w:t>
            </w:r>
          </w:p>
          <w:p w14:paraId="2111208D" w14:textId="77777777" w:rsidR="001F5572" w:rsidRDefault="001F5572" w:rsidP="00DC5627">
            <w:pPr>
              <w:jc w:val="right"/>
              <w:rPr>
                <w:rFonts w:ascii="Times New Roman" w:hAnsi="Times New Roman"/>
                <w:sz w:val="24"/>
                <w:szCs w:val="24"/>
              </w:rPr>
            </w:pPr>
          </w:p>
          <w:p w14:paraId="7799E195" w14:textId="77777777" w:rsidR="001F5572" w:rsidRDefault="001F5572" w:rsidP="00DC5627">
            <w:pPr>
              <w:jc w:val="right"/>
              <w:rPr>
                <w:rFonts w:ascii="Times New Roman" w:hAnsi="Times New Roman"/>
                <w:sz w:val="24"/>
                <w:szCs w:val="24"/>
              </w:rPr>
            </w:pPr>
          </w:p>
          <w:p w14:paraId="252A79C6" w14:textId="65701467" w:rsidR="001F5572" w:rsidRDefault="001F5572" w:rsidP="00DC5627">
            <w:pPr>
              <w:jc w:val="right"/>
              <w:rPr>
                <w:rFonts w:ascii="Times New Roman" w:hAnsi="Times New Roman"/>
                <w:sz w:val="24"/>
                <w:szCs w:val="24"/>
              </w:rPr>
            </w:pPr>
            <w:r>
              <w:rPr>
                <w:rFonts w:ascii="Times New Roman" w:hAnsi="Times New Roman"/>
                <w:sz w:val="24"/>
                <w:szCs w:val="24"/>
              </w:rPr>
              <w:t>121</w:t>
            </w:r>
          </w:p>
          <w:p w14:paraId="17CB9640" w14:textId="080003BC" w:rsidR="001F5572" w:rsidRDefault="001F5572" w:rsidP="00DC5627">
            <w:pPr>
              <w:jc w:val="right"/>
              <w:rPr>
                <w:rFonts w:ascii="Times New Roman" w:hAnsi="Times New Roman"/>
                <w:sz w:val="24"/>
                <w:szCs w:val="24"/>
              </w:rPr>
            </w:pPr>
            <w:r>
              <w:rPr>
                <w:rFonts w:ascii="Times New Roman" w:hAnsi="Times New Roman"/>
                <w:sz w:val="24"/>
                <w:szCs w:val="24"/>
              </w:rPr>
              <w:t>122</w:t>
            </w:r>
          </w:p>
          <w:p w14:paraId="039BF9C6" w14:textId="3EE67B5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3</w:t>
            </w:r>
          </w:p>
          <w:p w14:paraId="0E8746A5" w14:textId="32A9E656"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491C0917" w14:textId="53959517" w:rsidR="001F5572" w:rsidRDefault="001F5572" w:rsidP="00DC5627">
            <w:pPr>
              <w:jc w:val="right"/>
              <w:rPr>
                <w:rFonts w:ascii="Times New Roman" w:hAnsi="Times New Roman"/>
                <w:sz w:val="24"/>
                <w:szCs w:val="24"/>
              </w:rPr>
            </w:pPr>
          </w:p>
          <w:p w14:paraId="2C85761D" w14:textId="1307B4B2"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2297E9A0" w14:textId="402FDBD3"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5</w:t>
            </w:r>
          </w:p>
          <w:p w14:paraId="57AFE6C2" w14:textId="502C4645"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6</w:t>
            </w:r>
          </w:p>
          <w:p w14:paraId="397A085B" w14:textId="1FF85AA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p w14:paraId="7FE7B93A" w14:textId="7387D744" w:rsidR="00DC5627" w:rsidRPr="00DC5627" w:rsidRDefault="001F5572" w:rsidP="001F5572">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tc>
      </w:tr>
      <w:bookmarkEnd w:id="0"/>
    </w:tbl>
    <w:p w14:paraId="32453748" w14:textId="77777777" w:rsidR="00A77A2C" w:rsidRDefault="00A77A2C">
      <w:pPr>
        <w:rPr>
          <w:rFonts w:ascii="Times New Roman" w:hAnsi="Times New Roman" w:cs="Times New Roman"/>
          <w:b/>
          <w:bCs/>
          <w:sz w:val="28"/>
          <w:szCs w:val="28"/>
        </w:rPr>
      </w:pPr>
    </w:p>
    <w:p w14:paraId="2466A4FE" w14:textId="77777777" w:rsidR="00FD471D" w:rsidRDefault="00FD471D">
      <w:pPr>
        <w:rPr>
          <w:rFonts w:ascii="Times New Roman" w:hAnsi="Times New Roman" w:cs="Times New Roman"/>
          <w:b/>
          <w:bCs/>
          <w:sz w:val="28"/>
          <w:szCs w:val="28"/>
        </w:rPr>
      </w:pPr>
      <w:r>
        <w:rPr>
          <w:rFonts w:ascii="Times New Roman" w:hAnsi="Times New Roman" w:cs="Times New Roman"/>
          <w:b/>
          <w:bCs/>
          <w:sz w:val="28"/>
          <w:szCs w:val="28"/>
        </w:rPr>
        <w:br w:type="page"/>
      </w:r>
    </w:p>
    <w:p w14:paraId="10D463F7" w14:textId="77777777" w:rsidR="00E0311D" w:rsidRPr="00CF19BB" w:rsidRDefault="00E0311D" w:rsidP="00F66D78">
      <w:pPr>
        <w:tabs>
          <w:tab w:val="left" w:pos="426"/>
        </w:tabs>
        <w:spacing w:after="0" w:line="240" w:lineRule="auto"/>
        <w:jc w:val="center"/>
        <w:rPr>
          <w:rFonts w:ascii="Times New Roman" w:hAnsi="Times New Roman" w:cs="Times New Roman"/>
          <w:b/>
          <w:bCs/>
          <w:sz w:val="28"/>
          <w:szCs w:val="28"/>
        </w:rPr>
      </w:pPr>
      <w:r w:rsidRPr="00CF19BB">
        <w:rPr>
          <w:rFonts w:ascii="Times New Roman" w:hAnsi="Times New Roman" w:cs="Times New Roman"/>
          <w:b/>
          <w:bCs/>
          <w:sz w:val="28"/>
          <w:szCs w:val="28"/>
        </w:rPr>
        <w:lastRenderedPageBreak/>
        <w:t>1. ЦЕЛЕВОЙ РАЗДЕЛ ОСНОВНОЙ ОБРАЗОВАТЕЛЬНОЙ ПРОГРАММЫ ОСНОВНОГО ОБЩЕГО ОБРАЗОВАНИЯ</w:t>
      </w:r>
    </w:p>
    <w:p w14:paraId="3F0BBD58" w14:textId="77777777" w:rsidR="00F66D78" w:rsidRPr="00CF19BB" w:rsidRDefault="00F66D78" w:rsidP="00F66D78">
      <w:pPr>
        <w:tabs>
          <w:tab w:val="left" w:pos="426"/>
        </w:tabs>
        <w:spacing w:after="0" w:line="240" w:lineRule="auto"/>
        <w:jc w:val="center"/>
        <w:rPr>
          <w:rFonts w:ascii="Times New Roman" w:hAnsi="Times New Roman" w:cs="Times New Roman"/>
          <w:b/>
          <w:bCs/>
          <w:sz w:val="24"/>
          <w:szCs w:val="24"/>
        </w:rPr>
      </w:pPr>
    </w:p>
    <w:p w14:paraId="406B9ECD" w14:textId="77777777" w:rsidR="00E0311D" w:rsidRPr="00CF19BB" w:rsidRDefault="00050111" w:rsidP="003710D0">
      <w:pPr>
        <w:pStyle w:val="a3"/>
        <w:numPr>
          <w:ilvl w:val="1"/>
          <w:numId w:val="83"/>
        </w:num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11D" w:rsidRPr="00CF19BB">
        <w:rPr>
          <w:rFonts w:ascii="Times New Roman" w:hAnsi="Times New Roman" w:cs="Times New Roman"/>
          <w:b/>
          <w:sz w:val="28"/>
          <w:szCs w:val="28"/>
        </w:rPr>
        <w:t>ПОЯСНИТЕЛЬНАЯ ЗАПИСКА</w:t>
      </w:r>
    </w:p>
    <w:p w14:paraId="7BB80366" w14:textId="77777777" w:rsidR="006D5893" w:rsidRPr="00CF19BB" w:rsidRDefault="006D5893" w:rsidP="006D5893">
      <w:pPr>
        <w:pStyle w:val="a3"/>
        <w:tabs>
          <w:tab w:val="left" w:pos="426"/>
        </w:tabs>
        <w:spacing w:after="0" w:line="240" w:lineRule="auto"/>
        <w:rPr>
          <w:rFonts w:ascii="Times New Roman" w:hAnsi="Times New Roman" w:cs="Times New Roman"/>
          <w:b/>
          <w:color w:val="FF0000"/>
          <w:sz w:val="28"/>
          <w:szCs w:val="28"/>
        </w:rPr>
      </w:pPr>
    </w:p>
    <w:p w14:paraId="5D675398" w14:textId="3517E275" w:rsidR="006D5893" w:rsidRDefault="00E0311D" w:rsidP="00B83484">
      <w:pPr>
        <w:pStyle w:val="a5"/>
        <w:tabs>
          <w:tab w:val="left" w:pos="426"/>
        </w:tabs>
        <w:ind w:firstLine="567"/>
        <w:rPr>
          <w:bCs/>
          <w:sz w:val="22"/>
          <w:szCs w:val="22"/>
        </w:rPr>
      </w:pPr>
      <w:r w:rsidRPr="00F66D78">
        <w:rPr>
          <w:szCs w:val="24"/>
        </w:rPr>
        <w:t xml:space="preserve">Основная образовательная программа </w:t>
      </w:r>
      <w:r w:rsidR="00AB3B88">
        <w:rPr>
          <w:szCs w:val="24"/>
        </w:rPr>
        <w:t xml:space="preserve">основного общего образования </w:t>
      </w:r>
      <w:r w:rsidR="00093574" w:rsidRPr="00F66D78">
        <w:rPr>
          <w:szCs w:val="24"/>
        </w:rPr>
        <w:t xml:space="preserve">ГПОАУ ЯО </w:t>
      </w:r>
      <w:r w:rsidR="00F46171">
        <w:rPr>
          <w:szCs w:val="24"/>
        </w:rPr>
        <w:t>Ростовского колледжа отраслевых технологий</w:t>
      </w:r>
      <w:r w:rsidR="006D5893">
        <w:rPr>
          <w:szCs w:val="24"/>
        </w:rPr>
        <w:t xml:space="preserve"> (далее – К</w:t>
      </w:r>
      <w:r w:rsidR="00093574" w:rsidRPr="00F66D78">
        <w:rPr>
          <w:szCs w:val="24"/>
        </w:rPr>
        <w:t>олледж)</w:t>
      </w:r>
      <w:r w:rsidR="00AB3B88">
        <w:rPr>
          <w:szCs w:val="24"/>
        </w:rPr>
        <w:t xml:space="preserve"> разработана в соответствии с требованиями </w:t>
      </w:r>
      <w:r w:rsidR="00AB3B88">
        <w:rPr>
          <w:spacing w:val="2"/>
          <w:sz w:val="22"/>
          <w:szCs w:val="22"/>
          <w:lang w:eastAsia="ru-RU"/>
        </w:rPr>
        <w:t>Федерального государственного образовательного</w:t>
      </w:r>
      <w:r w:rsidR="00AB3B88" w:rsidRPr="00AB3B88">
        <w:rPr>
          <w:spacing w:val="2"/>
          <w:sz w:val="22"/>
          <w:szCs w:val="22"/>
          <w:lang w:eastAsia="ru-RU"/>
        </w:rPr>
        <w:t xml:space="preserve"> стандарт</w:t>
      </w:r>
      <w:r w:rsidR="00AB3B88">
        <w:rPr>
          <w:spacing w:val="2"/>
          <w:sz w:val="22"/>
          <w:szCs w:val="22"/>
          <w:lang w:eastAsia="ru-RU"/>
        </w:rPr>
        <w:t>а</w:t>
      </w:r>
      <w:r w:rsidR="00AB3B88" w:rsidRPr="00AB3B88">
        <w:rPr>
          <w:spacing w:val="2"/>
          <w:sz w:val="22"/>
          <w:szCs w:val="22"/>
          <w:lang w:eastAsia="ru-RU"/>
        </w:rPr>
        <w:t xml:space="preserve"> основного общего образования (далее - Стандарт)</w:t>
      </w:r>
      <w:r w:rsidR="006D5893">
        <w:rPr>
          <w:spacing w:val="2"/>
          <w:sz w:val="22"/>
          <w:szCs w:val="22"/>
          <w:lang w:eastAsia="ru-RU"/>
        </w:rPr>
        <w:t>.</w:t>
      </w:r>
      <w:r w:rsidR="00AB3B88">
        <w:rPr>
          <w:spacing w:val="2"/>
          <w:sz w:val="22"/>
          <w:szCs w:val="22"/>
          <w:lang w:eastAsia="ru-RU"/>
        </w:rPr>
        <w:t xml:space="preserve"> </w:t>
      </w:r>
      <w:r w:rsidR="006D5893">
        <w:rPr>
          <w:spacing w:val="2"/>
          <w:sz w:val="22"/>
          <w:szCs w:val="22"/>
          <w:lang w:eastAsia="ru-RU"/>
        </w:rPr>
        <w:t>Программа определяет целевые, содержательные и организационные компоненты,</w:t>
      </w:r>
      <w:r w:rsidR="00AB3B88" w:rsidRPr="00AB3B88">
        <w:rPr>
          <w:rFonts w:ascii="Arial" w:hAnsi="Arial" w:cs="Arial"/>
          <w:spacing w:val="2"/>
          <w:sz w:val="22"/>
          <w:szCs w:val="22"/>
          <w:lang w:eastAsia="ru-RU"/>
        </w:rPr>
        <w:t xml:space="preserve"> </w:t>
      </w:r>
      <w:r w:rsidR="006D5893">
        <w:rPr>
          <w:sz w:val="22"/>
          <w:szCs w:val="22"/>
        </w:rPr>
        <w:t>соответствующие</w:t>
      </w:r>
      <w:r w:rsidR="00AB3B88" w:rsidRPr="00AB3B88">
        <w:rPr>
          <w:sz w:val="22"/>
          <w:szCs w:val="22"/>
        </w:rPr>
        <w:t xml:space="preserve"> </w:t>
      </w:r>
      <w:r w:rsidR="006D5893" w:rsidRPr="00AB3B88">
        <w:rPr>
          <w:bCs/>
          <w:sz w:val="22"/>
          <w:szCs w:val="22"/>
        </w:rPr>
        <w:t xml:space="preserve">5-ому году обучения </w:t>
      </w:r>
      <w:r w:rsidR="006D5893">
        <w:rPr>
          <w:bCs/>
          <w:sz w:val="22"/>
          <w:szCs w:val="22"/>
        </w:rPr>
        <w:t>на уровне основного общего образования (</w:t>
      </w:r>
      <w:r w:rsidR="00AB3B88" w:rsidRPr="00AB3B88">
        <w:rPr>
          <w:bCs/>
          <w:sz w:val="22"/>
          <w:szCs w:val="22"/>
        </w:rPr>
        <w:t>9-му классу</w:t>
      </w:r>
      <w:r w:rsidR="006D5893">
        <w:rPr>
          <w:bCs/>
          <w:sz w:val="22"/>
          <w:szCs w:val="22"/>
        </w:rPr>
        <w:t xml:space="preserve">) </w:t>
      </w:r>
      <w:r w:rsidR="00AB3B88" w:rsidRPr="00AB3B88">
        <w:rPr>
          <w:bCs/>
          <w:sz w:val="22"/>
          <w:szCs w:val="22"/>
        </w:rPr>
        <w:t>для лиц, принятых на обучение на базе 8 классов общеобразовательных орга</w:t>
      </w:r>
      <w:r w:rsidR="00B83484">
        <w:rPr>
          <w:bCs/>
          <w:sz w:val="22"/>
          <w:szCs w:val="22"/>
        </w:rPr>
        <w:t>низаций.</w:t>
      </w:r>
    </w:p>
    <w:p w14:paraId="5FFECBA7" w14:textId="77777777" w:rsidR="00E0311D" w:rsidRPr="00F66D78" w:rsidRDefault="006D5893" w:rsidP="00F66D78">
      <w:pPr>
        <w:tabs>
          <w:tab w:val="left" w:pos="426"/>
        </w:tabs>
        <w:autoSpaceDE w:val="0"/>
        <w:autoSpaceDN w:val="0"/>
        <w:adjustRightInd w:val="0"/>
        <w:spacing w:after="0" w:line="240" w:lineRule="auto"/>
        <w:ind w:firstLine="567"/>
        <w:jc w:val="both"/>
        <w:rPr>
          <w:rStyle w:val="a6"/>
          <w:rFonts w:ascii="Times New Roman" w:hAnsi="Times New Roman" w:cs="Times New Roman"/>
          <w:szCs w:val="24"/>
        </w:rPr>
      </w:pPr>
      <w:r>
        <w:rPr>
          <w:rStyle w:val="a6"/>
          <w:rFonts w:ascii="Times New Roman" w:hAnsi="Times New Roman" w:cs="Times New Roman"/>
          <w:szCs w:val="24"/>
        </w:rPr>
        <w:t>О</w:t>
      </w:r>
      <w:r w:rsidR="00E0311D" w:rsidRPr="00F66D78">
        <w:rPr>
          <w:rStyle w:val="a6"/>
          <w:rFonts w:ascii="Times New Roman" w:hAnsi="Times New Roman" w:cs="Times New Roman"/>
          <w:szCs w:val="24"/>
        </w:rPr>
        <w:t xml:space="preserve">сновная образовательная программа основного общего </w:t>
      </w:r>
      <w:r w:rsidR="00CF19BB">
        <w:rPr>
          <w:rStyle w:val="a6"/>
          <w:rFonts w:ascii="Times New Roman" w:hAnsi="Times New Roman" w:cs="Times New Roman"/>
          <w:szCs w:val="24"/>
        </w:rPr>
        <w:t xml:space="preserve">образования </w:t>
      </w:r>
      <w:r w:rsidR="00050111">
        <w:rPr>
          <w:rFonts w:ascii="Times New Roman" w:eastAsia="Calibri" w:hAnsi="Times New Roman" w:cs="Times New Roman"/>
          <w:sz w:val="24"/>
          <w:szCs w:val="24"/>
        </w:rPr>
        <w:t>(далее - ООП ООО)</w:t>
      </w:r>
      <w:r w:rsidR="00050111" w:rsidRPr="00050111">
        <w:rPr>
          <w:rFonts w:ascii="Times New Roman" w:eastAsia="Calibri" w:hAnsi="Times New Roman" w:cs="Times New Roman"/>
          <w:sz w:val="24"/>
          <w:szCs w:val="24"/>
        </w:rPr>
        <w:t xml:space="preserve"> </w:t>
      </w:r>
      <w:r w:rsidR="00D02C07">
        <w:rPr>
          <w:rStyle w:val="a6"/>
          <w:rFonts w:ascii="Times New Roman" w:hAnsi="Times New Roman" w:cs="Times New Roman"/>
          <w:szCs w:val="24"/>
        </w:rPr>
        <w:t>К</w:t>
      </w:r>
      <w:r w:rsidR="00093574" w:rsidRPr="00F66D78">
        <w:rPr>
          <w:rStyle w:val="a6"/>
          <w:rFonts w:ascii="Times New Roman" w:hAnsi="Times New Roman" w:cs="Times New Roman"/>
          <w:szCs w:val="24"/>
        </w:rPr>
        <w:t>олледжа</w:t>
      </w:r>
      <w:r w:rsidR="00E0311D" w:rsidRPr="00F66D78">
        <w:rPr>
          <w:rStyle w:val="a6"/>
          <w:rFonts w:ascii="Times New Roman" w:hAnsi="Times New Roman" w:cs="Times New Roman"/>
          <w:szCs w:val="24"/>
        </w:rPr>
        <w:t xml:space="preserve"> разработана на основании следующих нормативных правовых документов:</w:t>
      </w:r>
    </w:p>
    <w:p w14:paraId="4CD7B2EA" w14:textId="77777777" w:rsidR="00E0311D"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Закона «Об образовании в Российской Федерации»</w:t>
      </w:r>
      <w:r w:rsidR="00093574" w:rsidRPr="00F66D78">
        <w:rPr>
          <w:rStyle w:val="a6"/>
          <w:szCs w:val="24"/>
        </w:rPr>
        <w:t xml:space="preserve"> от 29.12.2012г. № 273-ФЗ;</w:t>
      </w:r>
    </w:p>
    <w:p w14:paraId="09F78E68" w14:textId="77777777" w:rsidR="00093574"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r w:rsidR="00093574" w:rsidRPr="00F66D78">
        <w:rPr>
          <w:rStyle w:val="a6"/>
          <w:szCs w:val="24"/>
        </w:rPr>
        <w:t>;</w:t>
      </w:r>
    </w:p>
    <w:p w14:paraId="791EE59F" w14:textId="77777777" w:rsidR="002D7C49" w:rsidRPr="00F66D78" w:rsidRDefault="002D7C49" w:rsidP="00D16D88">
      <w:pPr>
        <w:pStyle w:val="2"/>
        <w:numPr>
          <w:ilvl w:val="0"/>
          <w:numId w:val="11"/>
        </w:numPr>
        <w:tabs>
          <w:tab w:val="left" w:pos="426"/>
        </w:tabs>
        <w:spacing w:line="240" w:lineRule="auto"/>
        <w:ind w:left="0" w:firstLine="567"/>
        <w:rPr>
          <w:b w:val="0"/>
          <w:bCs w:val="0"/>
          <w:sz w:val="24"/>
          <w:szCs w:val="24"/>
        </w:rPr>
      </w:pPr>
      <w:r w:rsidRPr="00F66D78">
        <w:rPr>
          <w:b w:val="0"/>
          <w:bCs w:val="0"/>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315C0DA8" w14:textId="77777777" w:rsidR="00F66D78" w:rsidRPr="00F66D78" w:rsidRDefault="00F66D78"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Fonts w:ascii="Times New Roman" w:eastAsia="Times New Roman" w:hAnsi="Times New Roman" w:cs="Times New Roman"/>
          <w:sz w:val="24"/>
          <w:szCs w:val="24"/>
          <w:bdr w:val="none" w:sz="0" w:space="0" w:color="auto" w:frame="1"/>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 Постановлением Главного государственного врача РФ от 29.12.2010 № 189;</w:t>
      </w:r>
    </w:p>
    <w:p w14:paraId="3384BA7A" w14:textId="77777777" w:rsidR="00093574" w:rsidRPr="00F66D78" w:rsidRDefault="00E0311D"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Style w:val="a6"/>
          <w:rFonts w:ascii="Times New Roman" w:hAnsi="Times New Roman" w:cs="Times New Roman"/>
          <w:szCs w:val="24"/>
        </w:rPr>
        <w:t>Примерной образовательной программы основного общего образования</w:t>
      </w:r>
      <w:r w:rsidR="00093574" w:rsidRPr="00F66D78">
        <w:rPr>
          <w:rFonts w:ascii="Times New Roman" w:eastAsia="Times New Roman" w:hAnsi="Times New Roman" w:cs="Times New Roman"/>
          <w:sz w:val="24"/>
          <w:szCs w:val="24"/>
          <w:bdr w:val="none" w:sz="0" w:space="0" w:color="auto" w:frame="1"/>
          <w:lang w:eastAsia="ru-RU"/>
        </w:rPr>
        <w:t>, одобренной решением федерального учебно-методического объединения по общему образованию (протокол заседания от 08.04.2015 г. № 1/15).</w:t>
      </w:r>
    </w:p>
    <w:p w14:paraId="05F2A900"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b/>
          <w:i/>
          <w:sz w:val="24"/>
          <w:szCs w:val="24"/>
        </w:rPr>
      </w:pPr>
      <w:r w:rsidRPr="00F66D78">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050111">
        <w:rPr>
          <w:rFonts w:ascii="Times New Roman" w:eastAsia="Calibri" w:hAnsi="Times New Roman" w:cs="Times New Roman"/>
          <w:sz w:val="24"/>
          <w:szCs w:val="24"/>
        </w:rPr>
        <w:t>К</w:t>
      </w:r>
      <w:r w:rsidR="00570E59" w:rsidRPr="00F66D78">
        <w:rPr>
          <w:rFonts w:ascii="Times New Roman" w:eastAsia="Calibri" w:hAnsi="Times New Roman" w:cs="Times New Roman"/>
          <w:sz w:val="24"/>
          <w:szCs w:val="24"/>
        </w:rPr>
        <w:t xml:space="preserve">олледжа </w:t>
      </w:r>
      <w:r w:rsidR="00050111">
        <w:rPr>
          <w:rFonts w:ascii="Times New Roman" w:eastAsia="Calibri" w:hAnsi="Times New Roman" w:cs="Times New Roman"/>
          <w:sz w:val="24"/>
          <w:szCs w:val="24"/>
        </w:rPr>
        <w:t xml:space="preserve">разработана </w:t>
      </w:r>
      <w:r w:rsidRPr="00F66D78">
        <w:rPr>
          <w:rFonts w:ascii="Times New Roman" w:eastAsia="Calibri" w:hAnsi="Times New Roman" w:cs="Times New Roman"/>
          <w:sz w:val="24"/>
          <w:szCs w:val="24"/>
        </w:rPr>
        <w:t>в соответствии с требованиями Стандарта</w:t>
      </w:r>
      <w:r w:rsidR="00050111">
        <w:rPr>
          <w:rFonts w:ascii="Times New Roman" w:eastAsia="Calibri" w:hAnsi="Times New Roman" w:cs="Times New Roman"/>
          <w:sz w:val="24"/>
          <w:szCs w:val="24"/>
        </w:rPr>
        <w:t xml:space="preserve"> и </w:t>
      </w:r>
      <w:r w:rsidRPr="00F66D78">
        <w:rPr>
          <w:rFonts w:ascii="Times New Roman" w:eastAsia="Calibri" w:hAnsi="Times New Roman" w:cs="Times New Roman"/>
          <w:sz w:val="24"/>
          <w:szCs w:val="24"/>
        </w:rPr>
        <w:t xml:space="preserve">содержит три раздела: </w:t>
      </w:r>
      <w:r w:rsidRPr="00F66D78">
        <w:rPr>
          <w:rFonts w:ascii="Times New Roman" w:eastAsia="Calibri" w:hAnsi="Times New Roman" w:cs="Times New Roman"/>
          <w:b/>
          <w:i/>
          <w:sz w:val="24"/>
          <w:szCs w:val="24"/>
        </w:rPr>
        <w:t>целевой, содержательный и организационный.</w:t>
      </w:r>
    </w:p>
    <w:p w14:paraId="494A0DD6"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t xml:space="preserve">Целевой </w:t>
      </w:r>
      <w:r w:rsidRPr="00F66D78">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14:paraId="3901A45B" w14:textId="77777777" w:rsidR="002B01A0" w:rsidRPr="00F66D78" w:rsidRDefault="002B01A0" w:rsidP="00F66D78">
      <w:pPr>
        <w:tabs>
          <w:tab w:val="left" w:pos="426"/>
        </w:tabs>
        <w:spacing w:after="0" w:line="240" w:lineRule="auto"/>
        <w:ind w:firstLine="567"/>
        <w:jc w:val="both"/>
        <w:rPr>
          <w:rFonts w:ascii="Times New Roman" w:hAnsi="Times New Roman" w:cs="Times New Roman"/>
          <w:i/>
          <w:sz w:val="24"/>
          <w:szCs w:val="24"/>
        </w:rPr>
      </w:pPr>
      <w:r w:rsidRPr="00F66D78">
        <w:rPr>
          <w:rFonts w:ascii="Times New Roman" w:hAnsi="Times New Roman" w:cs="Times New Roman"/>
          <w:i/>
          <w:sz w:val="24"/>
          <w:szCs w:val="24"/>
        </w:rPr>
        <w:t xml:space="preserve">Целевой раздел включает: </w:t>
      </w:r>
    </w:p>
    <w:p w14:paraId="0F0B1A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пояснительную записку;</w:t>
      </w:r>
    </w:p>
    <w:p w14:paraId="37F889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14:paraId="54B3E9E7"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14:paraId="1521193D" w14:textId="77777777" w:rsidR="002B01A0" w:rsidRPr="00F66D78" w:rsidRDefault="002B01A0" w:rsidP="00F66D78">
      <w:pPr>
        <w:tabs>
          <w:tab w:val="left" w:pos="426"/>
        </w:tabs>
        <w:spacing w:after="0" w:line="240" w:lineRule="auto"/>
        <w:ind w:firstLine="567"/>
        <w:jc w:val="both"/>
        <w:rPr>
          <w:rFonts w:ascii="Times New Roman" w:hAnsi="Times New Roman" w:cs="Times New Roman"/>
          <w:sz w:val="24"/>
          <w:szCs w:val="24"/>
        </w:rPr>
      </w:pPr>
      <w:r w:rsidRPr="00F66D78">
        <w:rPr>
          <w:rFonts w:ascii="Times New Roman" w:hAnsi="Times New Roman" w:cs="Times New Roman"/>
          <w:b/>
          <w:bCs/>
          <w:sz w:val="24"/>
          <w:szCs w:val="24"/>
        </w:rPr>
        <w:t xml:space="preserve">Содержательный </w:t>
      </w:r>
      <w:r w:rsidR="00D02C07">
        <w:rPr>
          <w:rFonts w:ascii="Times New Roman" w:hAnsi="Times New Roman" w:cs="Times New Roman"/>
          <w:sz w:val="24"/>
          <w:szCs w:val="24"/>
        </w:rPr>
        <w:t>раздел определяет</w:t>
      </w:r>
      <w:r w:rsidRPr="00F66D78">
        <w:rPr>
          <w:rFonts w:ascii="Times New Roman" w:hAnsi="Times New Roman" w:cs="Times New Roman"/>
          <w:sz w:val="24"/>
          <w:szCs w:val="24"/>
        </w:rPr>
        <w:t xml:space="preserve"> содержание основного общего образования</w:t>
      </w:r>
      <w:r w:rsidR="00D02C07">
        <w:rPr>
          <w:rFonts w:ascii="Times New Roman" w:hAnsi="Times New Roman" w:cs="Times New Roman"/>
          <w:sz w:val="24"/>
          <w:szCs w:val="24"/>
        </w:rPr>
        <w:t>, соответствующее 5 году обучения на</w:t>
      </w:r>
      <w:r w:rsidR="00050111">
        <w:rPr>
          <w:rFonts w:ascii="Times New Roman" w:hAnsi="Times New Roman" w:cs="Times New Roman"/>
          <w:sz w:val="24"/>
          <w:szCs w:val="24"/>
        </w:rPr>
        <w:t xml:space="preserve"> </w:t>
      </w:r>
      <w:r w:rsidR="00D02C07">
        <w:rPr>
          <w:rFonts w:ascii="Times New Roman" w:hAnsi="Times New Roman" w:cs="Times New Roman"/>
          <w:sz w:val="24"/>
          <w:szCs w:val="24"/>
        </w:rPr>
        <w:t>данном образовательном уровне</w:t>
      </w:r>
      <w:r w:rsidR="00050111">
        <w:rPr>
          <w:rFonts w:ascii="Times New Roman" w:hAnsi="Times New Roman" w:cs="Times New Roman"/>
          <w:sz w:val="24"/>
          <w:szCs w:val="24"/>
        </w:rPr>
        <w:t>,</w:t>
      </w:r>
      <w:r w:rsidR="00D02C07">
        <w:rPr>
          <w:rFonts w:ascii="Times New Roman" w:hAnsi="Times New Roman" w:cs="Times New Roman"/>
          <w:sz w:val="24"/>
          <w:szCs w:val="24"/>
        </w:rPr>
        <w:t xml:space="preserve"> </w:t>
      </w:r>
      <w:r w:rsidRPr="00F66D78">
        <w:rPr>
          <w:rFonts w:ascii="Times New Roman" w:hAnsi="Times New Roman" w:cs="Times New Roman"/>
          <w:sz w:val="24"/>
          <w:szCs w:val="24"/>
        </w:rPr>
        <w:t>и включает образовательные программы, ориентированные на достижение личностных, предметных и метапредметных результатов, в том числе</w:t>
      </w:r>
      <w:r w:rsidR="00F66D78">
        <w:rPr>
          <w:rFonts w:ascii="Times New Roman" w:hAnsi="Times New Roman" w:cs="Times New Roman"/>
          <w:sz w:val="24"/>
          <w:szCs w:val="24"/>
        </w:rPr>
        <w:t>:</w:t>
      </w:r>
    </w:p>
    <w:p w14:paraId="31D1F63A" w14:textId="1325E216" w:rsid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5EDFEA55" w14:textId="77777777" w:rsidR="002B01A0" w:rsidRP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642C21">
        <w:rPr>
          <w:rFonts w:ascii="Times New Roman" w:hAnsi="Times New Roman" w:cs="Times New Roman"/>
          <w:sz w:val="24"/>
          <w:szCs w:val="24"/>
        </w:rPr>
        <w:t>програм</w:t>
      </w:r>
      <w:r w:rsidR="00642C21" w:rsidRPr="00642C21">
        <w:rPr>
          <w:rFonts w:ascii="Times New Roman" w:hAnsi="Times New Roman" w:cs="Times New Roman"/>
          <w:sz w:val="24"/>
          <w:szCs w:val="24"/>
        </w:rPr>
        <w:t>мы отдельных учебных предметов;</w:t>
      </w:r>
    </w:p>
    <w:p w14:paraId="4F2DA1DC" w14:textId="77777777" w:rsidR="00D02C07" w:rsidRPr="00D02C07" w:rsidRDefault="002B01A0" w:rsidP="00D02C07">
      <w:pPr>
        <w:numPr>
          <w:ilvl w:val="0"/>
          <w:numId w:val="4"/>
        </w:numPr>
        <w:tabs>
          <w:tab w:val="left" w:pos="426"/>
        </w:tabs>
        <w:suppressAutoHyphens/>
        <w:spacing w:after="0" w:line="240" w:lineRule="auto"/>
        <w:ind w:left="0" w:firstLine="567"/>
        <w:jc w:val="both"/>
        <w:rPr>
          <w:rFonts w:ascii="Times New Roman" w:hAnsi="Times New Roman" w:cs="Times New Roman"/>
          <w:b/>
          <w:bCs/>
          <w:sz w:val="24"/>
          <w:szCs w:val="24"/>
        </w:rPr>
      </w:pPr>
      <w:r w:rsidRPr="00D02C07">
        <w:rPr>
          <w:rFonts w:ascii="Times New Roman" w:hAnsi="Times New Roman" w:cs="Times New Roman"/>
          <w:sz w:val="24"/>
          <w:szCs w:val="24"/>
        </w:rPr>
        <w:t>программу воспитания и социализации обучающихся</w:t>
      </w:r>
      <w:r w:rsidR="00050111">
        <w:rPr>
          <w:rFonts w:ascii="Times New Roman" w:hAnsi="Times New Roman" w:cs="Times New Roman"/>
          <w:sz w:val="24"/>
          <w:szCs w:val="24"/>
        </w:rPr>
        <w:t>.</w:t>
      </w:r>
      <w:r w:rsidRPr="00D02C07">
        <w:rPr>
          <w:rFonts w:ascii="Times New Roman" w:hAnsi="Times New Roman" w:cs="Times New Roman"/>
          <w:sz w:val="24"/>
          <w:szCs w:val="24"/>
        </w:rPr>
        <w:t xml:space="preserve"> </w:t>
      </w:r>
    </w:p>
    <w:p w14:paraId="24A74CBD" w14:textId="77777777" w:rsidR="002B01A0" w:rsidRPr="00D02C07" w:rsidRDefault="002B01A0" w:rsidP="00642C21">
      <w:pPr>
        <w:tabs>
          <w:tab w:val="left" w:pos="426"/>
        </w:tabs>
        <w:suppressAutoHyphens/>
        <w:spacing w:after="0" w:line="240" w:lineRule="auto"/>
        <w:jc w:val="both"/>
        <w:rPr>
          <w:rFonts w:ascii="Times New Roman" w:hAnsi="Times New Roman" w:cs="Times New Roman"/>
          <w:b/>
          <w:bCs/>
          <w:sz w:val="24"/>
          <w:szCs w:val="24"/>
          <w:highlight w:val="yellow"/>
        </w:rPr>
      </w:pPr>
    </w:p>
    <w:p w14:paraId="4137C401" w14:textId="77777777" w:rsidR="000A48A5"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lastRenderedPageBreak/>
        <w:t xml:space="preserve">Организационный </w:t>
      </w:r>
      <w:r w:rsidRPr="00F66D78">
        <w:rPr>
          <w:rFonts w:ascii="Times New Roman" w:eastAsia="Calibri" w:hAnsi="Times New Roman" w:cs="Times New Roman"/>
          <w:sz w:val="24"/>
          <w:szCs w:val="24"/>
        </w:rPr>
        <w:t>раздел устанавливает общие рамки организации образовательно</w:t>
      </w:r>
      <w:r w:rsidR="000A48A5">
        <w:rPr>
          <w:rFonts w:ascii="Times New Roman" w:eastAsia="Calibri" w:hAnsi="Times New Roman" w:cs="Times New Roman"/>
          <w:sz w:val="24"/>
          <w:szCs w:val="24"/>
        </w:rPr>
        <w:t>го процесса.</w:t>
      </w:r>
    </w:p>
    <w:p w14:paraId="13672FEF" w14:textId="77777777" w:rsidR="002B01A0" w:rsidRPr="00F66D78" w:rsidRDefault="000A48A5" w:rsidP="00F66D78">
      <w:pPr>
        <w:tabs>
          <w:tab w:val="left" w:pos="426"/>
        </w:tabs>
        <w:spacing w:after="0" w:line="240" w:lineRule="auto"/>
        <w:ind w:firstLine="567"/>
        <w:jc w:val="both"/>
        <w:rPr>
          <w:rFonts w:ascii="Times New Roman" w:hAnsi="Times New Roman" w:cs="Times New Roman"/>
          <w:i/>
          <w:sz w:val="24"/>
          <w:szCs w:val="24"/>
        </w:rPr>
      </w:pPr>
      <w:r>
        <w:rPr>
          <w:rFonts w:ascii="Times New Roman" w:eastAsia="Calibri" w:hAnsi="Times New Roman" w:cs="Times New Roman"/>
          <w:sz w:val="24"/>
          <w:szCs w:val="24"/>
        </w:rPr>
        <w:t>Ор</w:t>
      </w:r>
      <w:r w:rsidR="002B01A0" w:rsidRPr="00F66D78">
        <w:rPr>
          <w:rFonts w:ascii="Times New Roman" w:hAnsi="Times New Roman" w:cs="Times New Roman"/>
          <w:i/>
          <w:sz w:val="24"/>
          <w:szCs w:val="24"/>
        </w:rPr>
        <w:t>ганизационный раздел включает:</w:t>
      </w:r>
    </w:p>
    <w:p w14:paraId="78A6A7EE"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eastAsia="Calibri" w:hAnsi="Times New Roman" w:cs="Times New Roman"/>
          <w:sz w:val="24"/>
          <w:szCs w:val="24"/>
        </w:rPr>
      </w:pPr>
      <w:r w:rsidRPr="00F66D78">
        <w:rPr>
          <w:rFonts w:ascii="Times New Roman" w:eastAsia="Calibri" w:hAnsi="Times New Roman" w:cs="Times New Roman"/>
          <w:sz w:val="24"/>
          <w:szCs w:val="24"/>
        </w:rPr>
        <w:t>учебный план основного общего образования</w:t>
      </w:r>
      <w:r w:rsidR="000A48A5">
        <w:rPr>
          <w:rFonts w:ascii="Times New Roman" w:eastAsia="Calibri" w:hAnsi="Times New Roman" w:cs="Times New Roman"/>
          <w:sz w:val="24"/>
          <w:szCs w:val="24"/>
        </w:rPr>
        <w:t>, соответствующий 5</w:t>
      </w:r>
      <w:r w:rsidR="00050111">
        <w:rPr>
          <w:rFonts w:ascii="Times New Roman" w:eastAsia="Calibri" w:hAnsi="Times New Roman" w:cs="Times New Roman"/>
          <w:sz w:val="24"/>
          <w:szCs w:val="24"/>
        </w:rPr>
        <w:t>-ому</w:t>
      </w:r>
      <w:r w:rsidR="000A48A5">
        <w:rPr>
          <w:rFonts w:ascii="Times New Roman" w:eastAsia="Calibri" w:hAnsi="Times New Roman" w:cs="Times New Roman"/>
          <w:sz w:val="24"/>
          <w:szCs w:val="24"/>
        </w:rPr>
        <w:t xml:space="preserve"> году обучения</w:t>
      </w:r>
      <w:r w:rsidR="00050111">
        <w:rPr>
          <w:rFonts w:ascii="Times New Roman" w:eastAsia="Calibri" w:hAnsi="Times New Roman" w:cs="Times New Roman"/>
          <w:sz w:val="24"/>
          <w:szCs w:val="24"/>
        </w:rPr>
        <w:t>;</w:t>
      </w:r>
    </w:p>
    <w:p w14:paraId="2C8559F0"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условий реализации основной образовательной программы</w:t>
      </w:r>
      <w:r w:rsidR="00050111">
        <w:rPr>
          <w:rFonts w:ascii="Times New Roman" w:hAnsi="Times New Roman" w:cs="Times New Roman"/>
          <w:sz w:val="24"/>
          <w:szCs w:val="24"/>
        </w:rPr>
        <w:t xml:space="preserve"> </w:t>
      </w:r>
      <w:r w:rsidR="00050111" w:rsidRPr="00F66D78">
        <w:rPr>
          <w:rFonts w:ascii="Times New Roman" w:eastAsia="Calibri" w:hAnsi="Times New Roman" w:cs="Times New Roman"/>
          <w:sz w:val="24"/>
          <w:szCs w:val="24"/>
        </w:rPr>
        <w:t>основного общего образования</w:t>
      </w:r>
      <w:r w:rsidRPr="00F66D78">
        <w:rPr>
          <w:rFonts w:ascii="Times New Roman" w:hAnsi="Times New Roman" w:cs="Times New Roman"/>
          <w:sz w:val="24"/>
          <w:szCs w:val="24"/>
        </w:rPr>
        <w:t xml:space="preserve"> </w:t>
      </w:r>
      <w:r w:rsidR="000A48A5">
        <w:rPr>
          <w:rFonts w:ascii="Times New Roman" w:hAnsi="Times New Roman" w:cs="Times New Roman"/>
          <w:sz w:val="24"/>
          <w:szCs w:val="24"/>
        </w:rPr>
        <w:t xml:space="preserve">в Колледже </w:t>
      </w:r>
      <w:r w:rsidRPr="00F66D78">
        <w:rPr>
          <w:rFonts w:ascii="Times New Roman" w:hAnsi="Times New Roman" w:cs="Times New Roman"/>
          <w:sz w:val="24"/>
          <w:szCs w:val="24"/>
        </w:rPr>
        <w:t>в соответствии с требованиями Стандарта.</w:t>
      </w:r>
    </w:p>
    <w:p w14:paraId="12D80510" w14:textId="77777777" w:rsidR="002B01A0" w:rsidRPr="00F66D78" w:rsidRDefault="002B01A0" w:rsidP="00F66D78">
      <w:pPr>
        <w:tabs>
          <w:tab w:val="left" w:pos="426"/>
        </w:tabs>
        <w:spacing w:after="0" w:line="240" w:lineRule="auto"/>
        <w:ind w:firstLine="567"/>
        <w:rPr>
          <w:rFonts w:ascii="Times New Roman" w:hAnsi="Times New Roman" w:cs="Times New Roman"/>
          <w:b/>
          <w:bCs/>
          <w:sz w:val="24"/>
          <w:szCs w:val="24"/>
        </w:rPr>
      </w:pPr>
    </w:p>
    <w:p w14:paraId="0446E51F" w14:textId="77777777" w:rsidR="004053EF" w:rsidRPr="00CF19BB" w:rsidRDefault="004053EF" w:rsidP="00050111">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Цели и задачи реализации основной образовательной программы основного общего образования </w:t>
      </w:r>
    </w:p>
    <w:p w14:paraId="2ED0937B" w14:textId="77777777" w:rsidR="00570E59" w:rsidRPr="00F66D78" w:rsidRDefault="00570E59" w:rsidP="00F66D78">
      <w:pPr>
        <w:shd w:val="clear" w:color="auto" w:fill="FFFFFF"/>
        <w:tabs>
          <w:tab w:val="left" w:pos="426"/>
        </w:tabs>
        <w:spacing w:after="0" w:line="240" w:lineRule="auto"/>
        <w:ind w:firstLine="567"/>
        <w:jc w:val="both"/>
        <w:rPr>
          <w:rFonts w:ascii="Times New Roman" w:hAnsi="Times New Roman" w:cs="Times New Roman"/>
          <w:b/>
          <w:color w:val="0070C0"/>
          <w:sz w:val="24"/>
          <w:szCs w:val="24"/>
          <w:u w:val="single"/>
        </w:rPr>
      </w:pPr>
    </w:p>
    <w:p w14:paraId="12B69886" w14:textId="77777777" w:rsidR="00E0311D" w:rsidRPr="00D604C2" w:rsidRDefault="00E0311D" w:rsidP="00F66D78">
      <w:pPr>
        <w:shd w:val="clear" w:color="auto" w:fill="FFFFFF"/>
        <w:tabs>
          <w:tab w:val="left" w:pos="426"/>
        </w:tabs>
        <w:spacing w:after="0" w:line="240" w:lineRule="auto"/>
        <w:ind w:firstLine="567"/>
        <w:jc w:val="both"/>
        <w:rPr>
          <w:rFonts w:ascii="Times New Roman" w:hAnsi="Times New Roman" w:cs="Times New Roman"/>
          <w:sz w:val="24"/>
          <w:szCs w:val="24"/>
          <w:u w:val="single"/>
        </w:rPr>
      </w:pPr>
      <w:r w:rsidRPr="00B83484">
        <w:rPr>
          <w:rFonts w:ascii="Times New Roman" w:hAnsi="Times New Roman" w:cs="Times New Roman"/>
          <w:b/>
          <w:sz w:val="24"/>
          <w:szCs w:val="24"/>
        </w:rPr>
        <w:t>Целями</w:t>
      </w:r>
      <w:r w:rsidRPr="00D604C2">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w:t>
      </w:r>
    </w:p>
    <w:p w14:paraId="0206010F" w14:textId="77777777" w:rsidR="00F723AD" w:rsidRPr="00F723AD" w:rsidRDefault="00050111" w:rsidP="00B927F6">
      <w:pPr>
        <w:widowControl w:val="0"/>
        <w:numPr>
          <w:ilvl w:val="0"/>
          <w:numId w:val="2"/>
        </w:numPr>
        <w:tabs>
          <w:tab w:val="left" w:pos="426"/>
          <w:tab w:val="left" w:pos="993"/>
        </w:tabs>
        <w:spacing w:after="0" w:line="240" w:lineRule="auto"/>
        <w:ind w:left="0" w:firstLine="567"/>
        <w:jc w:val="both"/>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д</w:t>
      </w:r>
      <w:r w:rsidR="00E0311D" w:rsidRPr="00F723AD">
        <w:rPr>
          <w:rStyle w:val="Zag11"/>
          <w:rFonts w:ascii="Times New Roman" w:eastAsia="@Arial Unicode MS" w:hAnsi="Times New Roman" w:cs="Times New Roman"/>
          <w:sz w:val="24"/>
          <w:szCs w:val="24"/>
        </w:rPr>
        <w:t>остижение</w:t>
      </w:r>
      <w:r w:rsidR="00570E59" w:rsidRPr="00F723AD">
        <w:rPr>
          <w:rStyle w:val="Zag11"/>
          <w:rFonts w:ascii="Times New Roman" w:eastAsia="@Arial Unicode MS" w:hAnsi="Times New Roman" w:cs="Times New Roman"/>
          <w:sz w:val="24"/>
          <w:szCs w:val="24"/>
        </w:rPr>
        <w:t xml:space="preserve"> </w:t>
      </w:r>
      <w:r w:rsidR="00F14C82" w:rsidRPr="00F723AD">
        <w:rPr>
          <w:rStyle w:val="Zag11"/>
          <w:rFonts w:ascii="Times New Roman" w:eastAsia="@Arial Unicode MS" w:hAnsi="Times New Roman" w:cs="Times New Roman"/>
          <w:sz w:val="24"/>
          <w:szCs w:val="24"/>
        </w:rPr>
        <w:t>обучающимися</w:t>
      </w:r>
      <w:r w:rsidR="0093155B" w:rsidRPr="00F723AD">
        <w:rPr>
          <w:rStyle w:val="Zag11"/>
          <w:rFonts w:ascii="Times New Roman" w:eastAsia="@Arial Unicode MS" w:hAnsi="Times New Roman" w:cs="Times New Roman"/>
          <w:sz w:val="24"/>
          <w:szCs w:val="24"/>
        </w:rPr>
        <w:t xml:space="preserve"> планируемых результатов освоения основного общего образования, соответствующих 5 году обучения и определённых Стандартом</w:t>
      </w:r>
      <w:r w:rsidR="00F723AD" w:rsidRPr="00F723AD">
        <w:rPr>
          <w:rStyle w:val="Zag11"/>
          <w:rFonts w:ascii="Times New Roman" w:eastAsia="@Arial Unicode MS" w:hAnsi="Times New Roman" w:cs="Times New Roman"/>
          <w:sz w:val="24"/>
          <w:szCs w:val="24"/>
        </w:rPr>
        <w:t xml:space="preserve"> в качестве обязательных требований к уровню освоени</w:t>
      </w:r>
      <w:r w:rsidR="00F723AD">
        <w:rPr>
          <w:rStyle w:val="Zag11"/>
          <w:rFonts w:ascii="Times New Roman" w:eastAsia="@Arial Unicode MS" w:hAnsi="Times New Roman" w:cs="Times New Roman"/>
          <w:sz w:val="24"/>
          <w:szCs w:val="24"/>
        </w:rPr>
        <w:t>я основного общего образования</w:t>
      </w:r>
      <w:r>
        <w:rPr>
          <w:rStyle w:val="Zag11"/>
          <w:rFonts w:ascii="Times New Roman" w:eastAsia="@Arial Unicode MS" w:hAnsi="Times New Roman" w:cs="Times New Roman"/>
          <w:sz w:val="24"/>
          <w:szCs w:val="24"/>
        </w:rPr>
        <w:t>;</w:t>
      </w:r>
    </w:p>
    <w:p w14:paraId="3B634EA7" w14:textId="77777777" w:rsidR="00B83484" w:rsidRPr="00B83484" w:rsidRDefault="00E0311D" w:rsidP="00B927F6">
      <w:pPr>
        <w:widowControl w:val="0"/>
        <w:numPr>
          <w:ilvl w:val="0"/>
          <w:numId w:val="2"/>
        </w:numPr>
        <w:tabs>
          <w:tab w:val="left" w:pos="426"/>
          <w:tab w:val="left" w:pos="993"/>
        </w:tabs>
        <w:spacing w:after="0" w:line="240" w:lineRule="auto"/>
        <w:ind w:left="0" w:firstLine="567"/>
        <w:jc w:val="both"/>
        <w:rPr>
          <w:rFonts w:ascii="Times New Roman" w:eastAsia="@Arial Unicode MS" w:hAnsi="Times New Roman" w:cs="Times New Roman"/>
          <w:b/>
          <w:bCs/>
          <w:noProof/>
          <w:sz w:val="24"/>
          <w:szCs w:val="24"/>
          <w:lang w:eastAsia="ru-RU"/>
        </w:rPr>
      </w:pPr>
      <w:r w:rsidRPr="00B83484">
        <w:rPr>
          <w:rFonts w:ascii="Times New Roman" w:hAnsi="Times New Roman" w:cs="Times New Roman"/>
          <w:sz w:val="24"/>
          <w:szCs w:val="24"/>
        </w:rPr>
        <w:t>становление и развитие личности обучающегося</w:t>
      </w:r>
      <w:r w:rsidR="00B83484">
        <w:rPr>
          <w:rFonts w:ascii="Times New Roman" w:hAnsi="Times New Roman" w:cs="Times New Roman"/>
          <w:sz w:val="24"/>
          <w:szCs w:val="24"/>
        </w:rPr>
        <w:t>.</w:t>
      </w:r>
    </w:p>
    <w:p w14:paraId="6BCD2AF8" w14:textId="77777777" w:rsidR="00570E59" w:rsidRPr="00B83484" w:rsidRDefault="00570E59" w:rsidP="00B83484">
      <w:pPr>
        <w:widowControl w:val="0"/>
        <w:tabs>
          <w:tab w:val="left" w:pos="426"/>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B83484">
        <w:rPr>
          <w:rStyle w:val="Zag11"/>
          <w:rFonts w:ascii="Times New Roman" w:eastAsia="@Arial Unicode MS" w:hAnsi="Times New Roman" w:cs="Times New Roman"/>
          <w:b/>
          <w:sz w:val="24"/>
          <w:szCs w:val="24"/>
        </w:rPr>
        <w:t xml:space="preserve">Достижение поставленных целей </w:t>
      </w:r>
      <w:r w:rsidRPr="00B83484">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 колледжа</w:t>
      </w:r>
      <w:r w:rsidRPr="00B8348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83484">
        <w:rPr>
          <w:rStyle w:val="Zag11"/>
          <w:rFonts w:ascii="Times New Roman" w:eastAsia="@Arial Unicode MS" w:hAnsi="Times New Roman" w:cs="Times New Roman"/>
          <w:sz w:val="24"/>
          <w:szCs w:val="24"/>
        </w:rPr>
        <w:t>:</w:t>
      </w:r>
    </w:p>
    <w:p w14:paraId="38F655D1" w14:textId="77777777" w:rsidR="00570E59" w:rsidRPr="00D604C2" w:rsidRDefault="00570E59" w:rsidP="00D55FE3">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D604C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w:t>
      </w:r>
      <w:r w:rsidR="00B83484">
        <w:rPr>
          <w:rStyle w:val="Zag11"/>
          <w:rFonts w:ascii="Times New Roman" w:eastAsia="@Arial Unicode MS" w:hAnsi="Times New Roman" w:cs="Times New Roman"/>
          <w:sz w:val="24"/>
          <w:szCs w:val="24"/>
        </w:rPr>
        <w:t>м Стандарта</w:t>
      </w:r>
      <w:r w:rsidRPr="00D604C2">
        <w:rPr>
          <w:rStyle w:val="Zag11"/>
          <w:rFonts w:ascii="Times New Roman" w:eastAsia="@Arial Unicode MS" w:hAnsi="Times New Roman" w:cs="Times New Roman"/>
          <w:sz w:val="24"/>
          <w:szCs w:val="24"/>
        </w:rPr>
        <w:t>;</w:t>
      </w:r>
    </w:p>
    <w:p w14:paraId="5D471827" w14:textId="77777777" w:rsidR="00B83484"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обеспечение преемственности</w:t>
      </w:r>
      <w:r w:rsidR="00B83484" w:rsidRPr="00B50F3D">
        <w:rPr>
          <w:rStyle w:val="Zag11"/>
          <w:rFonts w:ascii="Times New Roman" w:eastAsia="@Arial Unicode MS" w:hAnsi="Times New Roman" w:cs="Times New Roman"/>
          <w:sz w:val="24"/>
          <w:szCs w:val="24"/>
        </w:rPr>
        <w:t xml:space="preserve"> содержания 4</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и 5</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года обучения на уровне основного общего образования</w:t>
      </w:r>
      <w:r w:rsidR="00050111">
        <w:rPr>
          <w:rStyle w:val="Zag11"/>
          <w:rFonts w:ascii="Times New Roman" w:eastAsia="@Arial Unicode MS" w:hAnsi="Times New Roman" w:cs="Times New Roman"/>
          <w:sz w:val="24"/>
          <w:szCs w:val="24"/>
        </w:rPr>
        <w:t>;</w:t>
      </w:r>
      <w:r w:rsidR="00B83484" w:rsidRPr="00B50F3D">
        <w:rPr>
          <w:rStyle w:val="Zag11"/>
          <w:rFonts w:ascii="Times New Roman" w:eastAsia="@Arial Unicode MS" w:hAnsi="Times New Roman" w:cs="Times New Roman"/>
          <w:sz w:val="24"/>
          <w:szCs w:val="24"/>
        </w:rPr>
        <w:t xml:space="preserve"> </w:t>
      </w:r>
      <w:r w:rsidRPr="00B50F3D">
        <w:rPr>
          <w:rStyle w:val="Zag11"/>
          <w:rFonts w:ascii="Times New Roman" w:eastAsia="@Arial Unicode MS" w:hAnsi="Times New Roman" w:cs="Times New Roman"/>
          <w:sz w:val="24"/>
          <w:szCs w:val="24"/>
        </w:rPr>
        <w:t xml:space="preserve"> </w:t>
      </w:r>
    </w:p>
    <w:p w14:paraId="0B767939" w14:textId="77777777" w:rsidR="00570E59" w:rsidRPr="00B83484"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8348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14:paraId="5B152625" w14:textId="77777777" w:rsid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w:t>
      </w:r>
      <w:r w:rsidR="00B50F3D" w:rsidRPr="00B50F3D">
        <w:rPr>
          <w:rStyle w:val="Zag11"/>
          <w:rFonts w:ascii="Times New Roman" w:eastAsia="@Arial Unicode MS" w:hAnsi="Times New Roman" w:cs="Times New Roman"/>
          <w:sz w:val="24"/>
          <w:szCs w:val="24"/>
        </w:rPr>
        <w:t>отенциала Колледжа</w:t>
      </w:r>
      <w:r w:rsidR="00050111">
        <w:rPr>
          <w:rStyle w:val="Zag11"/>
          <w:rFonts w:ascii="Times New Roman" w:eastAsia="@Arial Unicode MS" w:hAnsi="Times New Roman" w:cs="Times New Roman"/>
          <w:sz w:val="24"/>
          <w:szCs w:val="24"/>
        </w:rPr>
        <w:t>;</w:t>
      </w:r>
      <w:r w:rsidRPr="00B50F3D">
        <w:rPr>
          <w:rStyle w:val="Zag11"/>
          <w:rFonts w:ascii="Times New Roman" w:eastAsia="@Arial Unicode MS" w:hAnsi="Times New Roman" w:cs="Times New Roman"/>
          <w:sz w:val="24"/>
          <w:szCs w:val="24"/>
        </w:rPr>
        <w:t xml:space="preserve"> </w:t>
      </w:r>
    </w:p>
    <w:p w14:paraId="55653A3F" w14:textId="77777777" w:rsidR="00570E59"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эффективного сочетания урочных и внеурочных </w:t>
      </w:r>
      <w:r w:rsidR="00B50F3D">
        <w:rPr>
          <w:rStyle w:val="Zag11"/>
          <w:rFonts w:ascii="Times New Roman" w:eastAsia="@Arial Unicode MS" w:hAnsi="Times New Roman" w:cs="Times New Roman"/>
          <w:sz w:val="24"/>
          <w:szCs w:val="24"/>
        </w:rPr>
        <w:t>форм организации учебного процесса</w:t>
      </w:r>
      <w:r w:rsidRPr="00B50F3D">
        <w:rPr>
          <w:rStyle w:val="Zag11"/>
          <w:rFonts w:ascii="Times New Roman" w:eastAsia="@Arial Unicode MS" w:hAnsi="Times New Roman" w:cs="Times New Roman"/>
          <w:sz w:val="24"/>
          <w:szCs w:val="24"/>
        </w:rPr>
        <w:t xml:space="preserve">, </w:t>
      </w:r>
      <w:r w:rsidR="00B50F3D">
        <w:rPr>
          <w:rStyle w:val="Zag11"/>
          <w:rFonts w:ascii="Times New Roman" w:eastAsia="@Arial Unicode MS" w:hAnsi="Times New Roman" w:cs="Times New Roman"/>
          <w:sz w:val="24"/>
          <w:szCs w:val="24"/>
        </w:rPr>
        <w:t xml:space="preserve">в том числе реализация дополнительного образования; организация </w:t>
      </w:r>
      <w:r w:rsidRPr="00B50F3D">
        <w:rPr>
          <w:rStyle w:val="Zag11"/>
          <w:rFonts w:ascii="Times New Roman" w:eastAsia="@Arial Unicode MS" w:hAnsi="Times New Roman" w:cs="Times New Roman"/>
          <w:sz w:val="24"/>
          <w:szCs w:val="24"/>
        </w:rPr>
        <w:t>взаимодействия всех участников образовательных отношений;</w:t>
      </w:r>
    </w:p>
    <w:p w14:paraId="277876CD" w14:textId="77777777" w:rsid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проектной </w:t>
      </w:r>
      <w:r w:rsidR="00570E59" w:rsidRPr="00B50F3D">
        <w:rPr>
          <w:rStyle w:val="Zag11"/>
          <w:rFonts w:ascii="Times New Roman" w:eastAsia="@Arial Unicode MS" w:hAnsi="Times New Roman" w:cs="Times New Roman"/>
          <w:sz w:val="24"/>
          <w:szCs w:val="24"/>
        </w:rPr>
        <w:t>и</w:t>
      </w:r>
      <w:r w:rsidRPr="00B50F3D">
        <w:rPr>
          <w:rStyle w:val="Zag11"/>
          <w:rFonts w:ascii="Times New Roman" w:eastAsia="@Arial Unicode MS" w:hAnsi="Times New Roman" w:cs="Times New Roman"/>
          <w:sz w:val="24"/>
          <w:szCs w:val="24"/>
        </w:rPr>
        <w:t xml:space="preserve"> (или) учебно-исследовательской деятельности обучающихся, профессиональной ориентации</w:t>
      </w:r>
      <w:r w:rsidR="00570E59" w:rsidRPr="00B50F3D">
        <w:rPr>
          <w:rStyle w:val="Zag11"/>
          <w:rFonts w:ascii="Times New Roman" w:eastAsia="@Arial Unicode MS" w:hAnsi="Times New Roman" w:cs="Times New Roman"/>
          <w:sz w:val="24"/>
          <w:szCs w:val="24"/>
        </w:rPr>
        <w:t xml:space="preserve"> обучающихся</w:t>
      </w:r>
      <w:r w:rsidR="00050111">
        <w:rPr>
          <w:rStyle w:val="Zag11"/>
          <w:rFonts w:ascii="Times New Roman" w:eastAsia="@Arial Unicode MS" w:hAnsi="Times New Roman" w:cs="Times New Roman"/>
          <w:sz w:val="24"/>
          <w:szCs w:val="24"/>
        </w:rPr>
        <w:t>;</w:t>
      </w:r>
      <w:r w:rsidR="00570E59" w:rsidRPr="00B50F3D">
        <w:rPr>
          <w:rStyle w:val="Zag11"/>
          <w:rFonts w:ascii="Times New Roman" w:eastAsia="@Arial Unicode MS" w:hAnsi="Times New Roman" w:cs="Times New Roman"/>
          <w:sz w:val="24"/>
          <w:szCs w:val="24"/>
        </w:rPr>
        <w:t xml:space="preserve"> </w:t>
      </w:r>
    </w:p>
    <w:p w14:paraId="5372703C" w14:textId="77777777" w:rsidR="00570E59" w:rsidRP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w:t>
      </w:r>
      <w:r>
        <w:rPr>
          <w:rStyle w:val="Zag11"/>
          <w:rFonts w:ascii="Times New Roman" w:eastAsia="@Arial Unicode MS" w:hAnsi="Times New Roman" w:cs="Times New Roman"/>
          <w:sz w:val="24"/>
          <w:szCs w:val="24"/>
        </w:rPr>
        <w:t>сохранения</w:t>
      </w:r>
      <w:r>
        <w:rPr>
          <w:rFonts w:ascii="Times New Roman" w:hAnsi="Times New Roman" w:cs="Times New Roman"/>
          <w:sz w:val="24"/>
          <w:szCs w:val="24"/>
        </w:rPr>
        <w:t xml:space="preserve"> и укрепления</w:t>
      </w:r>
      <w:r w:rsidR="00570E59" w:rsidRPr="00B50F3D">
        <w:rPr>
          <w:rFonts w:ascii="Times New Roman" w:hAnsi="Times New Roman" w:cs="Times New Roman"/>
          <w:sz w:val="24"/>
          <w:szCs w:val="24"/>
        </w:rPr>
        <w:t xml:space="preserve"> физического, психологического и социального здоровья обучающихся</w:t>
      </w:r>
      <w:r w:rsidR="00570E59" w:rsidRPr="00B50F3D">
        <w:rPr>
          <w:rStyle w:val="Zag11"/>
          <w:rFonts w:ascii="Times New Roman" w:eastAsia="@Arial Unicode MS" w:hAnsi="Times New Roman" w:cs="Times New Roman"/>
          <w:sz w:val="24"/>
          <w:szCs w:val="24"/>
        </w:rPr>
        <w:t>, их безопасности.</w:t>
      </w:r>
    </w:p>
    <w:p w14:paraId="68489EDD" w14:textId="77777777" w:rsidR="00570E59" w:rsidRPr="00D604C2" w:rsidRDefault="00570E59" w:rsidP="00F66D78">
      <w:pPr>
        <w:tabs>
          <w:tab w:val="left" w:pos="426"/>
        </w:tabs>
        <w:spacing w:after="0" w:line="240" w:lineRule="auto"/>
        <w:ind w:firstLine="567"/>
        <w:jc w:val="both"/>
        <w:rPr>
          <w:rFonts w:ascii="Times New Roman" w:eastAsia="Calibri" w:hAnsi="Times New Roman" w:cs="Times New Roman"/>
          <w:sz w:val="24"/>
          <w:szCs w:val="24"/>
        </w:rPr>
      </w:pPr>
    </w:p>
    <w:p w14:paraId="450361CC" w14:textId="77777777" w:rsidR="009B4798" w:rsidRPr="00CF19BB" w:rsidRDefault="004053EF" w:rsidP="0015044B">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Принципы и подходы к формированию </w:t>
      </w:r>
      <w:r w:rsidR="00050111">
        <w:rPr>
          <w:rFonts w:ascii="Times New Roman" w:hAnsi="Times New Roman" w:cs="Times New Roman"/>
          <w:b/>
          <w:bCs/>
          <w:sz w:val="28"/>
          <w:szCs w:val="28"/>
        </w:rPr>
        <w:t xml:space="preserve">основной </w:t>
      </w:r>
      <w:r w:rsidRPr="00CF19BB">
        <w:rPr>
          <w:rFonts w:ascii="Times New Roman" w:hAnsi="Times New Roman" w:cs="Times New Roman"/>
          <w:b/>
          <w:bCs/>
          <w:sz w:val="28"/>
          <w:szCs w:val="28"/>
        </w:rPr>
        <w:t>образовательной программы основного общего образования</w:t>
      </w:r>
    </w:p>
    <w:p w14:paraId="2DCB9CF6" w14:textId="77777777" w:rsidR="0015044B" w:rsidRPr="00CF19BB" w:rsidRDefault="0015044B" w:rsidP="00F66D78">
      <w:pPr>
        <w:tabs>
          <w:tab w:val="left" w:pos="426"/>
        </w:tabs>
        <w:spacing w:after="0" w:line="240" w:lineRule="auto"/>
        <w:ind w:firstLine="567"/>
        <w:jc w:val="both"/>
        <w:rPr>
          <w:rStyle w:val="Zag11"/>
          <w:rFonts w:ascii="Times New Roman" w:eastAsia="@Arial Unicode MS" w:hAnsi="Times New Roman" w:cs="Times New Roman"/>
          <w:b/>
          <w:sz w:val="24"/>
          <w:szCs w:val="24"/>
        </w:rPr>
      </w:pPr>
    </w:p>
    <w:p w14:paraId="775158A3"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D604C2">
        <w:rPr>
          <w:rStyle w:val="Zag11"/>
          <w:rFonts w:ascii="Times New Roman" w:eastAsia="@Arial Unicode MS" w:hAnsi="Times New Roman" w:cs="Times New Roman"/>
          <w:sz w:val="24"/>
          <w:szCs w:val="24"/>
        </w:rPr>
        <w:t>, который предполагает:</w:t>
      </w:r>
    </w:p>
    <w:p w14:paraId="06C26C2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6BBC3FF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604C2">
        <w:rPr>
          <w:rStyle w:val="Zag11"/>
          <w:rFonts w:ascii="Times New Roman" w:eastAsia="@Arial Unicode MS" w:hAnsi="Times New Roman" w:cs="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14:paraId="2FEF46EB"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9806AD5"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E8F2F78"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761CCA02"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w:t>
      </w:r>
    </w:p>
    <w:p w14:paraId="497EB081" w14:textId="77777777" w:rsidR="002C3C0D" w:rsidRPr="00D604C2" w:rsidRDefault="002C3C0D" w:rsidP="00CF19BB">
      <w:pPr>
        <w:tabs>
          <w:tab w:val="left" w:pos="426"/>
        </w:tabs>
        <w:spacing w:after="0" w:line="240" w:lineRule="auto"/>
        <w:ind w:firstLine="567"/>
        <w:jc w:val="both"/>
        <w:rPr>
          <w:rFonts w:ascii="Times New Roman" w:hAnsi="Times New Roman" w:cs="Times New Roman"/>
          <w:sz w:val="24"/>
          <w:szCs w:val="24"/>
        </w:rPr>
      </w:pPr>
      <w:r w:rsidRPr="00CF19BB">
        <w:rPr>
          <w:rStyle w:val="Zag11"/>
          <w:rFonts w:ascii="Times New Roman" w:eastAsia="@Arial Unicode MS"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111F94">
        <w:rPr>
          <w:rStyle w:val="Zag11"/>
          <w:rFonts w:ascii="Times New Roman" w:eastAsia="@Arial Unicode MS" w:hAnsi="Times New Roman" w:cs="Times New Roman"/>
          <w:sz w:val="24"/>
          <w:szCs w:val="24"/>
        </w:rPr>
        <w:t>1</w:t>
      </w:r>
      <w:r w:rsidR="00176AFA" w:rsidRPr="00111F94">
        <w:rPr>
          <w:rStyle w:val="Zag11"/>
          <w:rFonts w:ascii="Times New Roman" w:eastAsia="@Arial Unicode MS" w:hAnsi="Times New Roman" w:cs="Times New Roman"/>
          <w:sz w:val="24"/>
          <w:szCs w:val="24"/>
        </w:rPr>
        <w:t>4</w:t>
      </w:r>
      <w:r w:rsidR="00CF19BB" w:rsidRPr="00111F94">
        <w:rPr>
          <w:rStyle w:val="Zag11"/>
          <w:rFonts w:ascii="Times New Roman" w:eastAsia="@Arial Unicode MS" w:hAnsi="Times New Roman" w:cs="Times New Roman"/>
          <w:sz w:val="24"/>
          <w:szCs w:val="24"/>
        </w:rPr>
        <w:t>–15 лет</w:t>
      </w:r>
      <w:r w:rsidR="00CF19BB">
        <w:rPr>
          <w:rStyle w:val="Zag11"/>
          <w:rFonts w:ascii="Times New Roman" w:eastAsia="@Arial Unicode MS" w:hAnsi="Times New Roman" w:cs="Times New Roman"/>
          <w:sz w:val="24"/>
          <w:szCs w:val="24"/>
        </w:rPr>
        <w:t>.</w:t>
      </w:r>
      <w:r w:rsidRPr="00CF19BB">
        <w:rPr>
          <w:rStyle w:val="Zag11"/>
          <w:rFonts w:ascii="Times New Roman" w:eastAsia="@Arial Unicode MS" w:hAnsi="Times New Roman" w:cs="Times New Roman"/>
          <w:b/>
          <w:sz w:val="24"/>
          <w:szCs w:val="24"/>
        </w:rPr>
        <w:t xml:space="preserve"> </w:t>
      </w:r>
    </w:p>
    <w:p w14:paraId="1C460F6B" w14:textId="77777777" w:rsidR="002C3C0D" w:rsidRPr="00D604C2" w:rsidRDefault="00042D46" w:rsidP="00F66D78">
      <w:pPr>
        <w:tabs>
          <w:tab w:val="left" w:pos="426"/>
          <w:tab w:val="left" w:pos="709"/>
        </w:tabs>
        <w:spacing w:after="0" w:line="240" w:lineRule="auto"/>
        <w:ind w:firstLine="567"/>
        <w:jc w:val="both"/>
        <w:rPr>
          <w:rFonts w:ascii="Times New Roman" w:hAnsi="Times New Roman" w:cs="Times New Roman"/>
          <w:sz w:val="24"/>
          <w:szCs w:val="24"/>
        </w:rPr>
      </w:pPr>
      <w:r w:rsidRPr="00D604C2">
        <w:rPr>
          <w:rFonts w:ascii="Times New Roman" w:hAnsi="Times New Roman" w:cs="Times New Roman"/>
          <w:sz w:val="24"/>
          <w:szCs w:val="24"/>
        </w:rPr>
        <w:t xml:space="preserve">Для реализации ООП </w:t>
      </w:r>
      <w:r w:rsidR="00112C87">
        <w:rPr>
          <w:rFonts w:ascii="Times New Roman" w:hAnsi="Times New Roman" w:cs="Times New Roman"/>
          <w:sz w:val="24"/>
          <w:szCs w:val="24"/>
        </w:rPr>
        <w:t>ООО</w:t>
      </w:r>
      <w:r w:rsidR="00CF19BB">
        <w:rPr>
          <w:rFonts w:ascii="Times New Roman" w:hAnsi="Times New Roman" w:cs="Times New Roman"/>
          <w:sz w:val="24"/>
          <w:szCs w:val="24"/>
        </w:rPr>
        <w:t xml:space="preserve"> К</w:t>
      </w:r>
      <w:r w:rsidRPr="00D604C2">
        <w:rPr>
          <w:rFonts w:ascii="Times New Roman" w:hAnsi="Times New Roman" w:cs="Times New Roman"/>
          <w:sz w:val="24"/>
          <w:szCs w:val="24"/>
        </w:rPr>
        <w:t>олледжа</w:t>
      </w:r>
      <w:r w:rsidR="00CF19BB">
        <w:rPr>
          <w:rFonts w:ascii="Times New Roman" w:hAnsi="Times New Roman" w:cs="Times New Roman"/>
          <w:sz w:val="24"/>
          <w:szCs w:val="24"/>
        </w:rPr>
        <w:t>, соответствующей 5</w:t>
      </w:r>
      <w:r w:rsidR="00112C87">
        <w:rPr>
          <w:rFonts w:ascii="Times New Roman" w:hAnsi="Times New Roman" w:cs="Times New Roman"/>
          <w:sz w:val="24"/>
          <w:szCs w:val="24"/>
        </w:rPr>
        <w:t>-ому</w:t>
      </w:r>
      <w:r w:rsidR="00CF19BB">
        <w:rPr>
          <w:rFonts w:ascii="Times New Roman" w:hAnsi="Times New Roman" w:cs="Times New Roman"/>
          <w:sz w:val="24"/>
          <w:szCs w:val="24"/>
        </w:rPr>
        <w:t xml:space="preserve"> году обучения</w:t>
      </w:r>
      <w:r w:rsidR="00112C87">
        <w:rPr>
          <w:rFonts w:ascii="Times New Roman" w:hAnsi="Times New Roman" w:cs="Times New Roman"/>
          <w:sz w:val="24"/>
          <w:szCs w:val="24"/>
        </w:rPr>
        <w:t>,</w:t>
      </w:r>
      <w:r w:rsidRPr="00D604C2">
        <w:rPr>
          <w:rFonts w:ascii="Times New Roman" w:hAnsi="Times New Roman" w:cs="Times New Roman"/>
          <w:sz w:val="24"/>
          <w:szCs w:val="24"/>
        </w:rPr>
        <w:t xml:space="preserve"> определяется нормативный срок</w:t>
      </w:r>
      <w:r w:rsidR="00CF19BB">
        <w:rPr>
          <w:rFonts w:ascii="Times New Roman" w:hAnsi="Times New Roman" w:cs="Times New Roman"/>
          <w:sz w:val="24"/>
          <w:szCs w:val="24"/>
        </w:rPr>
        <w:t xml:space="preserve"> </w:t>
      </w:r>
      <w:r w:rsidRPr="00D604C2">
        <w:rPr>
          <w:rFonts w:ascii="Times New Roman" w:hAnsi="Times New Roman" w:cs="Times New Roman"/>
          <w:sz w:val="24"/>
          <w:szCs w:val="24"/>
        </w:rPr>
        <w:t xml:space="preserve">– 1 год </w:t>
      </w:r>
      <w:r w:rsidR="00CF19BB">
        <w:rPr>
          <w:rFonts w:ascii="Times New Roman" w:hAnsi="Times New Roman" w:cs="Times New Roman"/>
          <w:sz w:val="24"/>
          <w:szCs w:val="24"/>
        </w:rPr>
        <w:t>(</w:t>
      </w:r>
      <w:r w:rsidRPr="00D604C2">
        <w:rPr>
          <w:rFonts w:ascii="Times New Roman" w:hAnsi="Times New Roman" w:cs="Times New Roman"/>
          <w:sz w:val="24"/>
          <w:szCs w:val="24"/>
        </w:rPr>
        <w:t xml:space="preserve">9 класс), который </w:t>
      </w:r>
      <w:r w:rsidR="002C3C0D" w:rsidRPr="00D604C2">
        <w:rPr>
          <w:rFonts w:ascii="Times New Roman" w:hAnsi="Times New Roman" w:cs="Times New Roman"/>
          <w:sz w:val="24"/>
          <w:szCs w:val="24"/>
        </w:rPr>
        <w:t>характеризуется:</w:t>
      </w:r>
    </w:p>
    <w:p w14:paraId="46CA4B72"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59BD2A8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стремлением подростка к общению и совместной деятельности со сверстниками;</w:t>
      </w:r>
    </w:p>
    <w:p w14:paraId="49148BC0"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34422C60" w14:textId="77777777" w:rsidR="002C3C0D" w:rsidRPr="00D604C2" w:rsidRDefault="002C3C0D" w:rsidP="00D55FE3">
      <w:pPr>
        <w:pStyle w:val="Normal1"/>
        <w:numPr>
          <w:ilvl w:val="0"/>
          <w:numId w:val="7"/>
        </w:numPr>
        <w:tabs>
          <w:tab w:val="left" w:pos="426"/>
          <w:tab w:val="left" w:pos="709"/>
        </w:tabs>
        <w:ind w:left="0" w:firstLine="567"/>
        <w:rPr>
          <w:sz w:val="24"/>
          <w:szCs w:val="24"/>
        </w:rPr>
      </w:pPr>
      <w:r w:rsidRPr="00D604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04C2">
        <w:rPr>
          <w:bCs/>
          <w:sz w:val="24"/>
          <w:szCs w:val="24"/>
        </w:rPr>
        <w:t>интенсивное формирование нравственных понятий и</w:t>
      </w:r>
      <w:r w:rsidR="00042D46" w:rsidRPr="00D604C2">
        <w:rPr>
          <w:bCs/>
          <w:sz w:val="24"/>
          <w:szCs w:val="24"/>
        </w:rPr>
        <w:t xml:space="preserve"> </w:t>
      </w:r>
      <w:r w:rsidRPr="00D604C2">
        <w:rPr>
          <w:bCs/>
          <w:sz w:val="24"/>
          <w:szCs w:val="24"/>
        </w:rPr>
        <w:t xml:space="preserve">убеждений, выработку принципов, </w:t>
      </w:r>
      <w:r w:rsidRPr="00D604C2">
        <w:rPr>
          <w:bCs/>
          <w:iCs/>
          <w:sz w:val="24"/>
          <w:szCs w:val="24"/>
        </w:rPr>
        <w:t>моральное развитие личности;</w:t>
      </w:r>
      <w:r w:rsidR="00042D46" w:rsidRPr="00D604C2">
        <w:rPr>
          <w:bCs/>
          <w:iCs/>
          <w:sz w:val="24"/>
          <w:szCs w:val="24"/>
        </w:rPr>
        <w:t xml:space="preserve"> </w:t>
      </w:r>
      <w:r w:rsidRPr="00D604C2">
        <w:rPr>
          <w:bCs/>
          <w:sz w:val="24"/>
          <w:szCs w:val="24"/>
        </w:rPr>
        <w:t>т.е. моральным развитием личности;</w:t>
      </w:r>
    </w:p>
    <w:p w14:paraId="69AD40BB"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3699285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изменением социальной ситуации развития:</w:t>
      </w:r>
      <w:r w:rsidR="00042D46" w:rsidRPr="00D604C2">
        <w:rPr>
          <w:rFonts w:ascii="Times New Roman" w:hAnsi="Times New Roman" w:cs="Times New Roman"/>
          <w:sz w:val="24"/>
          <w:szCs w:val="24"/>
        </w:rPr>
        <w:t xml:space="preserve"> </w:t>
      </w:r>
      <w:r w:rsidRPr="00D604C2">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14:paraId="2CAC71DC"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6E98D4DE" w14:textId="77777777" w:rsidR="002C3C0D" w:rsidRPr="00F66D78" w:rsidRDefault="002C3C0D" w:rsidP="00F66D78">
      <w:pPr>
        <w:tabs>
          <w:tab w:val="left" w:pos="426"/>
        </w:tabs>
        <w:spacing w:after="0" w:line="240" w:lineRule="auto"/>
        <w:ind w:firstLine="567"/>
        <w:rPr>
          <w:rFonts w:ascii="Times New Roman" w:hAnsi="Times New Roman" w:cs="Times New Roman"/>
          <w:sz w:val="24"/>
          <w:szCs w:val="24"/>
        </w:rPr>
      </w:pPr>
    </w:p>
    <w:p w14:paraId="782B4194" w14:textId="77777777" w:rsidR="004053EF" w:rsidRPr="00122096" w:rsidRDefault="004131CC" w:rsidP="003710D0">
      <w:pPr>
        <w:jc w:val="center"/>
        <w:rPr>
          <w:rFonts w:ascii="Times New Roman" w:hAnsi="Times New Roman" w:cs="Times New Roman"/>
          <w:b/>
          <w:sz w:val="28"/>
          <w:szCs w:val="28"/>
        </w:rPr>
      </w:pPr>
      <w:r w:rsidRPr="00122096">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14:paraId="2E7FD190" w14:textId="77777777" w:rsidR="00B814E1" w:rsidRPr="00122096" w:rsidRDefault="00B814E1" w:rsidP="00F66D78">
      <w:pPr>
        <w:tabs>
          <w:tab w:val="left" w:pos="426"/>
        </w:tabs>
        <w:spacing w:after="0" w:line="240" w:lineRule="auto"/>
        <w:ind w:firstLine="567"/>
        <w:rPr>
          <w:rFonts w:ascii="Times New Roman" w:hAnsi="Times New Roman" w:cs="Times New Roman"/>
          <w:b/>
          <w:bCs/>
          <w:sz w:val="24"/>
          <w:szCs w:val="24"/>
        </w:rPr>
      </w:pPr>
    </w:p>
    <w:p w14:paraId="78975275" w14:textId="77777777" w:rsidR="004053EF" w:rsidRPr="00CF19BB" w:rsidRDefault="004053EF" w:rsidP="00F66D78">
      <w:pPr>
        <w:tabs>
          <w:tab w:val="left" w:pos="426"/>
        </w:tabs>
        <w:spacing w:after="0" w:line="240" w:lineRule="auto"/>
        <w:ind w:firstLine="567"/>
        <w:rPr>
          <w:rFonts w:ascii="Times New Roman" w:hAnsi="Times New Roman" w:cs="Times New Roman"/>
          <w:b/>
          <w:bCs/>
          <w:sz w:val="28"/>
          <w:szCs w:val="28"/>
        </w:rPr>
      </w:pPr>
      <w:r w:rsidRPr="00CF19BB">
        <w:rPr>
          <w:rFonts w:ascii="Times New Roman" w:hAnsi="Times New Roman" w:cs="Times New Roman"/>
          <w:b/>
          <w:bCs/>
          <w:sz w:val="28"/>
          <w:szCs w:val="28"/>
        </w:rPr>
        <w:t xml:space="preserve">1.2.1. Общие положения </w:t>
      </w:r>
    </w:p>
    <w:p w14:paraId="604347D7" w14:textId="77777777" w:rsidR="0015044B" w:rsidRDefault="0015044B" w:rsidP="00883BCE">
      <w:pPr>
        <w:spacing w:after="0" w:line="240" w:lineRule="auto"/>
        <w:ind w:firstLine="567"/>
        <w:jc w:val="both"/>
        <w:rPr>
          <w:rFonts w:ascii="Times New Roman" w:hAnsi="Times New Roman" w:cs="Times New Roman"/>
          <w:sz w:val="24"/>
          <w:szCs w:val="24"/>
        </w:rPr>
      </w:pPr>
    </w:p>
    <w:p w14:paraId="1027EE55" w14:textId="77777777" w:rsidR="00287907" w:rsidRPr="00883BCE" w:rsidRDefault="004053EF" w:rsidP="00122096">
      <w:pPr>
        <w:spacing w:after="0" w:line="240" w:lineRule="auto"/>
        <w:ind w:firstLine="567"/>
        <w:jc w:val="both"/>
        <w:rPr>
          <w:rFonts w:ascii="Times New Roman" w:hAnsi="Times New Roman" w:cs="Times New Roman"/>
          <w:sz w:val="24"/>
          <w:szCs w:val="24"/>
        </w:rPr>
      </w:pPr>
      <w:r w:rsidRPr="00883BCE">
        <w:rPr>
          <w:rFonts w:ascii="Times New Roman" w:hAnsi="Times New Roman" w:cs="Times New Roman"/>
          <w:sz w:val="24"/>
          <w:szCs w:val="24"/>
        </w:rPr>
        <w:t>Планируемые результаты освоения основной образовательной программы основно</w:t>
      </w:r>
      <w:r w:rsidR="00CF19BB">
        <w:rPr>
          <w:rFonts w:ascii="Times New Roman" w:hAnsi="Times New Roman" w:cs="Times New Roman"/>
          <w:sz w:val="24"/>
          <w:szCs w:val="24"/>
        </w:rPr>
        <w:t xml:space="preserve">го общего образования </w:t>
      </w:r>
      <w:r w:rsidRPr="00883BCE">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w:t>
      </w:r>
      <w:r w:rsidR="00122096">
        <w:rPr>
          <w:rFonts w:ascii="Times New Roman" w:hAnsi="Times New Roman" w:cs="Times New Roman"/>
          <w:sz w:val="24"/>
          <w:szCs w:val="24"/>
        </w:rPr>
        <w:t>ки результатов освоения ООП ООО.</w:t>
      </w:r>
      <w:r w:rsidRPr="00883BCE">
        <w:rPr>
          <w:rFonts w:ascii="Times New Roman" w:hAnsi="Times New Roman" w:cs="Times New Roman"/>
          <w:sz w:val="24"/>
          <w:szCs w:val="24"/>
        </w:rPr>
        <w:t xml:space="preserve"> </w:t>
      </w:r>
    </w:p>
    <w:p w14:paraId="66EEE395" w14:textId="77777777" w:rsidR="00B814E1" w:rsidRDefault="00B814E1" w:rsidP="00B814E1">
      <w:pPr>
        <w:spacing w:after="0" w:line="240" w:lineRule="auto"/>
        <w:ind w:firstLine="567"/>
        <w:jc w:val="both"/>
        <w:rPr>
          <w:rFonts w:ascii="Times New Roman" w:hAnsi="Times New Roman" w:cs="Times New Roman"/>
          <w:b/>
          <w:bCs/>
          <w:sz w:val="24"/>
          <w:szCs w:val="24"/>
        </w:rPr>
      </w:pPr>
    </w:p>
    <w:p w14:paraId="759DA783" w14:textId="77777777" w:rsidR="00774513"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1.2.2. Структура планируемых результатов </w:t>
      </w:r>
    </w:p>
    <w:p w14:paraId="3C304B5E" w14:textId="77777777" w:rsidR="0015044B" w:rsidRPr="00122096" w:rsidRDefault="0015044B" w:rsidP="00B814E1">
      <w:pPr>
        <w:spacing w:after="0" w:line="240" w:lineRule="auto"/>
        <w:ind w:firstLine="567"/>
        <w:jc w:val="both"/>
        <w:rPr>
          <w:rFonts w:ascii="Times New Roman" w:hAnsi="Times New Roman" w:cs="Times New Roman"/>
          <w:bCs/>
          <w:iCs/>
          <w:sz w:val="24"/>
          <w:szCs w:val="24"/>
        </w:rPr>
      </w:pPr>
    </w:p>
    <w:p w14:paraId="23C83BE1"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В структуре планируемых результатов выделяется </w:t>
      </w:r>
      <w:r w:rsidRPr="00B814E1">
        <w:rPr>
          <w:rFonts w:ascii="Times New Roman" w:hAnsi="Times New Roman" w:cs="Times New Roman"/>
          <w:b/>
          <w:bCs/>
          <w:iCs/>
          <w:sz w:val="24"/>
          <w:szCs w:val="24"/>
        </w:rPr>
        <w:t>следующие группы</w:t>
      </w:r>
      <w:r w:rsidRPr="00B814E1">
        <w:rPr>
          <w:rFonts w:ascii="Times New Roman" w:hAnsi="Times New Roman" w:cs="Times New Roman"/>
          <w:bCs/>
          <w:iCs/>
          <w:sz w:val="24"/>
          <w:szCs w:val="24"/>
        </w:rPr>
        <w:t xml:space="preserve">: </w:t>
      </w:r>
    </w:p>
    <w:p w14:paraId="53ADDB5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1. </w:t>
      </w:r>
      <w:r w:rsidRPr="00B814E1">
        <w:rPr>
          <w:rFonts w:ascii="Times New Roman" w:hAnsi="Times New Roman" w:cs="Times New Roman"/>
          <w:b/>
          <w:bCs/>
          <w:iCs/>
          <w:sz w:val="24"/>
          <w:szCs w:val="24"/>
        </w:rPr>
        <w:t>Личностные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группой личностных результатов</w:t>
      </w:r>
      <w:r w:rsidR="00AD00DE" w:rsidRPr="00B814E1">
        <w:rPr>
          <w:rFonts w:ascii="Times New Roman" w:hAnsi="Times New Roman" w:cs="Times New Roman"/>
          <w:bCs/>
          <w:iCs/>
          <w:sz w:val="24"/>
          <w:szCs w:val="24"/>
        </w:rPr>
        <w:t>,</w:t>
      </w:r>
      <w:r w:rsidRPr="00B814E1">
        <w:rPr>
          <w:rFonts w:ascii="Times New Roman" w:hAnsi="Times New Roman" w:cs="Times New Roman"/>
          <w:bCs/>
          <w:iCs/>
          <w:sz w:val="24"/>
          <w:szCs w:val="24"/>
        </w:rPr>
        <w:t xml:space="preserve">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w:t>
      </w:r>
      <w:r w:rsidR="00111F94">
        <w:rPr>
          <w:rFonts w:ascii="Times New Roman" w:hAnsi="Times New Roman" w:cs="Times New Roman"/>
          <w:bCs/>
          <w:iCs/>
          <w:sz w:val="24"/>
          <w:szCs w:val="24"/>
        </w:rPr>
        <w:t xml:space="preserve"> </w:t>
      </w:r>
      <w:r w:rsidRPr="00B814E1">
        <w:rPr>
          <w:rFonts w:ascii="Times New Roman" w:hAnsi="Times New Roman" w:cs="Times New Roman"/>
          <w:bCs/>
          <w:iCs/>
          <w:sz w:val="24"/>
          <w:szCs w:val="24"/>
        </w:rPr>
        <w:t>персонифицированной информации.</w:t>
      </w:r>
    </w:p>
    <w:p w14:paraId="4FC45FB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2. </w:t>
      </w:r>
      <w:r w:rsidRPr="00B814E1">
        <w:rPr>
          <w:rFonts w:ascii="Times New Roman" w:hAnsi="Times New Roman" w:cs="Times New Roman"/>
          <w:b/>
          <w:bCs/>
          <w:iCs/>
          <w:sz w:val="24"/>
          <w:szCs w:val="24"/>
        </w:rPr>
        <w:t>Метапредметные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B98B16B"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3. </w:t>
      </w:r>
      <w:r w:rsidRPr="00B814E1">
        <w:rPr>
          <w:rFonts w:ascii="Times New Roman" w:hAnsi="Times New Roman" w:cs="Times New Roman"/>
          <w:b/>
          <w:bCs/>
          <w:iCs/>
          <w:sz w:val="24"/>
          <w:szCs w:val="24"/>
        </w:rPr>
        <w:t>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группами результатов учебных предметов, раскрывают и детализируют их.</w:t>
      </w:r>
    </w:p>
    <w:p w14:paraId="6BDB29B7" w14:textId="77777777" w:rsidR="00B814E1" w:rsidRPr="00B814E1" w:rsidRDefault="00AD00DE" w:rsidP="008748A2">
      <w:pPr>
        <w:spacing w:after="0" w:line="240" w:lineRule="auto"/>
        <w:ind w:firstLine="567"/>
        <w:jc w:val="both"/>
        <w:rPr>
          <w:rStyle w:val="FontStyle298"/>
          <w:color w:val="auto"/>
          <w:sz w:val="24"/>
          <w:szCs w:val="24"/>
        </w:rPr>
      </w:pPr>
      <w:r w:rsidRPr="00B814E1">
        <w:rPr>
          <w:rFonts w:ascii="Times New Roman" w:hAnsi="Times New Roman" w:cs="Times New Roman"/>
          <w:sz w:val="24"/>
          <w:szCs w:val="24"/>
        </w:rPr>
        <w:t>Предметные результаты приводятся в блоках «</w:t>
      </w:r>
      <w:r w:rsidRPr="008748A2">
        <w:rPr>
          <w:rFonts w:ascii="Times New Roman" w:hAnsi="Times New Roman" w:cs="Times New Roman"/>
          <w:i/>
          <w:iCs/>
          <w:sz w:val="24"/>
          <w:szCs w:val="24"/>
        </w:rPr>
        <w:t>Выпускник научится</w:t>
      </w:r>
      <w:r w:rsidRPr="00B814E1">
        <w:rPr>
          <w:rFonts w:ascii="Times New Roman" w:hAnsi="Times New Roman" w:cs="Times New Roman"/>
          <w:sz w:val="24"/>
          <w:szCs w:val="24"/>
        </w:rPr>
        <w:t>» и «</w:t>
      </w:r>
      <w:r w:rsidRPr="008748A2">
        <w:rPr>
          <w:rFonts w:ascii="Times New Roman" w:hAnsi="Times New Roman" w:cs="Times New Roman"/>
          <w:i/>
          <w:iCs/>
          <w:sz w:val="24"/>
          <w:szCs w:val="24"/>
        </w:rPr>
        <w:t>Выпускник получит возможность научиться</w:t>
      </w:r>
      <w:r w:rsidRPr="00B814E1">
        <w:rPr>
          <w:rFonts w:ascii="Times New Roman" w:hAnsi="Times New Roman" w:cs="Times New Roman"/>
          <w:sz w:val="24"/>
          <w:szCs w:val="24"/>
        </w:rPr>
        <w:t>», относящихся к каждому учебному предмету</w:t>
      </w:r>
      <w:r w:rsidR="00B814E1" w:rsidRPr="00B814E1">
        <w:rPr>
          <w:rFonts w:ascii="Times New Roman" w:hAnsi="Times New Roman" w:cs="Times New Roman"/>
          <w:sz w:val="24"/>
          <w:szCs w:val="24"/>
        </w:rPr>
        <w:t xml:space="preserve"> и </w:t>
      </w:r>
      <w:r w:rsidRPr="00B814E1">
        <w:rPr>
          <w:rFonts w:ascii="Times New Roman" w:hAnsi="Times New Roman" w:cs="Times New Roman"/>
          <w:sz w:val="24"/>
          <w:szCs w:val="24"/>
        </w:rPr>
        <w:t>отражены в рабочих программах по предметам</w:t>
      </w:r>
      <w:r w:rsidR="00B814E1" w:rsidRPr="00B814E1">
        <w:rPr>
          <w:rFonts w:ascii="Times New Roman" w:hAnsi="Times New Roman" w:cs="Times New Roman"/>
          <w:sz w:val="24"/>
          <w:szCs w:val="24"/>
        </w:rPr>
        <w:t>.</w:t>
      </w:r>
      <w:r w:rsidR="008748A2">
        <w:rPr>
          <w:rFonts w:ascii="Times New Roman" w:hAnsi="Times New Roman" w:cs="Times New Roman"/>
          <w:sz w:val="24"/>
          <w:szCs w:val="24"/>
        </w:rPr>
        <w:t xml:space="preserve"> </w:t>
      </w:r>
      <w:r w:rsidR="00B814E1" w:rsidRPr="00B814E1">
        <w:rPr>
          <w:rStyle w:val="FontStyle298"/>
          <w:color w:val="auto"/>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14:paraId="51DC3522" w14:textId="77777777" w:rsidR="00122096" w:rsidRDefault="00884CA7" w:rsidP="00B814E1">
      <w:pPr>
        <w:pStyle w:val="Style19"/>
        <w:widowControl/>
        <w:spacing w:line="240" w:lineRule="auto"/>
        <w:ind w:firstLine="567"/>
        <w:rPr>
          <w:rStyle w:val="FontStyle298"/>
          <w:color w:val="auto"/>
          <w:sz w:val="24"/>
          <w:szCs w:val="24"/>
        </w:rPr>
      </w:pPr>
      <w:r w:rsidRPr="00B814E1">
        <w:rPr>
          <w:rStyle w:val="FontStyle298"/>
          <w:color w:val="auto"/>
          <w:sz w:val="24"/>
          <w:szCs w:val="24"/>
        </w:rPr>
        <w:t>Планируемые результаты, отнесенные к блоку «</w:t>
      </w:r>
      <w:r w:rsidRPr="00B814E1">
        <w:rPr>
          <w:rStyle w:val="FontStyle298"/>
          <w:i/>
          <w:color w:val="auto"/>
          <w:sz w:val="24"/>
          <w:szCs w:val="24"/>
        </w:rPr>
        <w:t>Выпускник научится</w:t>
      </w:r>
      <w:r w:rsidRPr="00B814E1">
        <w:rPr>
          <w:rStyle w:val="FontStyle298"/>
          <w:color w:val="auto"/>
          <w:sz w:val="24"/>
          <w:szCs w:val="24"/>
        </w:rPr>
        <w:t xml:space="preserve">», </w:t>
      </w:r>
      <w:r w:rsidR="00122096" w:rsidRPr="00B814E1">
        <w:rPr>
          <w:rStyle w:val="FontStyle298"/>
          <w:color w:val="auto"/>
          <w:sz w:val="24"/>
          <w:szCs w:val="24"/>
        </w:rPr>
        <w:t>могут быть освоены подавляющим большинством обучающихся при условии специальной целенаправленной работы учителя.</w:t>
      </w:r>
      <w:r w:rsidR="00122096">
        <w:rPr>
          <w:rStyle w:val="FontStyle298"/>
          <w:color w:val="auto"/>
          <w:sz w:val="24"/>
          <w:szCs w:val="24"/>
        </w:rPr>
        <w:t xml:space="preserve"> </w:t>
      </w:r>
      <w:r w:rsidRPr="00B814E1">
        <w:rPr>
          <w:rStyle w:val="FontStyle298"/>
          <w:color w:val="auto"/>
          <w:sz w:val="24"/>
          <w:szCs w:val="24"/>
        </w:rPr>
        <w:t xml:space="preserve">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14:paraId="07EF49AC" w14:textId="77777777" w:rsidR="00B814E1" w:rsidRPr="00B814E1" w:rsidRDefault="004053EF" w:rsidP="00B814E1">
      <w:pPr>
        <w:pStyle w:val="Style19"/>
        <w:widowControl/>
        <w:spacing w:line="240" w:lineRule="auto"/>
        <w:ind w:firstLine="567"/>
      </w:pPr>
      <w:r w:rsidRPr="00B814E1">
        <w:t>В блоке «</w:t>
      </w:r>
      <w:r w:rsidRPr="00B814E1">
        <w:rPr>
          <w:i/>
          <w:iCs/>
        </w:rPr>
        <w:t>Выпускник получит возможность научиться</w:t>
      </w:r>
      <w:r w:rsidRPr="00B814E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14:paraId="01EA09AE" w14:textId="77777777" w:rsidR="00122096" w:rsidRDefault="00122096" w:rsidP="00933C8F">
      <w:pPr>
        <w:spacing w:after="0" w:line="240" w:lineRule="auto"/>
        <w:ind w:firstLine="567"/>
        <w:jc w:val="both"/>
        <w:rPr>
          <w:rFonts w:ascii="Times New Roman" w:hAnsi="Times New Roman" w:cs="Times New Roman"/>
          <w:b/>
          <w:bCs/>
          <w:color w:val="FF0000"/>
          <w:sz w:val="28"/>
          <w:szCs w:val="28"/>
        </w:rPr>
      </w:pPr>
    </w:p>
    <w:p w14:paraId="0A82028D" w14:textId="77777777" w:rsidR="00287907" w:rsidRPr="00122096" w:rsidRDefault="004053EF" w:rsidP="00933C8F">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1.2.3. Личностные результаты освоения </w:t>
      </w:r>
      <w:r w:rsidR="00112C87">
        <w:rPr>
          <w:rFonts w:ascii="Times New Roman" w:hAnsi="Times New Roman" w:cs="Times New Roman"/>
          <w:b/>
          <w:bCs/>
          <w:sz w:val="28"/>
          <w:szCs w:val="28"/>
        </w:rPr>
        <w:t>ООП ООО</w:t>
      </w:r>
      <w:r w:rsidRPr="00122096">
        <w:rPr>
          <w:rFonts w:ascii="Times New Roman" w:hAnsi="Times New Roman" w:cs="Times New Roman"/>
          <w:b/>
          <w:bCs/>
          <w:sz w:val="28"/>
          <w:szCs w:val="28"/>
        </w:rPr>
        <w:t xml:space="preserve"> </w:t>
      </w:r>
    </w:p>
    <w:p w14:paraId="38A88064" w14:textId="77777777" w:rsidR="0015044B" w:rsidRDefault="0015044B" w:rsidP="00933C8F">
      <w:pPr>
        <w:ind w:firstLine="567"/>
        <w:contextualSpacing/>
        <w:jc w:val="both"/>
        <w:rPr>
          <w:rStyle w:val="dash041e005f0431005f044b005f0447005f043d005f044b005f0439005f005fchar1char1"/>
        </w:rPr>
      </w:pPr>
    </w:p>
    <w:p w14:paraId="33524A6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rPr>
        <w:t>З</w:t>
      </w:r>
      <w:r w:rsidRPr="00D85093">
        <w:rPr>
          <w:rStyle w:val="dash041e005f0431005f044b005f0447005f043d005f044b005f0439005f005fchar1char1"/>
        </w:rPr>
        <w:t>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w:t>
      </w:r>
      <w:r>
        <w:rPr>
          <w:rStyle w:val="dash041e005f0431005f044b005f0447005f043d005f044b005f0439005f005fchar1char1"/>
        </w:rPr>
        <w:lastRenderedPageBreak/>
        <w:t xml:space="preserve">и человечества. </w:t>
      </w:r>
      <w:r w:rsidRPr="00D85093">
        <w:rPr>
          <w:rStyle w:val="dash041e005f0431005f044b005f0447005f043d005f044b005f0439005f005fchar1char1"/>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76FCD99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D34219D"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Style w:val="dash041e005f0431005f044b005f0447005f043d005f044b005f0439005f005fchar1char1"/>
        </w:rPr>
        <w:t xml:space="preserve">ношения к собственным поступкам. </w:t>
      </w:r>
      <w:r w:rsidRPr="00D85093">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FA60DF"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76326E0"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Pr>
          <w:rStyle w:val="dash041e005f0431005f044b005f0447005f043d005f044b005f0439005f005fchar1char1"/>
        </w:rPr>
        <w:t>достигать в нем взаимопонимания.</w:t>
      </w:r>
    </w:p>
    <w:p w14:paraId="21D72D61"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w:t>
      </w:r>
      <w:r>
        <w:rPr>
          <w:rStyle w:val="dash041e005f0431005f044b005f0447005f043d005f044b005f0439005f005fchar1char1"/>
        </w:rPr>
        <w:t>ых и экономических особенностей.</w:t>
      </w:r>
    </w:p>
    <w:p w14:paraId="56F49916"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0A1B956"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rPr>
        <w:t>.</w:t>
      </w:r>
    </w:p>
    <w:p w14:paraId="574FD1A3" w14:textId="77777777" w:rsidR="00933C8F" w:rsidRPr="00D85093" w:rsidRDefault="00933C8F" w:rsidP="00933C8F">
      <w:pPr>
        <w:ind w:firstLine="567"/>
        <w:contextualSpacing/>
        <w:jc w:val="both"/>
      </w:pPr>
      <w:r w:rsidRPr="00D8509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2C2A394D" w14:textId="77777777" w:rsidR="00FB5748" w:rsidRDefault="00FB5748" w:rsidP="00B814E1">
      <w:pPr>
        <w:spacing w:after="0" w:line="240" w:lineRule="auto"/>
        <w:ind w:firstLine="567"/>
        <w:jc w:val="both"/>
        <w:rPr>
          <w:rFonts w:ascii="Times New Roman" w:hAnsi="Times New Roman" w:cs="Times New Roman"/>
          <w:sz w:val="24"/>
          <w:szCs w:val="24"/>
        </w:rPr>
      </w:pPr>
    </w:p>
    <w:p w14:paraId="6AE5112B" w14:textId="77777777" w:rsidR="00287907"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1.2.4. Метапредметные результаты освоения ООП</w:t>
      </w:r>
      <w:r w:rsidR="00112C87">
        <w:rPr>
          <w:rFonts w:ascii="Times New Roman" w:hAnsi="Times New Roman" w:cs="Times New Roman"/>
          <w:b/>
          <w:bCs/>
          <w:sz w:val="28"/>
          <w:szCs w:val="28"/>
        </w:rPr>
        <w:t xml:space="preserve"> ООО</w:t>
      </w:r>
      <w:r w:rsidRPr="00122096">
        <w:rPr>
          <w:rFonts w:ascii="Times New Roman" w:hAnsi="Times New Roman" w:cs="Times New Roman"/>
          <w:b/>
          <w:bCs/>
          <w:sz w:val="28"/>
          <w:szCs w:val="28"/>
        </w:rPr>
        <w:t xml:space="preserve"> </w:t>
      </w:r>
    </w:p>
    <w:p w14:paraId="70D0826C" w14:textId="77777777" w:rsidR="00F306AB" w:rsidRDefault="00F306AB" w:rsidP="00B814E1">
      <w:pPr>
        <w:spacing w:after="0" w:line="240" w:lineRule="auto"/>
        <w:ind w:firstLine="567"/>
        <w:jc w:val="both"/>
        <w:rPr>
          <w:rFonts w:ascii="Times New Roman" w:hAnsi="Times New Roman" w:cs="Times New Roman"/>
          <w:sz w:val="24"/>
          <w:szCs w:val="24"/>
        </w:rPr>
      </w:pPr>
    </w:p>
    <w:p w14:paraId="0A286758"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b/>
          <w:i/>
          <w:sz w:val="24"/>
          <w:szCs w:val="24"/>
        </w:rPr>
      </w:pPr>
      <w:r w:rsidRPr="00F306AB">
        <w:rPr>
          <w:rFonts w:ascii="Times New Roman" w:hAnsi="Times New Roman" w:cs="Times New Roman"/>
          <w:sz w:val="24"/>
          <w:szCs w:val="24"/>
        </w:rPr>
        <w:t xml:space="preserve">Метапредметные результаты, включают освоенные обучающимися </w:t>
      </w:r>
      <w:r w:rsidRPr="00F306AB">
        <w:rPr>
          <w:rFonts w:ascii="Times New Roman" w:hAnsi="Times New Roman" w:cs="Times New Roman"/>
          <w:b/>
          <w:sz w:val="24"/>
          <w:szCs w:val="24"/>
        </w:rPr>
        <w:t>межпредметные понятия и универсальные учебные действия.</w:t>
      </w:r>
    </w:p>
    <w:p w14:paraId="4B11430E" w14:textId="77777777" w:rsidR="00F306AB" w:rsidRPr="00F306AB" w:rsidRDefault="00F306AB" w:rsidP="00122096">
      <w:pPr>
        <w:tabs>
          <w:tab w:val="left" w:pos="284"/>
          <w:tab w:val="left" w:pos="851"/>
        </w:tabs>
        <w:spacing w:after="0" w:line="240" w:lineRule="auto"/>
        <w:ind w:firstLine="567"/>
        <w:contextualSpacing/>
        <w:rPr>
          <w:rFonts w:ascii="Times New Roman" w:hAnsi="Times New Roman" w:cs="Times New Roman"/>
          <w:b/>
          <w:sz w:val="24"/>
          <w:szCs w:val="24"/>
        </w:rPr>
      </w:pPr>
      <w:r w:rsidRPr="00F306AB">
        <w:rPr>
          <w:rFonts w:ascii="Times New Roman" w:hAnsi="Times New Roman" w:cs="Times New Roman"/>
          <w:b/>
          <w:sz w:val="24"/>
          <w:szCs w:val="24"/>
        </w:rPr>
        <w:t>Межпредметные понятия</w:t>
      </w:r>
    </w:p>
    <w:p w14:paraId="704650BE" w14:textId="77777777" w:rsidR="001E149D" w:rsidRDefault="00F306AB"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306AB">
        <w:rPr>
          <w:rFonts w:ascii="Times New Roman" w:hAnsi="Times New Roman" w:cs="Times New Roman"/>
          <w:sz w:val="24"/>
          <w:szCs w:val="24"/>
          <w:shd w:val="clear" w:color="auto" w:fill="FFFFFF"/>
        </w:rPr>
        <w:t xml:space="preserve">факт, закономерность, феномен, анализ, синтез </w:t>
      </w:r>
      <w:r w:rsidRPr="00F306A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54946F00" w14:textId="77777777" w:rsidR="00F306AB" w:rsidRPr="001E149D" w:rsidRDefault="001E149D"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Универсальные учебные действия</w:t>
      </w:r>
      <w:r w:rsidR="00F306AB" w:rsidRPr="00F306AB">
        <w:rPr>
          <w:rFonts w:ascii="Times New Roman" w:hAnsi="Times New Roman" w:cs="Times New Roman"/>
          <w:b/>
          <w:sz w:val="24"/>
          <w:szCs w:val="24"/>
        </w:rPr>
        <w:t>: регулятивные, познавательные, коммуникативные.</w:t>
      </w:r>
    </w:p>
    <w:p w14:paraId="5D733514"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Регулятивные УУД</w:t>
      </w:r>
      <w:r w:rsidR="001E149D">
        <w:rPr>
          <w:rFonts w:ascii="Times New Roman" w:hAnsi="Times New Roman" w:cs="Times New Roman"/>
          <w:b/>
          <w:sz w:val="24"/>
          <w:szCs w:val="24"/>
        </w:rPr>
        <w:t>:</w:t>
      </w:r>
    </w:p>
    <w:p w14:paraId="27C8378E"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i/>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4707FCA8"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существующие и планировать будущие образовательные результаты;</w:t>
      </w:r>
    </w:p>
    <w:p w14:paraId="18748A1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идентифицировать собственные проблемы и определять главную проблему;</w:t>
      </w:r>
    </w:p>
    <w:p w14:paraId="49E2F5D0"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22FD1BC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631EAA3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формулировать учебные задачи как шаги достижения поставленной цели деятельности;</w:t>
      </w:r>
    </w:p>
    <w:p w14:paraId="2A758196"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8F91D6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7E9BDF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14:paraId="2D2902B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1959445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14:paraId="109EFFF1"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3ECD879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из предложенных вариантов и самостоятельно искать средства, ресурсы для решения задачи, достижения цели;</w:t>
      </w:r>
    </w:p>
    <w:p w14:paraId="6DD7407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составлять план решения проблемы (выполнения проекта, проведения исследования);</w:t>
      </w:r>
    </w:p>
    <w:p w14:paraId="75D0C6D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6568BCCF"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7E202C89"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планировать и корректировать свою индивидуальную образовательную траекторию.</w:t>
      </w:r>
    </w:p>
    <w:p w14:paraId="33596DB8"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8D2FF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21A7E69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систематизировать критерии планируемых результатов и оценки своей деятельности;</w:t>
      </w:r>
    </w:p>
    <w:p w14:paraId="41461F0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A20FFC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F020E0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достаточные средства для выполнения учебных действий в изменяющейся ситуации или при отсутствии планируемого результата;</w:t>
      </w:r>
    </w:p>
    <w:p w14:paraId="2CE1D38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F306AB">
        <w:rPr>
          <w:rFonts w:ascii="Times New Roman" w:hAnsi="Times New Roman" w:cs="Times New Roman"/>
          <w:sz w:val="24"/>
          <w:szCs w:val="24"/>
        </w:rPr>
        <w:lastRenderedPageBreak/>
        <w:t>анализа изменений ситуации для получения запланированных характеристик результата;</w:t>
      </w:r>
    </w:p>
    <w:p w14:paraId="6E7BB9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B9A9BE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155C2FA9"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w:t>
      </w:r>
    </w:p>
    <w:p w14:paraId="0C9D1D1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критерии правильности выполнения учебной задачи;</w:t>
      </w:r>
    </w:p>
    <w:p w14:paraId="0271EC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677C4943"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6136DA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продукт своей деятельности по заданным или самостоятельно определенным критериям в соответствии с целью деятельности;</w:t>
      </w:r>
    </w:p>
    <w:p w14:paraId="52636AA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4AFE61B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фиксировать и анализировать динамику собственных образовательных результатов.</w:t>
      </w:r>
    </w:p>
    <w:p w14:paraId="1BF8021A"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p w14:paraId="147557A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4B0114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2192F34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учебной ситуации и нести за него ответственность;</w:t>
      </w:r>
    </w:p>
    <w:p w14:paraId="1D8BF6F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1D8EF59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071809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D5F2B05"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Познавательные УУД</w:t>
      </w:r>
      <w:r w:rsidR="001E149D">
        <w:rPr>
          <w:rFonts w:ascii="Times New Roman" w:hAnsi="Times New Roman" w:cs="Times New Roman"/>
          <w:b/>
          <w:sz w:val="24"/>
          <w:szCs w:val="24"/>
        </w:rPr>
        <w:t>:</w:t>
      </w:r>
    </w:p>
    <w:p w14:paraId="77025CEB"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14:paraId="30B3983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74E223C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2284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509A10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417F2E9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явление из общего ряда других явлений;</w:t>
      </w:r>
    </w:p>
    <w:p w14:paraId="472A497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w:t>
      </w:r>
      <w:r w:rsidRPr="00F306AB">
        <w:rPr>
          <w:rFonts w:ascii="Times New Roman" w:hAnsi="Times New Roman" w:cs="Times New Roman"/>
          <w:sz w:val="24"/>
          <w:szCs w:val="24"/>
        </w:rPr>
        <w:lastRenderedPageBreak/>
        <w:t>данного явления, выявлять причины и следствия явлений;</w:t>
      </w:r>
    </w:p>
    <w:p w14:paraId="3C513D7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13AEB80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0D76D5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излагать полученную информацию, интерпретируя ее в контексте решаемой задачи;</w:t>
      </w:r>
    </w:p>
    <w:p w14:paraId="538A794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025C388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вербализовать эмоциональное впечатление, оказанное на него источником;</w:t>
      </w:r>
    </w:p>
    <w:p w14:paraId="26F10C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88B915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14:paraId="6D52874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21C60C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14:paraId="65B9456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обозначать символом и знаком предмет или явление;</w:t>
      </w:r>
    </w:p>
    <w:p w14:paraId="0FA8401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логические связи между предметами или явлениями, обозначать данные логические связи с помощью знаков в схеме;</w:t>
      </w:r>
    </w:p>
    <w:p w14:paraId="44B034C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абстрактный или реальный образ предмета или явления;</w:t>
      </w:r>
    </w:p>
    <w:p w14:paraId="36E5C8D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модель, схему на основе условий задачи или способа ее решения;</w:t>
      </w:r>
    </w:p>
    <w:p w14:paraId="285738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510F0C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5F2C5C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14:paraId="2D99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53B34A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доказательство: прямое, косвенное, от противного;</w:t>
      </w:r>
    </w:p>
    <w:p w14:paraId="7B5FF07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или заданных критериев оценки продукта, результата.</w:t>
      </w:r>
    </w:p>
    <w:p w14:paraId="2A99D523"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Смысловое чтение:</w:t>
      </w:r>
    </w:p>
    <w:p w14:paraId="6A925E9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0C433C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0A80EAB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взаимосвязь описанных в тексте событий, явлений, процессов;</w:t>
      </w:r>
    </w:p>
    <w:p w14:paraId="0EB9C2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резюмировать главную идею текста;</w:t>
      </w:r>
    </w:p>
    <w:p w14:paraId="0762D0C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74F0AF2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оценивать содержание и форму текста.</w:t>
      </w:r>
    </w:p>
    <w:p w14:paraId="507C0F82"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 xml:space="preserve">Формирование и развитие экологического мышления, умение применять его в </w:t>
      </w:r>
      <w:r w:rsidRPr="00F306AB">
        <w:rPr>
          <w:rFonts w:ascii="Times New Roman" w:hAnsi="Times New Roman" w:cs="Times New Roman"/>
          <w:i/>
          <w:sz w:val="24"/>
          <w:szCs w:val="24"/>
        </w:rPr>
        <w:lastRenderedPageBreak/>
        <w:t>познавательной, коммуникативной, социальной практике и профессиональной ориентации</w:t>
      </w:r>
      <w:r w:rsidR="00921FB4">
        <w:rPr>
          <w:rFonts w:ascii="Times New Roman" w:hAnsi="Times New Roman" w:cs="Times New Roman"/>
          <w:i/>
          <w:sz w:val="24"/>
          <w:szCs w:val="24"/>
        </w:rPr>
        <w:t>:</w:t>
      </w:r>
    </w:p>
    <w:p w14:paraId="426BCBD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свое отношение к природной среде;</w:t>
      </w:r>
    </w:p>
    <w:p w14:paraId="3C76BF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влияние экологических факторов на среду обитания живых организмов;</w:t>
      </w:r>
    </w:p>
    <w:p w14:paraId="3298DDC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проводить причинный и вероятностный анализ экологических ситуаций;</w:t>
      </w:r>
    </w:p>
    <w:p w14:paraId="2D80161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25DB8C0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7297BA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41C9E9A1"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10. Развитие мотивации к овладению культурой активного использования словарей и других поисковых систем:</w:t>
      </w:r>
    </w:p>
    <w:p w14:paraId="7A149C07"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ключевые поисковые слова и запросы;</w:t>
      </w:r>
    </w:p>
    <w:p w14:paraId="03B2B0E2"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осуществлять взаимодействие с электронными поисковыми системами, словарями;</w:t>
      </w:r>
    </w:p>
    <w:p w14:paraId="793876C9"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0631EF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полученные результаты поиска со своей деятельностью.</w:t>
      </w:r>
    </w:p>
    <w:p w14:paraId="44ACFDF9" w14:textId="77777777" w:rsidR="00F306AB" w:rsidRPr="00F306AB" w:rsidRDefault="00F306AB" w:rsidP="001E149D">
      <w:pPr>
        <w:tabs>
          <w:tab w:val="left" w:pos="284"/>
          <w:tab w:val="left" w:pos="851"/>
          <w:tab w:val="left" w:pos="993"/>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Коммуникативные УУД</w:t>
      </w:r>
      <w:r w:rsidR="001E149D">
        <w:rPr>
          <w:rFonts w:ascii="Times New Roman" w:hAnsi="Times New Roman" w:cs="Times New Roman"/>
          <w:b/>
          <w:sz w:val="24"/>
          <w:szCs w:val="24"/>
        </w:rPr>
        <w:t>:</w:t>
      </w:r>
    </w:p>
    <w:p w14:paraId="3B980609" w14:textId="77777777" w:rsidR="00F306AB" w:rsidRPr="00F306AB" w:rsidRDefault="00F306AB" w:rsidP="00D16D88">
      <w:pPr>
        <w:pStyle w:val="a3"/>
        <w:widowControl w:val="0"/>
        <w:numPr>
          <w:ilvl w:val="0"/>
          <w:numId w:val="15"/>
        </w:numPr>
        <w:tabs>
          <w:tab w:val="left" w:pos="284"/>
          <w:tab w:val="left" w:pos="426"/>
          <w:tab w:val="left" w:pos="851"/>
        </w:tabs>
        <w:spacing w:after="0" w:line="240" w:lineRule="auto"/>
        <w:ind w:left="0" w:firstLine="567"/>
        <w:jc w:val="both"/>
        <w:rPr>
          <w:rFonts w:ascii="Times New Roman" w:hAnsi="Times New Roman" w:cs="Times New Roman"/>
          <w:i/>
          <w:sz w:val="24"/>
          <w:szCs w:val="24"/>
        </w:rPr>
      </w:pPr>
      <w:r w:rsidRPr="00F306AB">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22C532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возможные роли в совместной деятельности;</w:t>
      </w:r>
    </w:p>
    <w:p w14:paraId="097F98E7"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играть определенную роль в совместной деятельности;</w:t>
      </w:r>
    </w:p>
    <w:p w14:paraId="7F19883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14:paraId="118ABB70"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12456014"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позитивные отношения в процессе учебной и познавательной деятельности;</w:t>
      </w:r>
    </w:p>
    <w:p w14:paraId="0A838F13"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14:paraId="74147B08"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и корректировать его;</w:t>
      </w:r>
    </w:p>
    <w:p w14:paraId="50C0C569"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предлагать альтернативное решение в конфликтной ситуации;</w:t>
      </w:r>
    </w:p>
    <w:p w14:paraId="0E622F6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общую точку зрения в дискуссии;</w:t>
      </w:r>
    </w:p>
    <w:p w14:paraId="67C054BB"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587F887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FA3F53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14:paraId="4003BFC3" w14:textId="77777777" w:rsidR="00F306AB" w:rsidRPr="00F306AB" w:rsidRDefault="00F306AB" w:rsidP="00D16D88">
      <w:pPr>
        <w:widowControl w:val="0"/>
        <w:numPr>
          <w:ilvl w:val="0"/>
          <w:numId w:val="15"/>
        </w:numPr>
        <w:tabs>
          <w:tab w:val="left" w:pos="142"/>
          <w:tab w:val="left" w:pos="284"/>
          <w:tab w:val="left" w:pos="851"/>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6AE061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задачу коммуникации и в соответствии с ней отбирать речевые средства;</w:t>
      </w:r>
    </w:p>
    <w:p w14:paraId="3D15A82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14:paraId="02E0CB8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04ED522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1F74DCD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высказывать и обосновывать мнение и запрашивать мнение партнера в рамках диалога;</w:t>
      </w:r>
    </w:p>
    <w:p w14:paraId="6149D41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ходе диалога и согласовывать его с собеседником;</w:t>
      </w:r>
    </w:p>
    <w:p w14:paraId="6859F0F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5D7F542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вербальные средства для выделения смысловых блоков своего выступления;</w:t>
      </w:r>
    </w:p>
    <w:p w14:paraId="78CD57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невербальные средства или наглядные материалы, отобранные под руководством учителя;</w:t>
      </w:r>
    </w:p>
    <w:p w14:paraId="78B507E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3FD334F" w14:textId="77777777" w:rsidR="00F306AB" w:rsidRPr="00F306AB" w:rsidRDefault="00F306AB" w:rsidP="00D16D88">
      <w:pPr>
        <w:widowControl w:val="0"/>
        <w:numPr>
          <w:ilvl w:val="0"/>
          <w:numId w:val="15"/>
        </w:numPr>
        <w:tabs>
          <w:tab w:val="left" w:pos="284"/>
          <w:tab w:val="left" w:pos="851"/>
          <w:tab w:val="left" w:pos="993"/>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w:t>
      </w:r>
    </w:p>
    <w:p w14:paraId="33A64A6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D81DA3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99D46A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31AD146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7F42D5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информацию с учетом этических и правовых норм;</w:t>
      </w:r>
    </w:p>
    <w:p w14:paraId="4D7C942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F4DBBA5" w14:textId="77777777" w:rsidR="00F306AB" w:rsidRPr="00F306AB" w:rsidRDefault="00F306AB" w:rsidP="00F306AB">
      <w:pPr>
        <w:tabs>
          <w:tab w:val="left" w:pos="284"/>
          <w:tab w:val="left" w:pos="851"/>
        </w:tabs>
        <w:spacing w:after="0" w:line="240" w:lineRule="auto"/>
        <w:ind w:firstLine="567"/>
        <w:jc w:val="both"/>
        <w:rPr>
          <w:rFonts w:ascii="Times New Roman" w:hAnsi="Times New Roman" w:cs="Times New Roman"/>
          <w:sz w:val="24"/>
          <w:szCs w:val="24"/>
        </w:rPr>
      </w:pPr>
    </w:p>
    <w:p w14:paraId="24248A5A" w14:textId="77777777" w:rsidR="00921FB4" w:rsidRPr="001E149D" w:rsidRDefault="00921FB4" w:rsidP="00B814E1">
      <w:pPr>
        <w:spacing w:after="0" w:line="240" w:lineRule="auto"/>
        <w:ind w:firstLine="567"/>
        <w:jc w:val="both"/>
        <w:rPr>
          <w:rFonts w:ascii="Times New Roman" w:hAnsi="Times New Roman" w:cs="Times New Roman"/>
          <w:b/>
          <w:bCs/>
          <w:sz w:val="28"/>
          <w:szCs w:val="28"/>
        </w:rPr>
      </w:pPr>
      <w:r w:rsidRPr="001E149D">
        <w:rPr>
          <w:rFonts w:ascii="Times New Roman" w:hAnsi="Times New Roman" w:cs="Times New Roman"/>
          <w:b/>
          <w:bCs/>
          <w:sz w:val="28"/>
          <w:szCs w:val="28"/>
        </w:rPr>
        <w:t>1.2.5. Предметные результаты</w:t>
      </w:r>
      <w:r w:rsidR="00112C87">
        <w:rPr>
          <w:rFonts w:ascii="Times New Roman" w:hAnsi="Times New Roman" w:cs="Times New Roman"/>
          <w:b/>
          <w:bCs/>
          <w:sz w:val="28"/>
          <w:szCs w:val="28"/>
        </w:rPr>
        <w:t xml:space="preserve"> освоения ООП ООО</w:t>
      </w:r>
      <w:r w:rsidRPr="001E149D">
        <w:rPr>
          <w:rFonts w:ascii="Times New Roman" w:hAnsi="Times New Roman" w:cs="Times New Roman"/>
          <w:b/>
          <w:bCs/>
          <w:sz w:val="28"/>
          <w:szCs w:val="28"/>
        </w:rPr>
        <w:t xml:space="preserve"> </w:t>
      </w:r>
    </w:p>
    <w:p w14:paraId="28DC5745" w14:textId="77777777" w:rsidR="00921FB4" w:rsidRPr="001E149D" w:rsidRDefault="00921FB4"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1.2.5.1. Русский язык</w:t>
      </w:r>
      <w:r w:rsidR="0075474D" w:rsidRPr="001E149D">
        <w:rPr>
          <w:rFonts w:ascii="Times New Roman" w:hAnsi="Times New Roman" w:cs="Times New Roman"/>
          <w:b/>
          <w:sz w:val="28"/>
          <w:szCs w:val="28"/>
        </w:rPr>
        <w:t>. Родной язык.</w:t>
      </w:r>
    </w:p>
    <w:p w14:paraId="280CAADD" w14:textId="77777777" w:rsidR="0075474D" w:rsidRPr="001E149D" w:rsidRDefault="0075474D"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Русский язык</w:t>
      </w:r>
    </w:p>
    <w:p w14:paraId="0903ADFD"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Речь и речевое общение</w:t>
      </w:r>
    </w:p>
    <w:p w14:paraId="6D36843F"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F7C4D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14:paraId="3EBE1D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14:paraId="1E7CB8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нормы речевого поведения в типичных ситуациях общения;</w:t>
      </w:r>
    </w:p>
    <w:p w14:paraId="31CED7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6734EC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предупреждать коммуникативные неудачи в процессе речевого общения.</w:t>
      </w:r>
    </w:p>
    <w:p w14:paraId="7463BBD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12AAA3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небольшим докладом; публично представлять проект, реферат; публично защищать свою позицию;</w:t>
      </w:r>
    </w:p>
    <w:p w14:paraId="4CD0919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участвовать в коллективном обсуждении проблем, аргументировать собственную позицию, доказывать её, убеждать;</w:t>
      </w:r>
    </w:p>
    <w:p w14:paraId="786E1BA1"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основные причины коммуникативных неудачи объяснять их.</w:t>
      </w:r>
    </w:p>
    <w:p w14:paraId="3326DE2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Речевая деятельность</w:t>
      </w:r>
    </w:p>
    <w:p w14:paraId="7525894F"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Аудирование</w:t>
      </w:r>
    </w:p>
    <w:p w14:paraId="3C11814D"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69A4C8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14:paraId="6875A9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14:paraId="04E387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14:paraId="27C3DF4C"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205A261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явную и скрытую (подтекстовую) информацию публицистического текста (в том числе в СМИ),анализировать и комментировать её в устной форме.</w:t>
      </w:r>
    </w:p>
    <w:p w14:paraId="3D737AF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Чтение</w:t>
      </w:r>
    </w:p>
    <w:p w14:paraId="124174A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4250E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4CA90FB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0CCC14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схематически представленную информацию в виде связного текста;</w:t>
      </w:r>
    </w:p>
    <w:p w14:paraId="0C3A6CF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14:paraId="387398C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45B9AC1E"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0CC4D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анализировать, оценивать явную и скрытую (подтекстовую) информацию в прочитанных текстах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разной функционально-стилевой и жанровой принадлежности;</w:t>
      </w:r>
    </w:p>
    <w:p w14:paraId="27E8C3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27AA6D9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Говорение</w:t>
      </w:r>
    </w:p>
    <w:p w14:paraId="503B600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E0818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0FD6EC3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обсуждать и чётко формулировать цели, план совместной групповой учебной деятельности, распределение частей работы;</w:t>
      </w:r>
    </w:p>
    <w:p w14:paraId="4330EC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46F5460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A8C3A75"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AB720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4C4209A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докладом; публично защищать проект, реферат;</w:t>
      </w:r>
    </w:p>
    <w:p w14:paraId="1C790B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дискуссии на учебно-научные темы, соблюдая нормы учебно-научного общения;</w:t>
      </w:r>
    </w:p>
    <w:p w14:paraId="6AB5967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14:paraId="535B6A51"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Письмо</w:t>
      </w:r>
    </w:p>
    <w:p w14:paraId="750A79A4"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E98F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7422A7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14:paraId="708238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4EC1E294"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1E2CF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рецензии, рефераты;</w:t>
      </w:r>
    </w:p>
    <w:p w14:paraId="43B0F55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составлять аннотации, тезисы выступления, конспекты;</w:t>
      </w:r>
    </w:p>
    <w:p w14:paraId="76C03E1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резюме, деловые письма, объявления с учётом</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внеязыковых требований, предъявляемых к ним, и в соответствии со спецификой употребления языковых средств.</w:t>
      </w:r>
    </w:p>
    <w:p w14:paraId="481B5A3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Текст</w:t>
      </w:r>
    </w:p>
    <w:p w14:paraId="5C5FCF4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29EFF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8B9DA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14:paraId="5CFB96A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14:paraId="3ACF4F3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E1F0D4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14:paraId="484D594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Функциональные разновидности языка</w:t>
      </w:r>
    </w:p>
    <w:p w14:paraId="5A65BAC6"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BBB258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259C9A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03DDC3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6D9F3FC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115DC5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исправлять речевые недостатки, редактировать текст;</w:t>
      </w:r>
    </w:p>
    <w:p w14:paraId="556BB9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14:paraId="20AE66C7"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5DA99F4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и анализировать тексты разговорного характера, научные, публицистические,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художественной литературы с точки зрения специфики использования в них лексических, морфологических,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синтаксических средств;</w:t>
      </w:r>
    </w:p>
    <w:p w14:paraId="4F516A5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тексты различных функциональных стилей</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жанров (аннотация, рецензия, реферат, тезисы, конспект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как жанры учебно-научного стиля), участвовать в дискуссиях на учебно-научные темы; составлять резюме, деловое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письмо, объявление в официально-деловом стиле; готовить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выступление, информационную заметку, сочинение-рассуждение в публицистическом стиле; принимать участие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 спецификой употребления языковых средств;</w:t>
      </w:r>
    </w:p>
    <w:p w14:paraId="0168B6B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образцы публичной речи с точки зрения её композиции, аргументации, языкового оформления,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достижения поставленных коммуникативных задач;</w:t>
      </w:r>
    </w:p>
    <w:p w14:paraId="293645A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14:paraId="221BC45C"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Общие сведения о языке</w:t>
      </w:r>
    </w:p>
    <w:p w14:paraId="1E48B97B"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7005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13999B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07003F4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использование основных изобразительных средств языка.</w:t>
      </w:r>
    </w:p>
    <w:p w14:paraId="2F88284A"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157E59C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вклад выдающихся лингвистов в развитие русистики.</w:t>
      </w:r>
    </w:p>
    <w:p w14:paraId="2B46F84B" w14:textId="77777777" w:rsidR="00590D2F" w:rsidRPr="00D62E65" w:rsidRDefault="00590D2F" w:rsidP="00D62E65">
      <w:pPr>
        <w:spacing w:after="0" w:line="240" w:lineRule="auto"/>
        <w:jc w:val="center"/>
        <w:rPr>
          <w:rFonts w:ascii="Times New Roman" w:hAnsi="Times New Roman" w:cs="Times New Roman"/>
          <w:b/>
          <w:bCs/>
          <w:sz w:val="24"/>
          <w:szCs w:val="24"/>
        </w:rPr>
      </w:pPr>
      <w:bookmarkStart w:id="2" w:name="bookmark45"/>
      <w:r w:rsidRPr="00D62E65">
        <w:rPr>
          <w:rFonts w:ascii="Times New Roman" w:hAnsi="Times New Roman" w:cs="Times New Roman"/>
          <w:b/>
          <w:bCs/>
          <w:sz w:val="24"/>
          <w:szCs w:val="24"/>
        </w:rPr>
        <w:t>Фонетика и орфоэпия. Графика</w:t>
      </w:r>
      <w:bookmarkEnd w:id="2"/>
    </w:p>
    <w:p w14:paraId="5CB0164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53BB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фонетический анализ слова;</w:t>
      </w:r>
    </w:p>
    <w:p w14:paraId="294BD9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14:paraId="5DDDA3E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14:paraId="1AE62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Выпускник получит возможность научиться:</w:t>
      </w:r>
    </w:p>
    <w:p w14:paraId="09C7325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фонетики (звукопись);</w:t>
      </w:r>
    </w:p>
    <w:p w14:paraId="39E30E4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выразительно читать прозаические и поэтические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w:t>
      </w:r>
    </w:p>
    <w:p w14:paraId="56A73EA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её</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различных видах деятельности.</w:t>
      </w:r>
    </w:p>
    <w:p w14:paraId="691BD22D"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Морфемика и словообразование</w:t>
      </w:r>
    </w:p>
    <w:p w14:paraId="6B5B010E"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446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14:paraId="644FFF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способы словообразования;</w:t>
      </w:r>
    </w:p>
    <w:p w14:paraId="6C0FF9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14:paraId="3BEFB7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7666E96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513ED2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словообразовательные цепочки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словообразовательные гнёзда, устанавливая смысловую</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структурную связь однокоренных слов;</w:t>
      </w:r>
    </w:p>
    <w:p w14:paraId="487EC75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14:paraId="42B329D4"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морфемных,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словообразовательных и этимологических словарей и справочников, в том числе мультимедийных;</w:t>
      </w:r>
    </w:p>
    <w:p w14:paraId="6E588B3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использовать этимологическую справку для объяснения правописания и лексического значения слова.</w:t>
      </w:r>
    </w:p>
    <w:p w14:paraId="55E0ED8E"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Лексикология и фразеология</w:t>
      </w:r>
    </w:p>
    <w:p w14:paraId="31064C1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A29A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4E1783A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группировать слова по тематическим группам;</w:t>
      </w:r>
    </w:p>
    <w:p w14:paraId="7722779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подбирать к словам синонимы, антонимы;</w:t>
      </w:r>
    </w:p>
    <w:p w14:paraId="005267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фразеологические обороты;</w:t>
      </w:r>
    </w:p>
    <w:p w14:paraId="7463C5E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лексические нормы в устных и письменных высказываниях;</w:t>
      </w:r>
    </w:p>
    <w:p w14:paraId="32AC513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14:paraId="17B47D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14:paraId="023E8AA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3459567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2572FD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объяснять общие принципы классификации словарного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состава русского языка;</w:t>
      </w:r>
    </w:p>
    <w:p w14:paraId="45D2E0F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аргументировать различие лексического и грамматического значений слова;</w:t>
      </w:r>
    </w:p>
    <w:p w14:paraId="460DFEE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омонимы разных видов;</w:t>
      </w:r>
    </w:p>
    <w:p w14:paraId="21F80E0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оценивать собственную и чужую речь с точки зрения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точного, уместного и выразительного словоупотребления;</w:t>
      </w:r>
    </w:p>
    <w:p w14:paraId="443FDC6B"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лексики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фразеологии в публицистической и художественной речи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оценивать их; объяснять особенности употребления лексических средств в текстах научного и официально-делового стилей речи;</w:t>
      </w:r>
    </w:p>
    <w:p w14:paraId="60F7CA9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лексических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 xml:space="preserve">словарей разного типа (толкового словаря, словарей синонимов, антонимов, устаревших слов, иностранных слов, </w:t>
      </w:r>
      <w:r w:rsidRPr="00D62E65">
        <w:rPr>
          <w:rFonts w:ascii="Times New Roman" w:hAnsi="Times New Roman" w:cs="Times New Roman"/>
          <w:i/>
          <w:iCs/>
          <w:sz w:val="24"/>
          <w:szCs w:val="24"/>
        </w:rPr>
        <w:lastRenderedPageBreak/>
        <w:t>фразеологического словаря и др.) и справочников, в том числе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мультимедийных; использовать эту информацию в различных видах деятельности.</w:t>
      </w:r>
    </w:p>
    <w:p w14:paraId="1D23D4E8"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Морфология</w:t>
      </w:r>
    </w:p>
    <w:p w14:paraId="02AB77C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71F3A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14:paraId="540105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слово с точки зрения его принадлежности к той или иной части речи;</w:t>
      </w:r>
    </w:p>
    <w:p w14:paraId="464FB2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14:paraId="7A84EB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14:paraId="585740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14:paraId="265E3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6C4F2A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морфологии;</w:t>
      </w:r>
    </w:p>
    <w:p w14:paraId="4C9ED94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грамматические омонимы;</w:t>
      </w:r>
    </w:p>
    <w:p w14:paraId="05031B8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34367C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2BF1FCF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Синтаксис</w:t>
      </w:r>
    </w:p>
    <w:p w14:paraId="7D815861"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6286F3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единицы синтаксиса (словосочетание, предложение) и их виды;</w:t>
      </w:r>
    </w:p>
    <w:p w14:paraId="38401D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0EAB1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14:paraId="54CAE9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14:paraId="076E044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14:paraId="22A7445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5F616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синтаксиса;</w:t>
      </w:r>
    </w:p>
    <w:p w14:paraId="4CD386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9D6639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60B88953"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Правописание: орфография и пунктуация</w:t>
      </w:r>
    </w:p>
    <w:p w14:paraId="227928B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1AEB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14:paraId="2CCCB8C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14:paraId="44DA6C1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обнаруживать и исправлять орфографические и пунктуационные ошибки;</w:t>
      </w:r>
    </w:p>
    <w:p w14:paraId="0A724DA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14:paraId="5E19031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97540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демонстрировать роль орфографии и пунктуации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передаче смысловой стороны речи;</w:t>
      </w:r>
    </w:p>
    <w:p w14:paraId="487F7ADE" w14:textId="77777777" w:rsidR="00590D2F" w:rsidRPr="006A5AD7" w:rsidRDefault="00590D2F" w:rsidP="00590D2F">
      <w:pPr>
        <w:spacing w:after="0" w:line="240" w:lineRule="auto"/>
        <w:jc w:val="both"/>
        <w:rPr>
          <w:rFonts w:ascii="Times New Roman" w:hAnsi="Times New Roman" w:cs="Times New Roman"/>
          <w:sz w:val="24"/>
          <w:szCs w:val="24"/>
        </w:rPr>
      </w:pPr>
      <w:r w:rsidRPr="00D62E65">
        <w:rPr>
          <w:rFonts w:ascii="Times New Roman" w:hAnsi="Times New Roman" w:cs="Times New Roman"/>
          <w:i/>
          <w:iCs/>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6A5AD7">
        <w:rPr>
          <w:rFonts w:ascii="Times New Roman" w:hAnsi="Times New Roman" w:cs="Times New Roman"/>
          <w:sz w:val="24"/>
          <w:szCs w:val="24"/>
        </w:rPr>
        <w:t>.</w:t>
      </w:r>
    </w:p>
    <w:p w14:paraId="5D9966D2"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lastRenderedPageBreak/>
        <w:t>Язык и культура</w:t>
      </w:r>
    </w:p>
    <w:p w14:paraId="610A793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D998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5BB5F52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14:paraId="6E8AD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14:paraId="5F93E54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47CEBD5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на отдельных примерах взаимосвязь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языка, культуры и истории народа — носителя языка;</w:t>
      </w:r>
    </w:p>
    <w:p w14:paraId="61436EF3" w14:textId="77777777" w:rsidR="00590D2F"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сравнивать русский речевой этикет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 речевым этикетом отдельных народов России и мира.</w:t>
      </w:r>
    </w:p>
    <w:p w14:paraId="73045C22" w14:textId="77777777" w:rsidR="0075474D" w:rsidRDefault="0075474D" w:rsidP="00590D2F">
      <w:pPr>
        <w:spacing w:after="0" w:line="240" w:lineRule="auto"/>
        <w:jc w:val="both"/>
        <w:rPr>
          <w:rFonts w:ascii="Times New Roman" w:hAnsi="Times New Roman" w:cs="Times New Roman"/>
          <w:i/>
          <w:iCs/>
          <w:sz w:val="24"/>
          <w:szCs w:val="24"/>
        </w:rPr>
      </w:pPr>
    </w:p>
    <w:p w14:paraId="094F67DC" w14:textId="77777777" w:rsidR="0075474D" w:rsidRPr="001E149D" w:rsidRDefault="0075474D" w:rsidP="0075474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Родной язык</w:t>
      </w:r>
    </w:p>
    <w:p w14:paraId="46501ECA" w14:textId="77777777" w:rsid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Язык и культура</w:t>
      </w:r>
    </w:p>
    <w:p w14:paraId="0ABA0A3F" w14:textId="77777777" w:rsidR="0075474D" w:rsidRPr="006A5AD7" w:rsidRDefault="0075474D" w:rsidP="0075474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27C4B7"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объяснять изменения в русском языке как объективный процесс;</w:t>
      </w:r>
    </w:p>
    <w:p w14:paraId="76B272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внешние и внутренние факторы языковых изменений;</w:t>
      </w:r>
    </w:p>
    <w:p w14:paraId="36D7DB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взаимосвязи исторического развития русского языка с историей общества;</w:t>
      </w:r>
    </w:p>
    <w:p w14:paraId="1204DF09"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14:paraId="5FED0960"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русских слов с национально-культурным компонентом, правильно употреблять их в речи;</w:t>
      </w:r>
    </w:p>
    <w:p w14:paraId="238D8F0E"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bookmarkStart w:id="3" w:name="page8"/>
      <w:bookmarkEnd w:id="3"/>
      <w:r w:rsidRPr="00FA50EA">
        <w:rPr>
          <w:rFonts w:ascii="Times New Roman" w:hAnsi="Times New Roman" w:cs="Times New Roman"/>
          <w:sz w:val="24"/>
          <w:szCs w:val="24"/>
        </w:rPr>
        <w:t>выявлять единицы языка с национально-культурным компонентом значения в исторических текстах;</w:t>
      </w:r>
    </w:p>
    <w:p w14:paraId="08B5C423"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50EA">
        <w:rPr>
          <w:rFonts w:ascii="Times New Roman" w:hAnsi="Times New Roman" w:cs="Times New Roman"/>
          <w:i/>
          <w:sz w:val="24"/>
          <w:szCs w:val="24"/>
        </w:rPr>
        <w:t>;</w:t>
      </w:r>
    </w:p>
    <w:p w14:paraId="40322119"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фразеологических оборотов с</w:t>
      </w:r>
    </w:p>
    <w:p w14:paraId="5E2C8044"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14:paraId="6C4195C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источники крылатых слов и выражений (в рамках изученного);</w:t>
      </w:r>
    </w:p>
    <w:p w14:paraId="2B1BF4C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 (в рамках изученного);</w:t>
      </w:r>
    </w:p>
    <w:p w14:paraId="6A89FE9C"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основные активные процессы в современном русском языке;</w:t>
      </w:r>
    </w:p>
    <w:p w14:paraId="4AF986BB"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лексику русского языка с точки зрения происхождения;</w:t>
      </w:r>
    </w:p>
    <w:p w14:paraId="61B2888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процессы заимствования лексики как результат взаимодействия национальных культур;</w:t>
      </w:r>
    </w:p>
    <w:p w14:paraId="192C7FA8"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14:paraId="5B2A16FD"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комментировать роль старославянского языка в развитии русского литературного языка;</w:t>
      </w:r>
    </w:p>
    <w:p w14:paraId="78C0C24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особенности освоения иноязычной лексики;</w:t>
      </w:r>
    </w:p>
    <w:p w14:paraId="15E9D38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14:paraId="466451EF"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распознавать и корректно употреблять названия русских городов; объяснять происхождение названий русских городов (в рамках изученного);</w:t>
      </w:r>
    </w:p>
    <w:p w14:paraId="11A815A5" w14:textId="77777777" w:rsidR="0075474D" w:rsidRDefault="0075474D" w:rsidP="002859C5">
      <w:pPr>
        <w:numPr>
          <w:ilvl w:val="0"/>
          <w:numId w:val="42"/>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w:t>
      </w:r>
      <w:r>
        <w:rPr>
          <w:rFonts w:ascii="Times New Roman" w:hAnsi="Times New Roman" w:cs="Times New Roman"/>
          <w:sz w:val="24"/>
          <w:szCs w:val="24"/>
        </w:rPr>
        <w:t>выражений: учебные этимологические словари; словари синонимов, антонимов.</w:t>
      </w:r>
    </w:p>
    <w:p w14:paraId="785309EB" w14:textId="77777777" w:rsidR="0075474D" w:rsidRDefault="0075474D" w:rsidP="0075474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4B0784E"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21040C99" w14:textId="77777777" w:rsidR="0075474D" w:rsidRPr="0075474D" w:rsidRDefault="0075474D" w:rsidP="002859C5">
      <w:pPr>
        <w:pStyle w:val="a3"/>
        <w:numPr>
          <w:ilvl w:val="0"/>
          <w:numId w:val="43"/>
        </w:numPr>
        <w:tabs>
          <w:tab w:val="left" w:pos="142"/>
        </w:tabs>
        <w:spacing w:after="0" w:line="240" w:lineRule="auto"/>
        <w:jc w:val="both"/>
        <w:rPr>
          <w:rFonts w:ascii="Times New Roman" w:hAnsi="Times New Roman" w:cs="Times New Roman"/>
          <w:b/>
          <w:sz w:val="24"/>
          <w:szCs w:val="24"/>
        </w:rPr>
      </w:pPr>
      <w:r w:rsidRPr="0075474D">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14:paraId="33640F4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осознавать свою ответственность за языковую культуру как общечеловеческую ценность;</w:t>
      </w:r>
    </w:p>
    <w:p w14:paraId="20AA7AB2"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ударения в отдельных грамматических формах имен существительных, имен прилагательных; глаголов (в рамках изученного);</w:t>
      </w:r>
    </w:p>
    <w:p w14:paraId="4731D415"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14:paraId="5DA2062A"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с учетом стилистических вариантов орфоэпической нормы;</w:t>
      </w:r>
    </w:p>
    <w:p w14:paraId="2BD35F9D"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области произношения и ударения современного русского языка;</w:t>
      </w:r>
    </w:p>
    <w:p w14:paraId="6707C228"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выбирать слово, максимально соответствующее обозначаемому им предмету или явлению реальной действительности;</w:t>
      </w:r>
    </w:p>
    <w:p w14:paraId="2FB0543F"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употребления синонимов‚ антонимов‚ омонимов‚ паронимов;</w:t>
      </w:r>
    </w:p>
    <w:p w14:paraId="1A9CB4F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в соответствии с их лексическим значением и требованием лексической сочетаемости;</w:t>
      </w:r>
    </w:p>
    <w:p w14:paraId="08D6B3B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корректно употреблять термины в учебно-научном стиле речи (в рамках изученного);</w:t>
      </w:r>
    </w:p>
    <w:p w14:paraId="2FB9E487"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опознавать частотные примеры тавтологии и плеоназма;</w:t>
      </w:r>
    </w:p>
    <w:p w14:paraId="0980CF7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14:paraId="2DA4839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различать типичные речевые ошибки;</w:t>
      </w:r>
    </w:p>
    <w:p w14:paraId="1B5A076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текст с целью исправления речевых ошибок;</w:t>
      </w:r>
    </w:p>
    <w:p w14:paraId="67DA2346"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выявлять и исправлять речевые ошибки в устной речи;</w:t>
      </w:r>
    </w:p>
    <w:p w14:paraId="36882B1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объяснять 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употребление 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употребление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20EAECF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14:paraId="6F90F1F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bookmarkStart w:id="4" w:name="page10"/>
      <w:bookmarkEnd w:id="4"/>
      <w:r w:rsidRPr="00FA50EA">
        <w:rPr>
          <w:rFonts w:ascii="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269F090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14:paraId="3E299D2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14:paraId="5D7F55BC"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соблюдать нормы русского этикетного речевого поведения в ситуациях делового общения;</w:t>
      </w:r>
    </w:p>
    <w:p w14:paraId="7908E256"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в общении этикетные речевые тактики и приемы‚ помогающие противостоять речевой агрессии;</w:t>
      </w:r>
    </w:p>
    <w:p w14:paraId="64E003A9"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современном русском речевом этикете;</w:t>
      </w:r>
    </w:p>
    <w:p w14:paraId="00F96582"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толковые, в том числе мультимедийные, словари для определения лексического значения слова и особенностей его употребления;</w:t>
      </w:r>
    </w:p>
    <w:p w14:paraId="7AB7CA0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14:paraId="77CF1370"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5E29966A"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7C7C3B8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14:paraId="450537EF" w14:textId="77777777" w:rsidR="0075474D" w:rsidRP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Речь. Речевая деятельность. Текст</w:t>
      </w:r>
    </w:p>
    <w:p w14:paraId="743FB026"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4A55AA53" w14:textId="77777777" w:rsidR="0075474D" w:rsidRPr="00FA50EA" w:rsidRDefault="0075474D" w:rsidP="002859C5">
      <w:pPr>
        <w:numPr>
          <w:ilvl w:val="0"/>
          <w:numId w:val="45"/>
        </w:numPr>
        <w:tabs>
          <w:tab w:val="left" w:pos="142"/>
        </w:tabs>
        <w:spacing w:after="0" w:line="240" w:lineRule="auto"/>
        <w:ind w:left="1068"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53740A31"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bookmarkStart w:id="5" w:name="page11"/>
      <w:bookmarkEnd w:id="5"/>
      <w:r w:rsidRPr="00FA50EA">
        <w:rPr>
          <w:rFonts w:ascii="Times New Roman" w:hAnsi="Times New Roman" w:cs="Times New Roman"/>
          <w:sz w:val="24"/>
          <w:szCs w:val="24"/>
        </w:rPr>
        <w:t>пользоваться различными видами чтения (просмотровым, ознакомительным, изучающим, поисковым) учебно-научных,</w:t>
      </w:r>
    </w:p>
    <w:p w14:paraId="25B7E40D"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художественных, публицистических текстов различных функционально-смысловых типов речи;</w:t>
      </w:r>
    </w:p>
    <w:p w14:paraId="1AB48FEE"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правилами информационной безопасности при общении в социальных сетях;</w:t>
      </w:r>
    </w:p>
    <w:p w14:paraId="1C0262B2"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14:paraId="22911A3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дистантном</w:t>
      </w:r>
      <w:r>
        <w:rPr>
          <w:rFonts w:ascii="Times New Roman" w:hAnsi="Times New Roman" w:cs="Times New Roman"/>
          <w:sz w:val="24"/>
          <w:szCs w:val="24"/>
        </w:rPr>
        <w:t xml:space="preserve"> </w:t>
      </w:r>
      <w:r w:rsidRPr="00FA50EA">
        <w:rPr>
          <w:rFonts w:ascii="Times New Roman" w:hAnsi="Times New Roman" w:cs="Times New Roman"/>
          <w:sz w:val="24"/>
          <w:szCs w:val="24"/>
        </w:rPr>
        <w:t>общении: сохранение инициативы в диалоге, уклонение от инициативы, завершение диалога и др.;</w:t>
      </w:r>
    </w:p>
    <w:p w14:paraId="33A7516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34EA9058"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25B05517"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делового письма; создавать деловые письма;</w:t>
      </w:r>
    </w:p>
    <w:p w14:paraId="78BD1404"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08B5D44B"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14:paraId="429DF805"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анализировать и создавать тексты публицистических жанров (проблемный очерк).</w:t>
      </w:r>
    </w:p>
    <w:p w14:paraId="4140A930" w14:textId="77777777" w:rsidR="0075474D" w:rsidRPr="0075474D" w:rsidRDefault="0075474D" w:rsidP="0075474D">
      <w:pPr>
        <w:spacing w:after="0" w:line="240" w:lineRule="auto"/>
        <w:ind w:left="720"/>
        <w:jc w:val="both"/>
        <w:rPr>
          <w:rFonts w:ascii="Times New Roman" w:hAnsi="Times New Roman" w:cs="Times New Roman"/>
          <w:i/>
          <w:iCs/>
          <w:sz w:val="24"/>
          <w:szCs w:val="24"/>
        </w:rPr>
      </w:pPr>
      <w:r w:rsidRPr="0075474D">
        <w:rPr>
          <w:rFonts w:ascii="Times New Roman" w:hAnsi="Times New Roman" w:cs="Times New Roman"/>
          <w:i/>
          <w:iCs/>
          <w:sz w:val="24"/>
          <w:szCs w:val="24"/>
        </w:rPr>
        <w:t>Выпускник получит возможность научиться:</w:t>
      </w:r>
    </w:p>
    <w:p w14:paraId="68A77A51"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7C0C5422"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00048CF9"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ответственности за языковую культуру как общечеловеческую ценность;</w:t>
      </w:r>
    </w:p>
    <w:p w14:paraId="49A0E03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BC724F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понимать литературные художественные произведения, отражающие разные этнокультурные традиции;</w:t>
      </w:r>
    </w:p>
    <w:p w14:paraId="61E287F3"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A865C27" w14:textId="77777777" w:rsidR="0075474D" w:rsidRDefault="0075474D" w:rsidP="0075474D">
      <w:pPr>
        <w:spacing w:after="0" w:line="240" w:lineRule="auto"/>
        <w:jc w:val="both"/>
        <w:rPr>
          <w:rFonts w:ascii="Times New Roman" w:hAnsi="Times New Roman" w:cs="Times New Roman"/>
          <w:i/>
          <w:iCs/>
          <w:sz w:val="24"/>
          <w:szCs w:val="24"/>
        </w:rPr>
      </w:pPr>
    </w:p>
    <w:p w14:paraId="1F8A2D12" w14:textId="77777777" w:rsidR="00D62E65" w:rsidRPr="001E149D" w:rsidRDefault="00D62E65" w:rsidP="00D62E6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1.2.5.2. Литература</w:t>
      </w:r>
      <w:r w:rsidR="00AC7D17" w:rsidRPr="001E149D">
        <w:rPr>
          <w:rFonts w:ascii="Times New Roman" w:hAnsi="Times New Roman" w:cs="Times New Roman"/>
          <w:b/>
          <w:sz w:val="28"/>
          <w:szCs w:val="28"/>
        </w:rPr>
        <w:t>. Родная литература</w:t>
      </w:r>
    </w:p>
    <w:p w14:paraId="12EFCA68"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Литература</w:t>
      </w:r>
    </w:p>
    <w:p w14:paraId="1434BA78"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Устное народное творчество</w:t>
      </w:r>
    </w:p>
    <w:p w14:paraId="45E25A65"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7B2B5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3DE9BD0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4B0675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51D607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1ADBC10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14:paraId="7B89B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с помощью пословицы жизненную/вымышленную ситуацию;</w:t>
      </w:r>
    </w:p>
    <w:p w14:paraId="6D4661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14:paraId="402648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17BA82F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93F48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14:paraId="3BDE587C"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lastRenderedPageBreak/>
        <w:t>Выпускник получит возможность научиться:</w:t>
      </w:r>
    </w:p>
    <w:p w14:paraId="5BF56E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сказки, принадлежащие разным народам,</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 своего народов);</w:t>
      </w:r>
    </w:p>
    <w:p w14:paraId="719B37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рассказывать о самостоятельно прочитанной сказке,</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былине, обосновывая свой выбор;</w:t>
      </w:r>
    </w:p>
    <w:p w14:paraId="6A9CB3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сочинять сказку (в том числе и по пословице), былину</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и/или придумывать сюжетные линии;</w:t>
      </w:r>
    </w:p>
    <w:p w14:paraId="188E3A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национального характера;</w:t>
      </w:r>
    </w:p>
    <w:p w14:paraId="236D5B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выбирать произведения устного народного творчества</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14:paraId="354A22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образов (по принципу сходства и различия).</w:t>
      </w:r>
    </w:p>
    <w:p w14:paraId="7819F46B"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Древнерусская литература. Русская литература XVIII в.</w:t>
      </w:r>
      <w:r w:rsidR="002E5009" w:rsidRPr="002E5009">
        <w:rPr>
          <w:rFonts w:ascii="Times New Roman" w:hAnsi="Times New Roman" w:cs="Times New Roman"/>
          <w:b/>
          <w:bCs/>
          <w:sz w:val="24"/>
          <w:szCs w:val="24"/>
        </w:rPr>
        <w:t xml:space="preserve"> </w:t>
      </w:r>
      <w:r w:rsidRPr="002E5009">
        <w:rPr>
          <w:rFonts w:ascii="Times New Roman" w:hAnsi="Times New Roman" w:cs="Times New Roman"/>
          <w:b/>
          <w:bCs/>
          <w:sz w:val="24"/>
          <w:szCs w:val="24"/>
        </w:rPr>
        <w:t>Русская литература XIX—XX вв. Литература народов России. Зарубежная литература</w:t>
      </w:r>
    </w:p>
    <w:p w14:paraId="16C29300"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18E30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06ED65B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5C63D84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7D6DCC0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7838078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14:paraId="18856C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14:paraId="5199CB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14:paraId="142D3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произведение словесного искусства и его воплощение в других искусствах;</w:t>
      </w:r>
    </w:p>
    <w:p w14:paraId="2626C9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14:paraId="3909468A"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14:paraId="33E3F8F8"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выбирать путь анализа произведения, адекватный</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жанрово-родовой природе художественного текста;</w:t>
      </w:r>
    </w:p>
    <w:p w14:paraId="4BD31DF5"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дифференцировать элементы поэтики художественного текста, видеть их художественную и смысловую функцию;</w:t>
      </w:r>
    </w:p>
    <w:p w14:paraId="7D310E00" w14:textId="77777777" w:rsidR="00590D2F" w:rsidRPr="002E5009" w:rsidRDefault="00590D2F" w:rsidP="00590D2F">
      <w:pPr>
        <w:spacing w:after="0" w:line="240" w:lineRule="auto"/>
        <w:jc w:val="both"/>
        <w:rPr>
          <w:rFonts w:ascii="Times New Roman" w:hAnsi="Times New Roman" w:cs="Times New Roman"/>
          <w:i/>
          <w:iCs/>
          <w:spacing w:val="-6"/>
          <w:sz w:val="24"/>
          <w:szCs w:val="24"/>
        </w:rPr>
      </w:pPr>
      <w:r w:rsidRPr="002E5009">
        <w:rPr>
          <w:rFonts w:ascii="Times New Roman" w:hAnsi="Times New Roman" w:cs="Times New Roman"/>
          <w:i/>
          <w:iCs/>
          <w:spacing w:val="-6"/>
          <w:sz w:val="24"/>
          <w:szCs w:val="24"/>
        </w:rPr>
        <w:t>• сопоставлять «чужие» тексты интерпретирующего</w:t>
      </w:r>
      <w:r w:rsidR="002E5009" w:rsidRPr="002E5009">
        <w:rPr>
          <w:rFonts w:ascii="Times New Roman" w:hAnsi="Times New Roman" w:cs="Times New Roman"/>
          <w:i/>
          <w:iCs/>
          <w:spacing w:val="-6"/>
          <w:sz w:val="24"/>
          <w:szCs w:val="24"/>
        </w:rPr>
        <w:t xml:space="preserve"> </w:t>
      </w:r>
      <w:r w:rsidRPr="002E5009">
        <w:rPr>
          <w:rFonts w:ascii="Times New Roman" w:hAnsi="Times New Roman" w:cs="Times New Roman"/>
          <w:i/>
          <w:iCs/>
          <w:spacing w:val="-6"/>
          <w:sz w:val="24"/>
          <w:szCs w:val="24"/>
        </w:rPr>
        <w:t>характера, аргументированно оценивать их;</w:t>
      </w:r>
    </w:p>
    <w:p w14:paraId="5DF31993"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оценивать интерпретацию художественного текста,</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созданную средствами других искусств;</w:t>
      </w:r>
    </w:p>
    <w:p w14:paraId="5228F4BE"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создавать собственную интерпретацию изученного</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текста средствами других искусств;</w:t>
      </w:r>
    </w:p>
    <w:p w14:paraId="0841FCC9"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сопоставлять произведения русской и мировой литературы самостоятельно (или под руководством учителя),</w:t>
      </w:r>
      <w:r w:rsid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определяя линии сопоставления, выбирая аспект для сопоставительного анализа;</w:t>
      </w:r>
    </w:p>
    <w:p w14:paraId="668B63BD"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вести самостоятельную проектно-исследовательскую</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деятельность и оформлять её результаты в разных форматах (работа исследовательского характера, реферат,</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проект).</w:t>
      </w:r>
    </w:p>
    <w:p w14:paraId="0C7E36C2" w14:textId="77777777" w:rsidR="00590D2F" w:rsidRDefault="00590D2F" w:rsidP="00590D2F">
      <w:pPr>
        <w:spacing w:line="240" w:lineRule="auto"/>
        <w:rPr>
          <w:rFonts w:ascii="Times New Roman" w:hAnsi="Times New Roman" w:cs="Times New Roman"/>
          <w:b/>
          <w:sz w:val="24"/>
        </w:rPr>
      </w:pPr>
    </w:p>
    <w:p w14:paraId="610775EF"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Родная литература</w:t>
      </w:r>
    </w:p>
    <w:p w14:paraId="76443A45" w14:textId="77777777" w:rsidR="00283309" w:rsidRPr="003E5F51" w:rsidRDefault="003E5F51"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bCs/>
          <w:sz w:val="24"/>
          <w:szCs w:val="24"/>
          <w:lang w:eastAsia="ru-RU"/>
        </w:rPr>
        <w:t>В</w:t>
      </w:r>
      <w:r w:rsidR="00283309" w:rsidRPr="003E5F51">
        <w:rPr>
          <w:rFonts w:ascii="Times New Roman" w:eastAsia="Times New Roman" w:hAnsi="Times New Roman" w:cs="Times New Roman"/>
          <w:bCs/>
          <w:sz w:val="24"/>
          <w:szCs w:val="24"/>
          <w:lang w:eastAsia="ru-RU"/>
        </w:rPr>
        <w:t>ыпускник научится:</w:t>
      </w:r>
    </w:p>
    <w:p w14:paraId="327C7136"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14:paraId="6B10001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w:t>
      </w:r>
      <w:r w:rsidR="003E5F51">
        <w:rPr>
          <w:rFonts w:ascii="Times New Roman" w:eastAsia="Times New Roman" w:hAnsi="Times New Roman" w:cs="Times New Roman"/>
          <w:sz w:val="24"/>
          <w:szCs w:val="24"/>
          <w:lang w:eastAsia="ru-RU"/>
        </w:rPr>
        <w:t>е</w:t>
      </w:r>
      <w:r w:rsidRPr="003E5F51">
        <w:rPr>
          <w:rFonts w:ascii="Times New Roman" w:eastAsia="Times New Roman" w:hAnsi="Times New Roman" w:cs="Times New Roman"/>
          <w:sz w:val="24"/>
          <w:szCs w:val="24"/>
          <w:lang w:eastAsia="ru-RU"/>
        </w:rPr>
        <w:t>;</w:t>
      </w:r>
    </w:p>
    <w:p w14:paraId="5FE0DD54"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5097D155"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14:paraId="6B46805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14:paraId="0AB6A1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формулировать собственного отношения к произведениям литературы оценивать их;</w:t>
      </w:r>
    </w:p>
    <w:p w14:paraId="1B5833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интерпретировать (в отдельных случаях) изученные литературные произведения;</w:t>
      </w:r>
    </w:p>
    <w:p w14:paraId="21B654F1"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авторскую позици</w:t>
      </w:r>
      <w:r w:rsidR="003E5F51">
        <w:rPr>
          <w:rFonts w:ascii="Times New Roman" w:eastAsia="Times New Roman" w:hAnsi="Times New Roman" w:cs="Times New Roman"/>
          <w:sz w:val="24"/>
          <w:szCs w:val="24"/>
          <w:lang w:eastAsia="ru-RU"/>
        </w:rPr>
        <w:t>ю</w:t>
      </w:r>
      <w:r w:rsidRPr="003E5F51">
        <w:rPr>
          <w:rFonts w:ascii="Times New Roman" w:eastAsia="Times New Roman" w:hAnsi="Times New Roman" w:cs="Times New Roman"/>
          <w:sz w:val="24"/>
          <w:szCs w:val="24"/>
          <w:lang w:eastAsia="ru-RU"/>
        </w:rPr>
        <w:t xml:space="preserve"> и свое отношение к ней;</w:t>
      </w:r>
    </w:p>
    <w:p w14:paraId="6AE56E33"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воспринимать на слух литературные произведения разных жанров,</w:t>
      </w:r>
    </w:p>
    <w:p w14:paraId="7EC193C2"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634E75C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540960AF"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06CEEA0D"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14:paraId="4AF5AB58" w14:textId="77777777" w:rsidR="00283309" w:rsidRPr="003E5F51" w:rsidRDefault="00283309"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bCs/>
          <w:i/>
          <w:sz w:val="24"/>
          <w:szCs w:val="24"/>
          <w:lang w:eastAsia="ru-RU"/>
        </w:rPr>
        <w:t>В результате изучения литературы выпускник получит возможность научиться</w:t>
      </w:r>
      <w:r w:rsidRPr="003E5F51">
        <w:rPr>
          <w:rFonts w:ascii="Times New Roman" w:eastAsia="Times New Roman" w:hAnsi="Times New Roman" w:cs="Times New Roman"/>
          <w:bCs/>
          <w:i/>
          <w:iCs/>
          <w:sz w:val="24"/>
          <w:szCs w:val="24"/>
          <w:lang w:eastAsia="ru-RU"/>
        </w:rPr>
        <w:t>:</w:t>
      </w:r>
    </w:p>
    <w:p w14:paraId="4DBB38C4"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развитие мотива, темы в творчестве писателя, опираясь на опыт предшествующих классов;</w:t>
      </w:r>
    </w:p>
    <w:p w14:paraId="227DA354" w14:textId="77777777" w:rsid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обнаруживать связь между героем литературного произведения и эпохой;</w:t>
      </w:r>
    </w:p>
    <w:p w14:paraId="48EF851D"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 xml:space="preserve"> видеть своеобразие решений общей проблемы писателями разных эпох;</w:t>
      </w:r>
    </w:p>
    <w:p w14:paraId="27D27AD6" w14:textId="77777777" w:rsidR="00283309" w:rsidRPr="003E5F51" w:rsidRDefault="00283309" w:rsidP="002859C5">
      <w:pPr>
        <w:numPr>
          <w:ilvl w:val="0"/>
          <w:numId w:val="49"/>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14:paraId="50BF1A4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осмысливать роль художественной детали, её связь с другими деталями и текстом в целом;</w:t>
      </w:r>
    </w:p>
    <w:p w14:paraId="4E606BB6"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конкретно-историческое и символическое значение литературных образов;</w:t>
      </w:r>
    </w:p>
    <w:p w14:paraId="6411155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находить эмоциональный лейтмотив и основную проблему произведения, мотивировать выбор жанра;</w:t>
      </w:r>
    </w:p>
    <w:p w14:paraId="7E6D4801"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жизненный материал и художественный сюжет произведения;</w:t>
      </w:r>
    </w:p>
    <w:p w14:paraId="4170498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lastRenderedPageBreak/>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14:paraId="0BC24B04"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редактировать свои сочинения и сочинения сверстников.</w:t>
      </w:r>
    </w:p>
    <w:p w14:paraId="37C4930C"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0B4A0EDA" w14:textId="77777777" w:rsidR="00DC5627" w:rsidRDefault="00DC5627">
      <w:pPr>
        <w:rPr>
          <w:rFonts w:ascii="Times New Roman" w:hAnsi="Times New Roman" w:cs="Times New Roman"/>
          <w:b/>
          <w:sz w:val="28"/>
          <w:szCs w:val="28"/>
        </w:rPr>
      </w:pPr>
      <w:r>
        <w:rPr>
          <w:rFonts w:ascii="Times New Roman" w:hAnsi="Times New Roman" w:cs="Times New Roman"/>
          <w:b/>
          <w:sz w:val="28"/>
          <w:szCs w:val="28"/>
        </w:rPr>
        <w:br w:type="page"/>
      </w:r>
    </w:p>
    <w:p w14:paraId="33286C5B" w14:textId="77777777" w:rsidR="00590D2F" w:rsidRPr="001E149D" w:rsidRDefault="002E5009" w:rsidP="002E50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w:t>
      </w:r>
      <w:r w:rsidR="001E149D">
        <w:rPr>
          <w:rFonts w:ascii="Times New Roman" w:hAnsi="Times New Roman" w:cs="Times New Roman"/>
          <w:b/>
          <w:sz w:val="28"/>
          <w:szCs w:val="28"/>
        </w:rPr>
        <w:t>3. Иностранный язык (</w:t>
      </w:r>
      <w:r w:rsidRPr="001E149D">
        <w:rPr>
          <w:rFonts w:ascii="Times New Roman" w:hAnsi="Times New Roman" w:cs="Times New Roman"/>
          <w:b/>
          <w:sz w:val="28"/>
          <w:szCs w:val="28"/>
        </w:rPr>
        <w:t>английск</w:t>
      </w:r>
      <w:r w:rsidR="001E149D">
        <w:rPr>
          <w:rFonts w:ascii="Times New Roman" w:hAnsi="Times New Roman" w:cs="Times New Roman"/>
          <w:b/>
          <w:sz w:val="28"/>
          <w:szCs w:val="28"/>
        </w:rPr>
        <w:t>ий</w:t>
      </w:r>
      <w:r w:rsidRPr="001E149D">
        <w:rPr>
          <w:rFonts w:ascii="Times New Roman" w:hAnsi="Times New Roman" w:cs="Times New Roman"/>
          <w:b/>
          <w:sz w:val="28"/>
          <w:szCs w:val="28"/>
        </w:rPr>
        <w:t>)</w:t>
      </w:r>
    </w:p>
    <w:p w14:paraId="30D1AA83" w14:textId="77777777" w:rsidR="00590D2F" w:rsidRPr="006A5AD7" w:rsidRDefault="00590D2F" w:rsidP="002E5009">
      <w:pPr>
        <w:spacing w:after="0" w:line="240" w:lineRule="auto"/>
        <w:ind w:firstLine="709"/>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Говорение. Монологическая речь</w:t>
      </w:r>
    </w:p>
    <w:p w14:paraId="76873A0E" w14:textId="77777777" w:rsidR="00590D2F" w:rsidRPr="006A5AD7" w:rsidRDefault="00590D2F" w:rsidP="002E5009">
      <w:pPr>
        <w:tabs>
          <w:tab w:val="left" w:pos="284"/>
        </w:tabs>
        <w:spacing w:after="0" w:line="240" w:lineRule="auto"/>
        <w:ind w:firstLine="567"/>
        <w:jc w:val="both"/>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Выпускник научится:</w:t>
      </w:r>
    </w:p>
    <w:p w14:paraId="3CCB1C74"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70F613C"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0412258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14:paraId="473545CA"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61C3294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14:paraId="17127869"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 xml:space="preserve">Выпускник получит возможность научиться: </w:t>
      </w:r>
    </w:p>
    <w:p w14:paraId="3AA206CC"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делать сообщение на заданную тему на основе прочитанного; </w:t>
      </w:r>
    </w:p>
    <w:p w14:paraId="74EB91DA"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0C475EEB"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291127A0"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с опорой на нелинейный текст (таблицы, диаграммы, расписание и т</w:t>
      </w:r>
      <w:r w:rsidR="002E5009">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rPr>
        <w:t>п.);</w:t>
      </w:r>
    </w:p>
    <w:p w14:paraId="1229FF31"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результаты выполненной проектной работы.</w:t>
      </w:r>
    </w:p>
    <w:p w14:paraId="702FBB0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i/>
          <w:sz w:val="24"/>
          <w:szCs w:val="24"/>
        </w:rPr>
      </w:pPr>
      <w:r w:rsidRPr="006A5AD7">
        <w:rPr>
          <w:rFonts w:ascii="Times New Roman" w:eastAsia="Times New Roman" w:hAnsi="Times New Roman" w:cs="Times New Roman"/>
          <w:b/>
          <w:sz w:val="24"/>
          <w:szCs w:val="24"/>
        </w:rPr>
        <w:t>Аудирование</w:t>
      </w:r>
    </w:p>
    <w:p w14:paraId="7226557A"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43AA1F0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0755D8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1920C43"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AED48DF"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выделять основную тему в воспринимаемом на слух тексте;</w:t>
      </w:r>
    </w:p>
    <w:p w14:paraId="3C116762"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02B7E250"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i/>
          <w:sz w:val="24"/>
          <w:szCs w:val="24"/>
        </w:rPr>
      </w:pPr>
      <w:r w:rsidRPr="006A5AD7">
        <w:rPr>
          <w:rFonts w:ascii="Times New Roman" w:eastAsia="Times New Roman" w:hAnsi="Times New Roman" w:cs="Times New Roman"/>
          <w:b/>
          <w:sz w:val="24"/>
          <w:szCs w:val="24"/>
        </w:rPr>
        <w:t>Чтение</w:t>
      </w:r>
    </w:p>
    <w:p w14:paraId="6371C40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1E79CD10"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41BC8FBE"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9E336F3"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1CBFFAB2"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C01403B"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2709C870"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3D5B4296"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14:paraId="71163C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Письменная речь</w:t>
      </w:r>
    </w:p>
    <w:p w14:paraId="7D18E37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3EDAF2D2"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70A22ABE"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84EADAB"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D69294D"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небольшие письменные высказывания с опорой на образец/ план.</w:t>
      </w:r>
    </w:p>
    <w:p w14:paraId="666240F1"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626252D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710FD9AA"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электронное письмо (</w:t>
      </w:r>
      <w:r w:rsidRPr="006A5AD7">
        <w:rPr>
          <w:rFonts w:ascii="Times New Roman" w:eastAsia="Times New Roman" w:hAnsi="Times New Roman" w:cs="Times New Roman"/>
          <w:i/>
          <w:sz w:val="24"/>
          <w:szCs w:val="24"/>
          <w:lang w:val="en-US"/>
        </w:rPr>
        <w:t>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mail</w:t>
      </w:r>
      <w:r w:rsidRPr="006A5AD7">
        <w:rPr>
          <w:rFonts w:ascii="Times New Roman" w:eastAsia="Times New Roman" w:hAnsi="Times New Roman" w:cs="Times New Roman"/>
          <w:i/>
          <w:sz w:val="24"/>
          <w:szCs w:val="24"/>
        </w:rPr>
        <w:t>) зарубежному другу в ответ на электронное письмо-стимул;</w:t>
      </w:r>
    </w:p>
    <w:p w14:paraId="081E426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составлять план/ тезисы устного или письменного сообщения; </w:t>
      </w:r>
    </w:p>
    <w:p w14:paraId="0BE51AD8"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в письменном виде результаты проектной деятельности;</w:t>
      </w:r>
    </w:p>
    <w:p w14:paraId="6F438C42"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0D68BE3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Языковые навыки и средства оперирования ими</w:t>
      </w:r>
    </w:p>
    <w:p w14:paraId="0656B9D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Орфография и пунктуация</w:t>
      </w:r>
    </w:p>
    <w:p w14:paraId="482385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15CD311F"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писать изученные слова;</w:t>
      </w:r>
    </w:p>
    <w:p w14:paraId="7BE226DC"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2DF9B365"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5F63EB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17563335" w14:textId="77777777" w:rsidR="00590D2F" w:rsidRPr="006A5AD7" w:rsidRDefault="00590D2F" w:rsidP="00D16D88">
      <w:pPr>
        <w:numPr>
          <w:ilvl w:val="0"/>
          <w:numId w:val="2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14:paraId="60F731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Фонетическая сторона речи</w:t>
      </w:r>
    </w:p>
    <w:p w14:paraId="062FECC8"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779B6163"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1EF3FDA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правильное ударение в изученных словах;</w:t>
      </w:r>
    </w:p>
    <w:p w14:paraId="11572F6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коммуникативные типы предложений по их интонации;</w:t>
      </w:r>
    </w:p>
    <w:p w14:paraId="58C2A204"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членить предложение на смысловые группы;</w:t>
      </w:r>
    </w:p>
    <w:p w14:paraId="3DCE493F"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DDCCEE7"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0AFA45AB"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выражать модальные значения, чувства и эмоции с помощью интонации;</w:t>
      </w:r>
    </w:p>
    <w:p w14:paraId="3E4F6B1E"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различать британские и американские варианты английского языка в прослушанных высказываниях.</w:t>
      </w:r>
    </w:p>
    <w:p w14:paraId="07CD2802"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Лексическая сторона речи</w:t>
      </w:r>
    </w:p>
    <w:p w14:paraId="64847A7D"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495BFC3B"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8E82FB5"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w:t>
      </w:r>
      <w:r w:rsidRPr="006A5AD7">
        <w:rPr>
          <w:rFonts w:ascii="Times New Roman" w:eastAsia="Times New Roman" w:hAnsi="Times New Roman" w:cs="Times New Roman"/>
          <w:sz w:val="24"/>
          <w:szCs w:val="24"/>
        </w:rPr>
        <w:lastRenderedPageBreak/>
        <w:t>числе многозначные, в пределах тематики основной школы в соответствии с решаемой коммуникативной задачей;</w:t>
      </w:r>
    </w:p>
    <w:p w14:paraId="2E7B2F83"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14:paraId="46DA78A0"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6526944"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lang w:bidi="en-US"/>
        </w:rPr>
      </w:pPr>
      <w:r w:rsidRPr="006A5AD7">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29D390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глаголы при помощи аффиксов </w:t>
      </w:r>
      <w:r w:rsidRPr="006A5AD7">
        <w:rPr>
          <w:rFonts w:ascii="Times New Roman" w:eastAsia="Times New Roman" w:hAnsi="Times New Roman" w:cs="Times New Roman"/>
          <w:i/>
          <w:sz w:val="24"/>
          <w:szCs w:val="24"/>
          <w:lang w:val="en-US"/>
        </w:rPr>
        <w:t>dis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mis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re</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ze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ise</w:t>
      </w:r>
      <w:r w:rsidRPr="006A5AD7">
        <w:rPr>
          <w:rFonts w:ascii="Times New Roman" w:eastAsia="Times New Roman" w:hAnsi="Times New Roman" w:cs="Times New Roman"/>
          <w:sz w:val="24"/>
          <w:szCs w:val="24"/>
        </w:rPr>
        <w:t xml:space="preserve">; </w:t>
      </w:r>
    </w:p>
    <w:p w14:paraId="44A2C8B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существительные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суффиксов</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er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ist</w:t>
      </w:r>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sion</w:t>
      </w:r>
      <w:r w:rsidRPr="006A5AD7">
        <w:rPr>
          <w:rFonts w:ascii="Times New Roman" w:eastAsia="Times New Roman" w:hAnsi="Times New Roman" w:cs="Times New Roman"/>
          <w:sz w:val="24"/>
          <w:szCs w:val="24"/>
          <w:lang w:val="en-US"/>
        </w:rPr>
        <w:t>/-</w:t>
      </w:r>
      <w:r w:rsidRPr="006A5AD7">
        <w:rPr>
          <w:rFonts w:ascii="Times New Roman" w:eastAsia="Times New Roman" w:hAnsi="Times New Roman" w:cs="Times New Roman"/>
          <w:i/>
          <w:sz w:val="24"/>
          <w:szCs w:val="24"/>
          <w:lang w:val="en-US"/>
        </w:rPr>
        <w:t>tion</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nce</w:t>
      </w:r>
      <w:r w:rsidRPr="006A5AD7">
        <w:rPr>
          <w:rFonts w:ascii="Times New Roman" w:eastAsia="Times New Roman" w:hAnsi="Times New Roman" w:cs="Times New Roman"/>
          <w:sz w:val="24"/>
          <w:szCs w:val="24"/>
          <w:lang w:val="en-US"/>
        </w:rPr>
        <w:t>/-</w:t>
      </w:r>
      <w:r w:rsidRPr="006A5AD7">
        <w:rPr>
          <w:rFonts w:ascii="Times New Roman" w:eastAsia="Times New Roman" w:hAnsi="Times New Roman" w:cs="Times New Roman"/>
          <w:i/>
          <w:sz w:val="24"/>
          <w:szCs w:val="24"/>
          <w:lang w:val="en-US"/>
        </w:rPr>
        <w:t>ence</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ment</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ity</w:t>
      </w:r>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ness</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ship</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ing</w:t>
      </w:r>
      <w:r w:rsidRPr="006A5AD7">
        <w:rPr>
          <w:rFonts w:ascii="Times New Roman" w:eastAsia="Times New Roman" w:hAnsi="Times New Roman" w:cs="Times New Roman"/>
          <w:sz w:val="24"/>
          <w:szCs w:val="24"/>
          <w:lang w:val="en-US"/>
        </w:rPr>
        <w:t xml:space="preserve">; </w:t>
      </w:r>
    </w:p>
    <w:p w14:paraId="33FC082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bidi="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прилагательные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аффиксов</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bidi="en-US"/>
        </w:rPr>
        <w:t>inter</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y</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ly</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ful</w:t>
      </w:r>
      <w:r w:rsidRPr="006A5AD7">
        <w:rPr>
          <w:rFonts w:ascii="Times New Roman" w:eastAsia="Times New Roman" w:hAnsi="Times New Roman" w:cs="Times New Roman"/>
          <w:sz w:val="24"/>
          <w:szCs w:val="24"/>
          <w:lang w:val="en-US" w:bidi="en-US"/>
        </w:rPr>
        <w:t xml:space="preserve"> , -</w:t>
      </w:r>
      <w:r w:rsidRPr="006A5AD7">
        <w:rPr>
          <w:rFonts w:ascii="Times New Roman" w:eastAsia="Times New Roman" w:hAnsi="Times New Roman" w:cs="Times New Roman"/>
          <w:i/>
          <w:sz w:val="24"/>
          <w:szCs w:val="24"/>
          <w:lang w:val="en-US" w:bidi="en-US"/>
        </w:rPr>
        <w:t>al</w:t>
      </w:r>
      <w:r w:rsidRPr="006A5AD7">
        <w:rPr>
          <w:rFonts w:ascii="Times New Roman" w:eastAsia="Times New Roman" w:hAnsi="Times New Roman" w:cs="Times New Roman"/>
          <w:sz w:val="24"/>
          <w:szCs w:val="24"/>
          <w:lang w:val="en-US" w:bidi="en-US"/>
        </w:rPr>
        <w:t xml:space="preserve"> , -</w:t>
      </w:r>
      <w:r w:rsidRPr="006A5AD7">
        <w:rPr>
          <w:rFonts w:ascii="Times New Roman" w:eastAsia="Times New Roman" w:hAnsi="Times New Roman" w:cs="Times New Roman"/>
          <w:i/>
          <w:sz w:val="24"/>
          <w:szCs w:val="24"/>
          <w:lang w:val="en-US" w:bidi="en-US"/>
        </w:rPr>
        <w:t>ic</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ian</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an</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ing</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ous</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able</w:t>
      </w:r>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ible</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less</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ive</w:t>
      </w:r>
      <w:r w:rsidRPr="006A5AD7">
        <w:rPr>
          <w:rFonts w:ascii="Times New Roman" w:eastAsia="Times New Roman" w:hAnsi="Times New Roman" w:cs="Times New Roman"/>
          <w:sz w:val="24"/>
          <w:szCs w:val="24"/>
          <w:lang w:val="en-US" w:bidi="en-US"/>
        </w:rPr>
        <w:t>;</w:t>
      </w:r>
    </w:p>
    <w:p w14:paraId="66D08B1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наречия при помощи суффикса -</w:t>
      </w:r>
      <w:r w:rsidRPr="006A5AD7">
        <w:rPr>
          <w:rFonts w:ascii="Times New Roman" w:eastAsia="Times New Roman" w:hAnsi="Times New Roman" w:cs="Times New Roman"/>
          <w:i/>
          <w:sz w:val="24"/>
          <w:szCs w:val="24"/>
          <w:lang w:val="en-US"/>
        </w:rPr>
        <w:t>ly</w:t>
      </w:r>
      <w:r w:rsidRPr="006A5AD7">
        <w:rPr>
          <w:rFonts w:ascii="Times New Roman" w:eastAsia="Times New Roman" w:hAnsi="Times New Roman" w:cs="Times New Roman"/>
          <w:sz w:val="24"/>
          <w:szCs w:val="24"/>
        </w:rPr>
        <w:t>;</w:t>
      </w:r>
    </w:p>
    <w:p w14:paraId="6973E40A"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w:t>
      </w:r>
      <w:r w:rsidRPr="006A5AD7">
        <w:rPr>
          <w:rFonts w:ascii="Times New Roman" w:eastAsia="Times New Roman" w:hAnsi="Times New Roman" w:cs="Times New Roman"/>
          <w:i/>
          <w:sz w:val="24"/>
          <w:szCs w:val="24"/>
          <w:lang w:val="en-US" w:bidi="en-US"/>
        </w:rPr>
        <w:t>un</w:t>
      </w:r>
      <w:r w:rsidRPr="006A5AD7">
        <w:rPr>
          <w:rFonts w:ascii="Times New Roman" w:eastAsia="Times New Roman" w:hAnsi="Times New Roman" w:cs="Times New Roman"/>
          <w:sz w:val="24"/>
          <w:szCs w:val="24"/>
          <w:lang w:bidi="en-US"/>
        </w:rPr>
        <w:t xml:space="preserve">-, </w:t>
      </w:r>
      <w:r w:rsidRPr="006A5AD7">
        <w:rPr>
          <w:rFonts w:ascii="Times New Roman" w:eastAsia="Times New Roman" w:hAnsi="Times New Roman" w:cs="Times New Roman"/>
          <w:i/>
          <w:sz w:val="24"/>
          <w:szCs w:val="24"/>
          <w:lang w:val="en-US" w:bidi="en-US"/>
        </w:rPr>
        <w:t>im</w:t>
      </w:r>
      <w:r w:rsidRPr="006A5AD7">
        <w:rPr>
          <w:rFonts w:ascii="Times New Roman" w:eastAsia="Times New Roman" w:hAnsi="Times New Roman" w:cs="Times New Roman"/>
          <w:sz w:val="24"/>
          <w:szCs w:val="24"/>
          <w:lang w:bidi="en-US"/>
        </w:rPr>
        <w:t>-/</w:t>
      </w:r>
      <w:r w:rsidRPr="006A5AD7">
        <w:rPr>
          <w:rFonts w:ascii="Times New Roman" w:eastAsia="Times New Roman" w:hAnsi="Times New Roman" w:cs="Times New Roman"/>
          <w:i/>
          <w:sz w:val="24"/>
          <w:szCs w:val="24"/>
          <w:lang w:val="en-US" w:bidi="en-US"/>
        </w:rPr>
        <w:t>in</w:t>
      </w:r>
      <w:r w:rsidRPr="006A5AD7">
        <w:rPr>
          <w:rFonts w:ascii="Times New Roman" w:eastAsia="Times New Roman" w:hAnsi="Times New Roman" w:cs="Times New Roman"/>
          <w:sz w:val="24"/>
          <w:szCs w:val="24"/>
          <w:lang w:bidi="en-US"/>
        </w:rPr>
        <w:t>-;</w:t>
      </w:r>
    </w:p>
    <w:p w14:paraId="1E003DCF"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числительные при помощи суффиксов -</w:t>
      </w:r>
      <w:r w:rsidRPr="006A5AD7">
        <w:rPr>
          <w:rFonts w:ascii="Times New Roman" w:eastAsia="Times New Roman" w:hAnsi="Times New Roman" w:cs="Times New Roman"/>
          <w:i/>
          <w:sz w:val="24"/>
          <w:szCs w:val="24"/>
          <w:lang w:val="en-US"/>
        </w:rPr>
        <w:t>teen</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ty</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th</w:t>
      </w:r>
      <w:r w:rsidRPr="006A5AD7">
        <w:rPr>
          <w:rFonts w:ascii="Times New Roman" w:eastAsia="Times New Roman" w:hAnsi="Times New Roman" w:cs="Times New Roman"/>
          <w:sz w:val="24"/>
          <w:szCs w:val="24"/>
        </w:rPr>
        <w:t>.</w:t>
      </w:r>
    </w:p>
    <w:p w14:paraId="0A4FF070"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7C7C20B"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056BF32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95C83ED"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14:paraId="0D3DE3A2"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принадлежность слов к частям речи по аффиксам;</w:t>
      </w:r>
    </w:p>
    <w:p w14:paraId="1A526AB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A5AD7">
        <w:rPr>
          <w:rFonts w:ascii="Times New Roman" w:eastAsia="Times New Roman" w:hAnsi="Times New Roman" w:cs="Times New Roman"/>
          <w:i/>
          <w:sz w:val="24"/>
          <w:szCs w:val="24"/>
          <w:lang w:val="en-US"/>
        </w:rPr>
        <w:t>firstly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begin</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with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however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asforme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finally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atlast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etc</w:t>
      </w:r>
      <w:r w:rsidRPr="006A5AD7">
        <w:rPr>
          <w:rFonts w:ascii="Times New Roman" w:eastAsia="Times New Roman" w:hAnsi="Times New Roman" w:cs="Times New Roman"/>
          <w:i/>
          <w:sz w:val="24"/>
          <w:szCs w:val="24"/>
        </w:rPr>
        <w:t>.);</w:t>
      </w:r>
    </w:p>
    <w:p w14:paraId="66D58091"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7B2257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Грамматическая сторона речи</w:t>
      </w:r>
    </w:p>
    <w:p w14:paraId="7853806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367197CE" w14:textId="77777777" w:rsidR="00590D2F" w:rsidRPr="006A5AD7" w:rsidRDefault="00590D2F" w:rsidP="00D16D88">
      <w:pPr>
        <w:numPr>
          <w:ilvl w:val="0"/>
          <w:numId w:val="3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ED990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разделительный вопросы),</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побудительные (в утвердительной и отрицательной форме) и восклицательные;</w:t>
      </w:r>
    </w:p>
    <w:p w14:paraId="3B792BB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28F5DF5"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It</w:t>
      </w:r>
      <w:r w:rsidRPr="006A5AD7">
        <w:rPr>
          <w:rFonts w:ascii="Times New Roman" w:eastAsia="Times New Roman" w:hAnsi="Times New Roman" w:cs="Times New Roman"/>
          <w:sz w:val="24"/>
          <w:szCs w:val="24"/>
        </w:rPr>
        <w:t>;</w:t>
      </w:r>
    </w:p>
    <w:p w14:paraId="41143C3F"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There+</w:t>
      </w:r>
      <w:r w:rsidRPr="006A5AD7">
        <w:rPr>
          <w:rFonts w:ascii="Times New Roman" w:eastAsia="Times New Roman" w:hAnsi="Times New Roman" w:cs="Times New Roman"/>
          <w:i/>
          <w:sz w:val="24"/>
          <w:szCs w:val="24"/>
          <w:lang w:val="en-US"/>
        </w:rPr>
        <w:t>tobe</w:t>
      </w:r>
      <w:r w:rsidRPr="006A5AD7">
        <w:rPr>
          <w:rFonts w:ascii="Times New Roman" w:eastAsia="Times New Roman" w:hAnsi="Times New Roman" w:cs="Times New Roman"/>
          <w:sz w:val="24"/>
          <w:szCs w:val="24"/>
        </w:rPr>
        <w:t>;</w:t>
      </w:r>
    </w:p>
    <w:p w14:paraId="4058183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A5AD7">
        <w:rPr>
          <w:rFonts w:ascii="Times New Roman" w:eastAsia="Times New Roman" w:hAnsi="Times New Roman" w:cs="Times New Roman"/>
          <w:i/>
          <w:sz w:val="24"/>
          <w:szCs w:val="24"/>
        </w:rPr>
        <w:t>and</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but</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or</w:t>
      </w:r>
      <w:r w:rsidRPr="006A5AD7">
        <w:rPr>
          <w:rFonts w:ascii="Times New Roman" w:eastAsia="Times New Roman" w:hAnsi="Times New Roman" w:cs="Times New Roman"/>
          <w:sz w:val="24"/>
          <w:szCs w:val="24"/>
        </w:rPr>
        <w:t>;</w:t>
      </w:r>
    </w:p>
    <w:p w14:paraId="0EA62CA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A5AD7">
        <w:rPr>
          <w:rFonts w:ascii="Times New Roman" w:eastAsia="Times New Roman" w:hAnsi="Times New Roman" w:cs="Times New Roman"/>
          <w:i/>
          <w:sz w:val="24"/>
          <w:szCs w:val="24"/>
          <w:lang w:val="en-US"/>
        </w:rPr>
        <w:t>because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if</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what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when</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where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why</w:t>
      </w:r>
      <w:r w:rsidRPr="006A5AD7">
        <w:rPr>
          <w:rFonts w:ascii="Times New Roman" w:eastAsia="Times New Roman" w:hAnsi="Times New Roman" w:cs="Times New Roman"/>
          <w:sz w:val="24"/>
          <w:szCs w:val="24"/>
        </w:rPr>
        <w:t>;</w:t>
      </w:r>
    </w:p>
    <w:p w14:paraId="180BFCB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1EEB414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sz w:val="24"/>
          <w:szCs w:val="24"/>
        </w:rPr>
        <w:lastRenderedPageBreak/>
        <w:t>распознаватьиупотреблятьвречиусловныепредложенияреальногохарактера</w:t>
      </w:r>
      <w:r w:rsidRPr="006A5AD7">
        <w:rPr>
          <w:rFonts w:ascii="Times New Roman" w:eastAsia="Times New Roman" w:hAnsi="Times New Roman" w:cs="Times New Roman"/>
          <w:sz w:val="24"/>
          <w:szCs w:val="24"/>
          <w:lang w:val="en-US"/>
        </w:rPr>
        <w:t xml:space="preserve"> (Conditional I – </w:t>
      </w:r>
      <w:r w:rsidRPr="006A5AD7">
        <w:rPr>
          <w:rFonts w:ascii="Times New Roman" w:eastAsia="Times New Roman" w:hAnsi="Times New Roman" w:cs="Times New Roman"/>
          <w:i/>
          <w:sz w:val="24"/>
          <w:szCs w:val="24"/>
          <w:lang w:val="en-US"/>
        </w:rPr>
        <w:t>If I see Jim, I’ll invite him to our school party</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инереального</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характера</w:t>
      </w:r>
      <w:r w:rsidRPr="006A5AD7">
        <w:rPr>
          <w:rFonts w:ascii="Times New Roman" w:eastAsia="Times New Roman" w:hAnsi="Times New Roman" w:cs="Times New Roman"/>
          <w:sz w:val="24"/>
          <w:szCs w:val="24"/>
          <w:lang w:val="en-US"/>
        </w:rPr>
        <w:t xml:space="preserve"> (Conditional II</w:t>
      </w:r>
      <w:r w:rsidRPr="006A5AD7">
        <w:rPr>
          <w:rFonts w:ascii="Times New Roman" w:eastAsia="Times New Roman" w:hAnsi="Times New Roman" w:cs="Times New Roman"/>
          <w:i/>
          <w:sz w:val="24"/>
          <w:szCs w:val="24"/>
          <w:lang w:val="en-US"/>
        </w:rPr>
        <w:t xml:space="preserve"> – If I were you, I would start learning French);</w:t>
      </w:r>
    </w:p>
    <w:p w14:paraId="423485EE"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402D15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2B256380"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466F33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0C8CD33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A5AD7">
        <w:rPr>
          <w:rFonts w:ascii="Times New Roman" w:eastAsia="Times New Roman" w:hAnsi="Times New Roman" w:cs="Times New Roman"/>
          <w:i/>
          <w:sz w:val="24"/>
          <w:szCs w:val="24"/>
          <w:lang w:val="en-US"/>
        </w:rPr>
        <w:t>many</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much</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119040E6"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14:paraId="66166F7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5BE7BF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A5AD7">
        <w:rPr>
          <w:rFonts w:ascii="Times New Roman" w:eastAsia="Times New Roman" w:hAnsi="Times New Roman" w:cs="Times New Roman"/>
          <w:i/>
          <w:sz w:val="24"/>
          <w:szCs w:val="24"/>
        </w:rPr>
        <w:t xml:space="preserve">, to be going to, </w:t>
      </w:r>
      <w:r w:rsidRPr="006A5AD7">
        <w:rPr>
          <w:rFonts w:ascii="Times New Roman" w:eastAsia="Times New Roman" w:hAnsi="Times New Roman" w:cs="Times New Roman"/>
          <w:sz w:val="24"/>
          <w:szCs w:val="24"/>
        </w:rPr>
        <w:t>Present Continuous</w:t>
      </w:r>
      <w:r w:rsidRPr="006A5AD7">
        <w:rPr>
          <w:rFonts w:ascii="Times New Roman" w:eastAsia="Times New Roman" w:hAnsi="Times New Roman" w:cs="Times New Roman"/>
          <w:i/>
          <w:sz w:val="24"/>
          <w:szCs w:val="24"/>
        </w:rPr>
        <w:t>;</w:t>
      </w:r>
    </w:p>
    <w:p w14:paraId="77A5E5B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модальные глаголы и их эквиваленты (</w:t>
      </w:r>
      <w:r w:rsidRPr="006A5AD7">
        <w:rPr>
          <w:rFonts w:ascii="Times New Roman" w:eastAsia="Times New Roman" w:hAnsi="Times New Roman" w:cs="Times New Roman"/>
          <w:i/>
          <w:sz w:val="24"/>
          <w:szCs w:val="24"/>
          <w:lang w:val="en-US"/>
        </w:rPr>
        <w:t>may</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can</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could</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be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able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must</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have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should</w:t>
      </w:r>
      <w:r w:rsidRPr="006A5AD7">
        <w:rPr>
          <w:rFonts w:ascii="Times New Roman" w:eastAsia="Times New Roman" w:hAnsi="Times New Roman" w:cs="Times New Roman"/>
          <w:sz w:val="24"/>
          <w:szCs w:val="24"/>
        </w:rPr>
        <w:t>);</w:t>
      </w:r>
    </w:p>
    <w:p w14:paraId="326A0EB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A5AD7">
        <w:rPr>
          <w:rFonts w:ascii="Times New Roman" w:eastAsia="Times New Roman" w:hAnsi="Times New Roman" w:cs="Times New Roman"/>
          <w:sz w:val="24"/>
          <w:szCs w:val="24"/>
          <w:lang w:val="en-US"/>
        </w:rPr>
        <w:t>Present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w:t>
      </w:r>
    </w:p>
    <w:p w14:paraId="29C38B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DBB36C3"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i/>
          <w:iCs/>
          <w:sz w:val="24"/>
          <w:szCs w:val="24"/>
        </w:rPr>
      </w:pPr>
      <w:r w:rsidRPr="000C4ABF">
        <w:rPr>
          <w:rFonts w:ascii="Times New Roman" w:eastAsia="Times New Roman" w:hAnsi="Times New Roman" w:cs="Times New Roman"/>
          <w:bCs/>
          <w:i/>
          <w:iCs/>
          <w:sz w:val="24"/>
          <w:szCs w:val="24"/>
        </w:rPr>
        <w:t>Выпускник получит возможность научиться:</w:t>
      </w:r>
    </w:p>
    <w:p w14:paraId="2230AF0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r w:rsidRPr="006A5AD7">
        <w:rPr>
          <w:rFonts w:ascii="Times New Roman" w:eastAsia="Times New Roman" w:hAnsi="Times New Roman" w:cs="Times New Roman"/>
          <w:i/>
          <w:sz w:val="24"/>
          <w:szCs w:val="24"/>
          <w:lang w:val="en-US"/>
        </w:rPr>
        <w:t>since</w:t>
      </w:r>
      <w:r w:rsidRPr="006A5AD7">
        <w:rPr>
          <w:rFonts w:ascii="Times New Roman" w:eastAsia="Times New Roman" w:hAnsi="Times New Roman" w:cs="Times New Roman"/>
          <w:i/>
          <w:sz w:val="24"/>
          <w:szCs w:val="24"/>
        </w:rPr>
        <w:t xml:space="preserve">; цели с союзом </w:t>
      </w:r>
      <w:r w:rsidRPr="006A5AD7">
        <w:rPr>
          <w:rFonts w:ascii="Times New Roman" w:eastAsia="Times New Roman" w:hAnsi="Times New Roman" w:cs="Times New Roman"/>
          <w:i/>
          <w:sz w:val="24"/>
          <w:szCs w:val="24"/>
          <w:lang w:val="en-US"/>
        </w:rPr>
        <w:t>sothat</w:t>
      </w:r>
      <w:r w:rsidRPr="006A5AD7">
        <w:rPr>
          <w:rFonts w:ascii="Times New Roman" w:eastAsia="Times New Roman" w:hAnsi="Times New Roman" w:cs="Times New Roman"/>
          <w:i/>
          <w:sz w:val="24"/>
          <w:szCs w:val="24"/>
        </w:rPr>
        <w:t xml:space="preserve">; условия с союзом </w:t>
      </w:r>
      <w:r w:rsidRPr="006A5AD7">
        <w:rPr>
          <w:rFonts w:ascii="Times New Roman" w:eastAsia="Times New Roman" w:hAnsi="Times New Roman" w:cs="Times New Roman"/>
          <w:i/>
          <w:sz w:val="24"/>
          <w:szCs w:val="24"/>
          <w:lang w:val="en-US"/>
        </w:rPr>
        <w:t>unless</w:t>
      </w:r>
      <w:r w:rsidRPr="006A5AD7">
        <w:rPr>
          <w:rFonts w:ascii="Times New Roman" w:eastAsia="Times New Roman" w:hAnsi="Times New Roman" w:cs="Times New Roman"/>
          <w:i/>
          <w:sz w:val="24"/>
          <w:szCs w:val="24"/>
        </w:rPr>
        <w:t xml:space="preserve">; определительными с союзами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i/>
          <w:sz w:val="24"/>
          <w:szCs w:val="24"/>
        </w:rPr>
        <w:t>;</w:t>
      </w:r>
    </w:p>
    <w:p w14:paraId="40B797BA"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сложноподчиненные предложения с союзами whoever, whatever, however, whenever;</w:t>
      </w:r>
    </w:p>
    <w:p w14:paraId="5E44A1E5"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конструкциями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notso</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nor</w:t>
      </w:r>
      <w:r w:rsidRPr="006A5AD7">
        <w:rPr>
          <w:rFonts w:ascii="Times New Roman" w:eastAsia="Times New Roman" w:hAnsi="Times New Roman" w:cs="Times New Roman"/>
          <w:i/>
          <w:sz w:val="24"/>
          <w:szCs w:val="24"/>
        </w:rPr>
        <w:t>;</w:t>
      </w:r>
    </w:p>
    <w:p w14:paraId="0A03BA8B"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предложения с конструкцией I wish;</w:t>
      </w:r>
    </w:p>
    <w:p w14:paraId="4C180CA2"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конструкции с глаголами на -ing: to love/hate doing something; Stop talking;</w:t>
      </w:r>
    </w:p>
    <w:p w14:paraId="51A98E2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i/>
          <w:sz w:val="24"/>
          <w:szCs w:val="24"/>
        </w:rPr>
        <w:t>распознавать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употреблять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в</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речи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конструкции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lang w:val="en-US"/>
        </w:rPr>
        <w:t>It takes me …to do something; to look / feel / be happy;</w:t>
      </w:r>
    </w:p>
    <w:p w14:paraId="70BF25D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701B815E"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во временных формах действительного залога:</w:t>
      </w:r>
      <w:r w:rsidR="000C4ABF">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Past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de-DE"/>
        </w:rPr>
        <w:t xml:space="preserve">Present </w:t>
      </w:r>
      <w:r w:rsidRPr="006A5AD7">
        <w:rPr>
          <w:rFonts w:ascii="Times New Roman" w:eastAsia="Times New Roman" w:hAnsi="Times New Roman" w:cs="Times New Roman"/>
          <w:i/>
          <w:sz w:val="24"/>
          <w:szCs w:val="24"/>
          <w:lang w:val="en-US"/>
        </w:rPr>
        <w:t>Perfect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Continuous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Future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in</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the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Past</w:t>
      </w:r>
      <w:r w:rsidRPr="006A5AD7">
        <w:rPr>
          <w:rFonts w:ascii="Times New Roman" w:eastAsia="Times New Roman" w:hAnsi="Times New Roman" w:cs="Times New Roman"/>
          <w:i/>
          <w:sz w:val="24"/>
          <w:szCs w:val="24"/>
        </w:rPr>
        <w:t>;</w:t>
      </w:r>
    </w:p>
    <w:p w14:paraId="6A3EF273"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 формах страдательного залога</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Future Simple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 xml:space="preserve">Passive, </w:t>
      </w:r>
      <w:r w:rsidRPr="006A5AD7">
        <w:rPr>
          <w:rFonts w:ascii="Times New Roman" w:eastAsia="Times New Roman" w:hAnsi="Times New Roman" w:cs="Times New Roman"/>
          <w:i/>
          <w:sz w:val="24"/>
          <w:szCs w:val="24"/>
          <w:lang w:val="en-US"/>
        </w:rPr>
        <w:t>Present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Passive;</w:t>
      </w:r>
    </w:p>
    <w:p w14:paraId="0BE816FF"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модальные глаголы </w:t>
      </w:r>
      <w:r w:rsidRPr="006A5AD7">
        <w:rPr>
          <w:rFonts w:ascii="Times New Roman" w:eastAsia="Times New Roman" w:hAnsi="Times New Roman" w:cs="Times New Roman"/>
          <w:i/>
          <w:sz w:val="24"/>
          <w:szCs w:val="24"/>
          <w:lang w:val="en-US"/>
        </w:rPr>
        <w:t>need</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shall</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might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would</w:t>
      </w:r>
      <w:r w:rsidRPr="006A5AD7">
        <w:rPr>
          <w:rFonts w:ascii="Times New Roman" w:eastAsia="Times New Roman" w:hAnsi="Times New Roman" w:cs="Times New Roman"/>
          <w:i/>
          <w:sz w:val="24"/>
          <w:szCs w:val="24"/>
        </w:rPr>
        <w:t>;</w:t>
      </w:r>
    </w:p>
    <w:p w14:paraId="61C6F9B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 xml:space="preserve">и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 отглагольного существительного) без различения их функций и употреблять</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их в речи;</w:t>
      </w:r>
    </w:p>
    <w:p w14:paraId="2966F3D1"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lastRenderedPageBreak/>
        <w:t xml:space="preserve">распознавать и употреблять в речи словосочетания «Причастие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+существительное» (</w:t>
      </w:r>
      <w:r w:rsidRPr="006A5AD7">
        <w:rPr>
          <w:rFonts w:ascii="Times New Roman" w:eastAsia="Times New Roman" w:hAnsi="Times New Roman" w:cs="Times New Roman"/>
          <w:i/>
          <w:sz w:val="24"/>
          <w:szCs w:val="24"/>
          <w:lang w:val="en-US"/>
        </w:rPr>
        <w:t>aplaying</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child</w:t>
      </w:r>
      <w:r w:rsidRPr="006A5AD7">
        <w:rPr>
          <w:rFonts w:ascii="Times New Roman" w:eastAsia="Times New Roman" w:hAnsi="Times New Roman" w:cs="Times New Roman"/>
          <w:i/>
          <w:sz w:val="24"/>
          <w:szCs w:val="24"/>
        </w:rPr>
        <w:t xml:space="preserve">) и «Причастие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+существительное» (</w:t>
      </w:r>
      <w:r w:rsidRPr="006A5AD7">
        <w:rPr>
          <w:rFonts w:ascii="Times New Roman" w:eastAsia="Times New Roman" w:hAnsi="Times New Roman" w:cs="Times New Roman"/>
          <w:i/>
          <w:sz w:val="24"/>
          <w:szCs w:val="24"/>
          <w:lang w:val="en-US"/>
        </w:rPr>
        <w:t>awrittenpoem</w:t>
      </w:r>
      <w:r w:rsidRPr="006A5AD7">
        <w:rPr>
          <w:rFonts w:ascii="Times New Roman" w:eastAsia="Times New Roman" w:hAnsi="Times New Roman" w:cs="Times New Roman"/>
          <w:i/>
          <w:sz w:val="24"/>
          <w:szCs w:val="24"/>
        </w:rPr>
        <w:t>).</w:t>
      </w:r>
    </w:p>
    <w:p w14:paraId="6DA468F2" w14:textId="77777777" w:rsidR="00590D2F" w:rsidRPr="006A5AD7" w:rsidRDefault="00590D2F" w:rsidP="000C4ABF">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Социокультурные знания и умения</w:t>
      </w:r>
    </w:p>
    <w:p w14:paraId="575B0BD1"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5AE12D29"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B8E6EBD"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723B1143"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5F1237EA"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58F80085"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3D38D977"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48FB7A54" w14:textId="77777777" w:rsidR="00590D2F" w:rsidRPr="006A5AD7" w:rsidRDefault="00590D2F" w:rsidP="000C4ABF">
      <w:pPr>
        <w:tabs>
          <w:tab w:val="left" w:pos="284"/>
        </w:tabs>
        <w:spacing w:after="0" w:line="240" w:lineRule="auto"/>
        <w:jc w:val="center"/>
        <w:rPr>
          <w:rFonts w:ascii="Times New Roman" w:eastAsia="Arial Unicode MS" w:hAnsi="Times New Roman" w:cs="Times New Roman"/>
          <w:b/>
          <w:sz w:val="24"/>
          <w:szCs w:val="24"/>
          <w:lang w:eastAsia="ar-SA"/>
        </w:rPr>
      </w:pPr>
      <w:r w:rsidRPr="006A5AD7">
        <w:rPr>
          <w:rFonts w:ascii="Times New Roman" w:eastAsia="Arial Unicode MS" w:hAnsi="Times New Roman" w:cs="Times New Roman"/>
          <w:b/>
          <w:sz w:val="24"/>
          <w:szCs w:val="24"/>
          <w:lang w:eastAsia="ar-SA"/>
        </w:rPr>
        <w:t>Компенсаторные умения</w:t>
      </w:r>
    </w:p>
    <w:p w14:paraId="7290C905"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377CC33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Times New Roman" w:hAnsi="Times New Roman" w:cs="Times New Roman"/>
          <w:b/>
          <w:sz w:val="24"/>
          <w:szCs w:val="24"/>
        </w:rPr>
      </w:pPr>
      <w:r w:rsidRPr="006A5AD7">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485A25AB"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4563E14B"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Arial Unicode MS" w:hAnsi="Times New Roman" w:cs="Times New Roman"/>
          <w:i/>
          <w:sz w:val="24"/>
          <w:szCs w:val="24"/>
          <w:lang w:eastAsia="ar-SA"/>
        </w:rPr>
      </w:pPr>
      <w:r w:rsidRPr="006A5AD7">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23C6E1B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hAnsi="Times New Roman" w:cs="Times New Roman"/>
          <w:b/>
          <w:sz w:val="24"/>
          <w:szCs w:val="24"/>
        </w:rPr>
      </w:pPr>
      <w:r w:rsidRPr="006A5AD7">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1FCE4A21" w14:textId="77777777" w:rsidR="000C4ABF" w:rsidRDefault="000C4ABF" w:rsidP="000C4ABF">
      <w:pPr>
        <w:tabs>
          <w:tab w:val="left" w:pos="284"/>
        </w:tabs>
        <w:jc w:val="center"/>
        <w:rPr>
          <w:rFonts w:ascii="Times New Roman" w:hAnsi="Times New Roman" w:cs="Times New Roman"/>
          <w:color w:val="FF0000"/>
          <w:sz w:val="24"/>
          <w:szCs w:val="24"/>
        </w:rPr>
      </w:pPr>
    </w:p>
    <w:p w14:paraId="47FE983F" w14:textId="77777777" w:rsidR="00362A3D" w:rsidRPr="001E149D" w:rsidRDefault="000C4ABF" w:rsidP="000C4ABF">
      <w:pPr>
        <w:tabs>
          <w:tab w:val="left" w:pos="284"/>
        </w:tabs>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4</w:t>
      </w:r>
      <w:r w:rsidRPr="001E149D">
        <w:rPr>
          <w:rFonts w:ascii="Times New Roman" w:hAnsi="Times New Roman" w:cs="Times New Roman"/>
          <w:b/>
          <w:sz w:val="28"/>
          <w:szCs w:val="28"/>
        </w:rPr>
        <w:t>. История России. Всеобщая история</w:t>
      </w:r>
    </w:p>
    <w:p w14:paraId="0D2394F0" w14:textId="77777777" w:rsidR="00590D2F" w:rsidRPr="000C4ABF" w:rsidRDefault="00590D2F" w:rsidP="000C4ABF">
      <w:pPr>
        <w:tabs>
          <w:tab w:val="left" w:pos="284"/>
        </w:tabs>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Древнего мира</w:t>
      </w:r>
    </w:p>
    <w:p w14:paraId="29156BD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w:t>
      </w:r>
      <w:r w:rsidR="000C4ABF">
        <w:rPr>
          <w:rFonts w:ascii="Times New Roman" w:hAnsi="Times New Roman" w:cs="Times New Roman"/>
          <w:sz w:val="24"/>
          <w:szCs w:val="24"/>
        </w:rPr>
        <w:t>ы</w:t>
      </w:r>
      <w:r w:rsidRPr="006A5AD7">
        <w:rPr>
          <w:rFonts w:ascii="Times New Roman" w:hAnsi="Times New Roman" w:cs="Times New Roman"/>
          <w:sz w:val="24"/>
          <w:szCs w:val="24"/>
        </w:rPr>
        <w:t>пускник научится:</w:t>
      </w:r>
    </w:p>
    <w:p w14:paraId="35D6065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6EBE3A8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12D74D3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68BA159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45DC11AF"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69F44C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71DACA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наиболее значительным событиям и личностям древней истории.</w:t>
      </w:r>
    </w:p>
    <w:p w14:paraId="58765FC2"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5044796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характеристику общественного строя древних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государств;</w:t>
      </w:r>
    </w:p>
    <w:p w14:paraId="6DF356A3"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сопоставлять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B4F97B6"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видеть проявления влияния античного искусства</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окружающей среде;</w:t>
      </w:r>
    </w:p>
    <w:p w14:paraId="277BFB8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высказывать суждения о значении и месте исторического и культурного наследия древних обществ в мировой истории.</w:t>
      </w:r>
    </w:p>
    <w:p w14:paraId="5A6E59A4" w14:textId="77777777" w:rsidR="00DC5627" w:rsidRDefault="00DC5627">
      <w:pPr>
        <w:rPr>
          <w:rFonts w:ascii="Times New Roman" w:hAnsi="Times New Roman" w:cs="Times New Roman"/>
          <w:b/>
          <w:bCs/>
          <w:sz w:val="24"/>
          <w:szCs w:val="24"/>
        </w:rPr>
      </w:pPr>
      <w:r>
        <w:rPr>
          <w:rFonts w:ascii="Times New Roman" w:hAnsi="Times New Roman" w:cs="Times New Roman"/>
          <w:b/>
          <w:bCs/>
          <w:sz w:val="24"/>
          <w:szCs w:val="24"/>
        </w:rPr>
        <w:br w:type="page"/>
      </w:r>
    </w:p>
    <w:p w14:paraId="5671C75D"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lastRenderedPageBreak/>
        <w:t>История Средних веков</w:t>
      </w:r>
    </w:p>
    <w:p w14:paraId="65FA0C0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4AB7EA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02274D1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8C49B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698AC5E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0BD695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24132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5A378CC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021B08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Средних веков.</w:t>
      </w:r>
    </w:p>
    <w:p w14:paraId="477ED269"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75AE108"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сопоставительную характеристику политического устройства государств Средневековья (Русь, Запад,</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Восток);</w:t>
      </w:r>
    </w:p>
    <w:p w14:paraId="2477D669"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469403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составлять на основе информации учебника и дополнительной литературы описания памятников средневековой</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культуры Руси и других стран, объяснять, в чём заключаются их художественные достоинства и значение.</w:t>
      </w:r>
    </w:p>
    <w:p w14:paraId="74D0DE5C"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Нового времени</w:t>
      </w:r>
    </w:p>
    <w:p w14:paraId="0BEF569A"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A0A1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02C109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2A52F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14:paraId="562B234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FF56F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5CCF67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6A5AD7">
        <w:rPr>
          <w:rFonts w:ascii="Times New Roman" w:hAnsi="Times New Roman" w:cs="Times New Roman"/>
          <w:sz w:val="24"/>
          <w:szCs w:val="24"/>
        </w:rPr>
        <w:lastRenderedPageBreak/>
        <w:t>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318D5C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1ACF02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14:paraId="12A93B2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014FBC0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AED6FD2"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Новое время;</w:t>
      </w:r>
    </w:p>
    <w:p w14:paraId="31E7C13B"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использовать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22ECAFB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развитие России и других стран в Новое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время, объяснять, в чём заключались общие черты и особенности;</w:t>
      </w:r>
    </w:p>
    <w:p w14:paraId="6D1D59DD"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знания по истории России и своего края</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Новое время при составлении описаний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 культурных памятников своего города, края и т. д.</w:t>
      </w:r>
    </w:p>
    <w:p w14:paraId="1A0D6C72" w14:textId="77777777" w:rsidR="00590D2F" w:rsidRPr="000C4ABF" w:rsidRDefault="00590D2F" w:rsidP="000C4ABF">
      <w:pPr>
        <w:spacing w:after="0" w:line="240" w:lineRule="auto"/>
        <w:jc w:val="center"/>
        <w:rPr>
          <w:rFonts w:ascii="Times New Roman" w:hAnsi="Times New Roman" w:cs="Times New Roman"/>
          <w:b/>
          <w:bCs/>
          <w:sz w:val="24"/>
          <w:szCs w:val="24"/>
        </w:rPr>
      </w:pPr>
      <w:bookmarkStart w:id="6" w:name="bookmark71"/>
      <w:r w:rsidRPr="000C4ABF">
        <w:rPr>
          <w:rFonts w:ascii="Times New Roman" w:hAnsi="Times New Roman" w:cs="Times New Roman"/>
          <w:b/>
          <w:bCs/>
          <w:sz w:val="24"/>
          <w:szCs w:val="24"/>
        </w:rPr>
        <w:t>Новейшая история</w:t>
      </w:r>
      <w:bookmarkEnd w:id="6"/>
    </w:p>
    <w:p w14:paraId="1006205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12812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1EF21BE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49241E4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14:paraId="09A9F1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57B193D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14:paraId="52817B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4C5A29F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3A08C1D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7D006E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ХХ — начала XXI в.</w:t>
      </w:r>
    </w:p>
    <w:p w14:paraId="1488F89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5B5F67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ХХ — начале XXI в.;</w:t>
      </w:r>
    </w:p>
    <w:p w14:paraId="10BE5C1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применять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71DF1AF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171B772A"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проводить работу по поиску и оформлению материалов истории своей семьи, города, края в ХХ — начале XXI в.</w:t>
      </w:r>
    </w:p>
    <w:p w14:paraId="13B74786" w14:textId="77777777" w:rsidR="00524328" w:rsidRDefault="00524328" w:rsidP="000C4ABF">
      <w:pPr>
        <w:spacing w:after="0" w:line="240" w:lineRule="auto"/>
        <w:jc w:val="both"/>
        <w:rPr>
          <w:rFonts w:ascii="Times New Roman" w:hAnsi="Times New Roman" w:cs="Times New Roman"/>
          <w:sz w:val="24"/>
          <w:szCs w:val="24"/>
        </w:rPr>
      </w:pPr>
      <w:bookmarkStart w:id="7" w:name="bookmark72"/>
    </w:p>
    <w:p w14:paraId="793F9B2B" w14:textId="77777777" w:rsidR="00524328" w:rsidRPr="001E149D" w:rsidRDefault="00524328" w:rsidP="001F657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5. Обществознание</w:t>
      </w:r>
    </w:p>
    <w:p w14:paraId="1830C95E"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8" w:name="bookmark78"/>
      <w:bookmarkEnd w:id="7"/>
      <w:r w:rsidRPr="00816A92">
        <w:rPr>
          <w:rFonts w:ascii="Times New Roman" w:hAnsi="Times New Roman" w:cs="Times New Roman"/>
          <w:b/>
          <w:bCs/>
          <w:sz w:val="24"/>
          <w:szCs w:val="24"/>
        </w:rPr>
        <w:t>Основы российского законодательства</w:t>
      </w:r>
      <w:bookmarkEnd w:id="8"/>
    </w:p>
    <w:p w14:paraId="22A9E1A8"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42C0F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DF0F8B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4082D83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76AE0F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14:paraId="0E84215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7E00DD19"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022F1301"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становление</w:t>
      </w:r>
      <w:r w:rsidR="000B2C60">
        <w:rPr>
          <w:rFonts w:ascii="Times New Roman" w:hAnsi="Times New Roman" w:cs="Times New Roman"/>
          <w:i/>
          <w:iCs/>
          <w:sz w:val="24"/>
          <w:szCs w:val="24"/>
        </w:rPr>
        <w:t xml:space="preserve"> </w:t>
      </w:r>
      <w:r w:rsidRPr="00816A92">
        <w:rPr>
          <w:rFonts w:ascii="Times New Roman" w:hAnsi="Times New Roman" w:cs="Times New Roman"/>
          <w:i/>
          <w:iCs/>
          <w:sz w:val="24"/>
          <w:szCs w:val="24"/>
        </w:rPr>
        <w:t>и развитие;</w:t>
      </w:r>
    </w:p>
    <w:p w14:paraId="62F8B7D9"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14:paraId="7AB1D94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14:paraId="13EA24CF"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9" w:name="bookmark82"/>
      <w:r w:rsidRPr="00816A92">
        <w:rPr>
          <w:rFonts w:ascii="Times New Roman" w:hAnsi="Times New Roman" w:cs="Times New Roman"/>
          <w:b/>
          <w:bCs/>
          <w:sz w:val="24"/>
          <w:szCs w:val="24"/>
        </w:rPr>
        <w:t>Политическая жизнь общества</w:t>
      </w:r>
      <w:bookmarkEnd w:id="9"/>
    </w:p>
    <w:p w14:paraId="1892D7C4"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46C476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58FB318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14:paraId="37A7C0F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14:paraId="39A3858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14:paraId="51472B5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14:paraId="3255AC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факты и мнения в потоке информации.</w:t>
      </w:r>
    </w:p>
    <w:p w14:paraId="1BB45338"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6FE94F4D"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14:paraId="64943382" w14:textId="77777777" w:rsidR="00590D2F" w:rsidRPr="000B2C60" w:rsidRDefault="00590D2F" w:rsidP="000C4ABF">
      <w:pPr>
        <w:spacing w:after="0" w:line="240" w:lineRule="auto"/>
        <w:jc w:val="both"/>
        <w:rPr>
          <w:rFonts w:ascii="Times New Roman" w:hAnsi="Times New Roman" w:cs="Times New Roman"/>
          <w:spacing w:val="-4"/>
          <w:sz w:val="24"/>
          <w:szCs w:val="24"/>
        </w:rPr>
      </w:pPr>
      <w:r w:rsidRPr="000B2C60">
        <w:rPr>
          <w:rFonts w:ascii="Times New Roman" w:hAnsi="Times New Roman" w:cs="Times New Roman"/>
          <w:i/>
          <w:iCs/>
          <w:spacing w:val="-4"/>
          <w:sz w:val="24"/>
          <w:szCs w:val="24"/>
        </w:rPr>
        <w:lastRenderedPageBreak/>
        <w:t>• соотносить различные оценки политических событий</w:t>
      </w:r>
      <w:r w:rsidR="000B2C60" w:rsidRPr="000B2C60">
        <w:rPr>
          <w:rFonts w:ascii="Times New Roman" w:hAnsi="Times New Roman" w:cs="Times New Roman"/>
          <w:i/>
          <w:iCs/>
          <w:spacing w:val="-4"/>
          <w:sz w:val="24"/>
          <w:szCs w:val="24"/>
        </w:rPr>
        <w:t xml:space="preserve"> </w:t>
      </w:r>
      <w:r w:rsidRPr="000B2C60">
        <w:rPr>
          <w:rFonts w:ascii="Times New Roman" w:hAnsi="Times New Roman" w:cs="Times New Roman"/>
          <w:i/>
          <w:iCs/>
          <w:spacing w:val="-4"/>
          <w:sz w:val="24"/>
          <w:szCs w:val="24"/>
        </w:rPr>
        <w:t>и процессов и делать обоснованные выводы</w:t>
      </w:r>
      <w:r w:rsidRPr="000B2C60">
        <w:rPr>
          <w:rFonts w:ascii="Times New Roman" w:hAnsi="Times New Roman" w:cs="Times New Roman"/>
          <w:spacing w:val="-4"/>
          <w:sz w:val="24"/>
          <w:szCs w:val="24"/>
        </w:rPr>
        <w:t>.</w:t>
      </w:r>
    </w:p>
    <w:p w14:paraId="2488E9DB" w14:textId="77777777" w:rsidR="000B2C60" w:rsidRDefault="000B2C60" w:rsidP="000C4ABF">
      <w:pPr>
        <w:spacing w:after="0" w:line="240" w:lineRule="auto"/>
        <w:jc w:val="both"/>
        <w:rPr>
          <w:rFonts w:ascii="Times New Roman" w:hAnsi="Times New Roman" w:cs="Times New Roman"/>
          <w:sz w:val="24"/>
          <w:szCs w:val="24"/>
        </w:rPr>
      </w:pPr>
      <w:bookmarkStart w:id="10" w:name="bookmark85"/>
    </w:p>
    <w:bookmarkEnd w:id="10"/>
    <w:p w14:paraId="3380320E" w14:textId="77777777" w:rsidR="00590D2F" w:rsidRPr="001E149D" w:rsidRDefault="0016258E" w:rsidP="0016258E">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1.2.5.6. География</w:t>
      </w:r>
    </w:p>
    <w:p w14:paraId="580CFF1A"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1" w:name="bookmark86"/>
      <w:r w:rsidRPr="0016258E">
        <w:rPr>
          <w:rFonts w:ascii="Times New Roman" w:hAnsi="Times New Roman" w:cs="Times New Roman"/>
          <w:b/>
          <w:bCs/>
          <w:sz w:val="24"/>
          <w:szCs w:val="24"/>
        </w:rPr>
        <w:t>Источники географической информации</w:t>
      </w:r>
      <w:bookmarkEnd w:id="11"/>
    </w:p>
    <w:p w14:paraId="05A3753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D59B7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1FBA438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обобщать и интерпретировать географическую информацию;</w:t>
      </w:r>
    </w:p>
    <w:p w14:paraId="47BD727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14:paraId="49DD836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520681B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5EAA78D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14:paraId="4CEB58A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14:paraId="7BB5CCFF"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08863EE9"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ориентироваться на местности при помощи топографических карт и современных навигационных приборов;</w:t>
      </w:r>
    </w:p>
    <w:p w14:paraId="2128364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читать космические снимки и аэрофотоснимки, планы местности и географические карты;</w:t>
      </w:r>
    </w:p>
    <w:p w14:paraId="1EB62BA4"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строить простые планы местности;</w:t>
      </w:r>
    </w:p>
    <w:p w14:paraId="4DB4E5C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простейшие географические карты различного содержания;</w:t>
      </w:r>
    </w:p>
    <w:p w14:paraId="2FDEF947"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моделировать географические объекты и явления при помощи компьютерных программ.</w:t>
      </w:r>
    </w:p>
    <w:p w14:paraId="180DDC4E"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2" w:name="bookmark87"/>
      <w:r w:rsidRPr="0016258E">
        <w:rPr>
          <w:rFonts w:ascii="Times New Roman" w:hAnsi="Times New Roman" w:cs="Times New Roman"/>
          <w:b/>
          <w:bCs/>
          <w:sz w:val="24"/>
          <w:szCs w:val="24"/>
        </w:rPr>
        <w:t>Природа Земли и человек</w:t>
      </w:r>
      <w:bookmarkEnd w:id="12"/>
    </w:p>
    <w:p w14:paraId="66C9690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7D064A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70B22C5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7E5BDEF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586AAF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3A588BF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71FF115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использовать знания о географических явлениях в повседневной жизни для сохранения здоровья и соблюдения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норм экологического поведения в быту и окружающей среде;</w:t>
      </w:r>
    </w:p>
    <w:p w14:paraId="614A46A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использования географических знаний в различных областях</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деятельности;</w:t>
      </w:r>
    </w:p>
    <w:p w14:paraId="79851FC0"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воспринимать и критически оценивать информацию</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географического содержания в научно-популярной литературе и СМИ;</w:t>
      </w:r>
    </w:p>
    <w:p w14:paraId="031FF39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создавать письменные тексты и устные сообщения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географических явлениях на основе нескольких источников</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информации, сопровождать выступление презентацией.</w:t>
      </w:r>
    </w:p>
    <w:p w14:paraId="7BD10F51" w14:textId="77777777" w:rsidR="00DC5627" w:rsidRDefault="00DC5627">
      <w:pPr>
        <w:rPr>
          <w:rFonts w:ascii="Times New Roman" w:hAnsi="Times New Roman" w:cs="Times New Roman"/>
          <w:b/>
          <w:bCs/>
          <w:sz w:val="24"/>
          <w:szCs w:val="24"/>
        </w:rPr>
      </w:pPr>
      <w:bookmarkStart w:id="13" w:name="bookmark88"/>
      <w:r>
        <w:rPr>
          <w:rFonts w:ascii="Times New Roman" w:hAnsi="Times New Roman" w:cs="Times New Roman"/>
          <w:b/>
          <w:bCs/>
          <w:sz w:val="24"/>
          <w:szCs w:val="24"/>
        </w:rPr>
        <w:br w:type="page"/>
      </w:r>
    </w:p>
    <w:p w14:paraId="1E45955C" w14:textId="77777777" w:rsidR="00590D2F" w:rsidRPr="0016258E" w:rsidRDefault="00590D2F" w:rsidP="0016258E">
      <w:pPr>
        <w:spacing w:after="0" w:line="240" w:lineRule="auto"/>
        <w:jc w:val="center"/>
        <w:rPr>
          <w:rFonts w:ascii="Times New Roman" w:hAnsi="Times New Roman" w:cs="Times New Roman"/>
          <w:b/>
          <w:bCs/>
          <w:sz w:val="24"/>
          <w:szCs w:val="24"/>
        </w:rPr>
      </w:pPr>
      <w:r w:rsidRPr="0016258E">
        <w:rPr>
          <w:rFonts w:ascii="Times New Roman" w:hAnsi="Times New Roman" w:cs="Times New Roman"/>
          <w:b/>
          <w:bCs/>
          <w:sz w:val="24"/>
          <w:szCs w:val="24"/>
        </w:rPr>
        <w:lastRenderedPageBreak/>
        <w:t>Население Земли</w:t>
      </w:r>
      <w:bookmarkEnd w:id="13"/>
    </w:p>
    <w:p w14:paraId="6E7FA96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293FE5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14:paraId="729007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и стран;</w:t>
      </w:r>
    </w:p>
    <w:p w14:paraId="1A8140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14:paraId="6B8D50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расчёты демографических показателей;</w:t>
      </w:r>
    </w:p>
    <w:p w14:paraId="27540A4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адаптации человека к разным природным условиям.</w:t>
      </w:r>
    </w:p>
    <w:p w14:paraId="5E1ABF6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32E819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стран и регионов;</w:t>
      </w:r>
    </w:p>
    <w:p w14:paraId="6A2DE17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исследование, связанное с изучением населения.</w:t>
      </w:r>
    </w:p>
    <w:p w14:paraId="7D2F2569"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4" w:name="bookmark89"/>
      <w:r w:rsidRPr="0016258E">
        <w:rPr>
          <w:rFonts w:ascii="Times New Roman" w:hAnsi="Times New Roman" w:cs="Times New Roman"/>
          <w:b/>
          <w:bCs/>
          <w:sz w:val="24"/>
          <w:szCs w:val="24"/>
        </w:rPr>
        <w:t>Материки, океаны и страны</w:t>
      </w:r>
      <w:bookmarkEnd w:id="14"/>
    </w:p>
    <w:p w14:paraId="14BB1A2B"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8E7A22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14:paraId="1945D8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14:paraId="2793DC5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6E78151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на карте положение и взаиморасположение географических объектов;</w:t>
      </w:r>
    </w:p>
    <w:p w14:paraId="0FCE3B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территорий;</w:t>
      </w:r>
    </w:p>
    <w:p w14:paraId="75D5E1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2934106B"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D66AC1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гипотезы о связях и закономерностях событий, процессов, происходящих в географической оболочке;</w:t>
      </w:r>
    </w:p>
    <w:p w14:paraId="76E5CD2B"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сопоставлять существующие в науке точки зрения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причинах происходящих глобальных изменений климата;</w:t>
      </w:r>
    </w:p>
    <w:p w14:paraId="68FCD56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оценить положительные и негативные последствия глобальных изменений климата для отдельных регионов</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 стран;</w:t>
      </w:r>
    </w:p>
    <w:p w14:paraId="46935763"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1D8C46AF"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5" w:name="bookmark90"/>
      <w:r w:rsidRPr="0016258E">
        <w:rPr>
          <w:rFonts w:ascii="Times New Roman" w:hAnsi="Times New Roman" w:cs="Times New Roman"/>
          <w:b/>
          <w:bCs/>
          <w:sz w:val="24"/>
          <w:szCs w:val="24"/>
        </w:rPr>
        <w:t>Особенности географического положения России</w:t>
      </w:r>
      <w:bookmarkEnd w:id="15"/>
    </w:p>
    <w:p w14:paraId="2980799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0C69E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1EC066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5627FD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57381DD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1EDE6DDF"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процессами, а также развитием глобальной коммуникационной системы.</w:t>
      </w:r>
    </w:p>
    <w:p w14:paraId="5629BB88"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6" w:name="bookmark91"/>
      <w:r w:rsidRPr="0016258E">
        <w:rPr>
          <w:rFonts w:ascii="Times New Roman" w:hAnsi="Times New Roman" w:cs="Times New Roman"/>
          <w:b/>
          <w:bCs/>
          <w:sz w:val="24"/>
          <w:szCs w:val="24"/>
        </w:rPr>
        <w:t>Природа России</w:t>
      </w:r>
      <w:bookmarkEnd w:id="16"/>
    </w:p>
    <w:p w14:paraId="1A0C411A"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32A3D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14:paraId="667763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отдельных регионов страны;</w:t>
      </w:r>
    </w:p>
    <w:p w14:paraId="0D43D4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7E42BC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положение на карте и взаиморасположение географических объектов;</w:t>
      </w:r>
    </w:p>
    <w:p w14:paraId="614D0B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частей страны;</w:t>
      </w:r>
    </w:p>
    <w:p w14:paraId="63CA47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14:paraId="6228FA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5931B04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2444AA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последствия изменений климата отдельных территорий страны, связанных с глобальными изменениями климата;</w:t>
      </w:r>
    </w:p>
    <w:p w14:paraId="70F04DE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делать прогнозы трансформации географических систем и комплексов в результате изменения их компонентов.</w:t>
      </w:r>
    </w:p>
    <w:p w14:paraId="4DEA1021"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7" w:name="bookmark92"/>
      <w:r w:rsidRPr="0016258E">
        <w:rPr>
          <w:rFonts w:ascii="Times New Roman" w:hAnsi="Times New Roman" w:cs="Times New Roman"/>
          <w:b/>
          <w:bCs/>
          <w:sz w:val="24"/>
          <w:szCs w:val="24"/>
        </w:rPr>
        <w:t>Население России</w:t>
      </w:r>
      <w:bookmarkEnd w:id="17"/>
    </w:p>
    <w:p w14:paraId="2779A139"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2ADC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14:paraId="075532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6A7D75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14:paraId="6A0B73B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14:paraId="546344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F4F14E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17E1397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666140C"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и обосновывать с опорой на статистические данные гипотезы об изменении численности населения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России, его половозрастной структуры, развитии человеческого капитала;</w:t>
      </w:r>
    </w:p>
    <w:p w14:paraId="051BE256"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ситуацию на рынке труда и её динамику.</w:t>
      </w:r>
    </w:p>
    <w:p w14:paraId="19C6A5C8"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8" w:name="bookmark93"/>
      <w:r w:rsidRPr="0016258E">
        <w:rPr>
          <w:rFonts w:ascii="Times New Roman" w:hAnsi="Times New Roman" w:cs="Times New Roman"/>
          <w:b/>
          <w:bCs/>
          <w:sz w:val="24"/>
          <w:szCs w:val="24"/>
        </w:rPr>
        <w:t>Хозяйство России</w:t>
      </w:r>
      <w:bookmarkEnd w:id="18"/>
    </w:p>
    <w:p w14:paraId="74D2A765"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06CC14E"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14:paraId="7740B1A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14:paraId="07ECA8E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отраслевой и территориальной структуры хозяйства России;</w:t>
      </w:r>
    </w:p>
    <w:p w14:paraId="1D18F10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60E4439B"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00280E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6B16FCF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обосновывать возможные пути решения проблем развития хозяйства России.</w:t>
      </w:r>
    </w:p>
    <w:p w14:paraId="6BF3B000"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9" w:name="bookmark94"/>
      <w:r w:rsidRPr="0016258E">
        <w:rPr>
          <w:rFonts w:ascii="Times New Roman" w:hAnsi="Times New Roman" w:cs="Times New Roman"/>
          <w:b/>
          <w:bCs/>
          <w:sz w:val="24"/>
          <w:szCs w:val="24"/>
        </w:rPr>
        <w:t>Районы России</w:t>
      </w:r>
      <w:bookmarkEnd w:id="19"/>
    </w:p>
    <w:p w14:paraId="7EB3DE37"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560EBA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природы, населения и хозяйства географических районов страны;</w:t>
      </w:r>
    </w:p>
    <w:p w14:paraId="023E23E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населения и хозяйства отдельных регионов страны;</w:t>
      </w:r>
    </w:p>
    <w:p w14:paraId="24F3A5B7"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14:paraId="322926B0"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FBE0A2C"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составлять комплексные географические характеристики районов разного ранга;</w:t>
      </w:r>
    </w:p>
    <w:p w14:paraId="68992AD3"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исследования, связанные с изучением природы,</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населения и хозяйства географических районов и их частей;</w:t>
      </w:r>
    </w:p>
    <w:p w14:paraId="570CCFC5"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сопровождать выступление презентацией;</w:t>
      </w:r>
    </w:p>
    <w:p w14:paraId="218BA0B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социально-экономическое положение и перспективы развития регионов;</w:t>
      </w:r>
    </w:p>
    <w:p w14:paraId="04A178C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14:paraId="41A249A6" w14:textId="77777777" w:rsidR="00590D2F" w:rsidRPr="002D286C" w:rsidRDefault="00590D2F" w:rsidP="008B0146">
      <w:pPr>
        <w:spacing w:after="0" w:line="240" w:lineRule="auto"/>
        <w:jc w:val="center"/>
        <w:rPr>
          <w:rFonts w:ascii="Times New Roman" w:hAnsi="Times New Roman" w:cs="Times New Roman"/>
          <w:b/>
          <w:bCs/>
          <w:sz w:val="24"/>
          <w:szCs w:val="24"/>
        </w:rPr>
      </w:pPr>
      <w:bookmarkStart w:id="20" w:name="bookmark95"/>
      <w:r w:rsidRPr="002D286C">
        <w:rPr>
          <w:rFonts w:ascii="Times New Roman" w:hAnsi="Times New Roman" w:cs="Times New Roman"/>
          <w:b/>
          <w:bCs/>
          <w:sz w:val="24"/>
          <w:szCs w:val="24"/>
        </w:rPr>
        <w:t>Россия в современном мире</w:t>
      </w:r>
      <w:bookmarkEnd w:id="20"/>
    </w:p>
    <w:p w14:paraId="09F02E5D"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2F5D1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5A12CA6A"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место и роль России в мировом хозяйстве.</w:t>
      </w:r>
    </w:p>
    <w:p w14:paraId="1DEC31E8" w14:textId="77777777" w:rsidR="00590D2F" w:rsidRPr="002D286C" w:rsidRDefault="00590D2F" w:rsidP="008B0146">
      <w:pPr>
        <w:spacing w:after="0" w:line="240" w:lineRule="auto"/>
        <w:ind w:firstLine="567"/>
        <w:jc w:val="both"/>
        <w:rPr>
          <w:rFonts w:ascii="Times New Roman" w:hAnsi="Times New Roman" w:cs="Times New Roman"/>
          <w:i/>
          <w:iCs/>
          <w:sz w:val="24"/>
          <w:szCs w:val="24"/>
        </w:rPr>
      </w:pPr>
      <w:r w:rsidRPr="002D286C">
        <w:rPr>
          <w:rFonts w:ascii="Times New Roman" w:hAnsi="Times New Roman" w:cs="Times New Roman"/>
          <w:i/>
          <w:iCs/>
          <w:sz w:val="24"/>
          <w:szCs w:val="24"/>
        </w:rPr>
        <w:t>Выпускник получит возможность научиться:</w:t>
      </w:r>
    </w:p>
    <w:p w14:paraId="09434C41"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выбирать критерии для определения места страны</w:t>
      </w:r>
      <w:r w:rsidR="002D286C" w:rsidRPr="002D286C">
        <w:rPr>
          <w:rFonts w:ascii="Times New Roman" w:hAnsi="Times New Roman" w:cs="Times New Roman"/>
          <w:i/>
          <w:iCs/>
          <w:sz w:val="24"/>
          <w:szCs w:val="24"/>
        </w:rPr>
        <w:t xml:space="preserve"> </w:t>
      </w:r>
      <w:r w:rsidRPr="002D286C">
        <w:rPr>
          <w:rFonts w:ascii="Times New Roman" w:hAnsi="Times New Roman" w:cs="Times New Roman"/>
          <w:i/>
          <w:iCs/>
          <w:sz w:val="24"/>
          <w:szCs w:val="24"/>
        </w:rPr>
        <w:t>в мировой экономике;</w:t>
      </w:r>
    </w:p>
    <w:p w14:paraId="75D10B36"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объяснять возможности России в решении современных глобальных проблем человечества;</w:t>
      </w:r>
    </w:p>
    <w:p w14:paraId="6FA82042"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оценивать социально-экономическое положение и перспективы развития России.</w:t>
      </w:r>
    </w:p>
    <w:p w14:paraId="1FEA77BE" w14:textId="77777777" w:rsidR="00590D2F" w:rsidRPr="006A5AD7" w:rsidRDefault="00590D2F" w:rsidP="008B0146">
      <w:pPr>
        <w:spacing w:after="0" w:line="240" w:lineRule="auto"/>
        <w:jc w:val="both"/>
        <w:rPr>
          <w:rFonts w:ascii="Times New Roman" w:hAnsi="Times New Roman" w:cs="Times New Roman"/>
          <w:sz w:val="24"/>
          <w:szCs w:val="24"/>
        </w:rPr>
      </w:pPr>
    </w:p>
    <w:p w14:paraId="01007FEE" w14:textId="77777777" w:rsidR="00590D2F" w:rsidRPr="001E149D" w:rsidRDefault="008B0146" w:rsidP="008B0146">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2607A5" w:rsidRPr="001E149D">
        <w:rPr>
          <w:rFonts w:ascii="Times New Roman" w:hAnsi="Times New Roman" w:cs="Times New Roman"/>
          <w:b/>
          <w:sz w:val="28"/>
          <w:szCs w:val="28"/>
        </w:rPr>
        <w:t>7</w:t>
      </w:r>
      <w:r w:rsidRPr="001E149D">
        <w:rPr>
          <w:rFonts w:ascii="Times New Roman" w:hAnsi="Times New Roman" w:cs="Times New Roman"/>
          <w:b/>
          <w:sz w:val="28"/>
          <w:szCs w:val="28"/>
        </w:rPr>
        <w:t>. Математика. Алгебра. Геометрия</w:t>
      </w:r>
    </w:p>
    <w:p w14:paraId="0B388104"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1" w:name="bookmark97"/>
      <w:r w:rsidRPr="008B0146">
        <w:rPr>
          <w:rFonts w:ascii="Times New Roman" w:hAnsi="Times New Roman" w:cs="Times New Roman"/>
          <w:b/>
          <w:bCs/>
          <w:sz w:val="24"/>
          <w:szCs w:val="24"/>
        </w:rPr>
        <w:t>Натуральные числа. Дроби. Рациональные числа</w:t>
      </w:r>
      <w:bookmarkEnd w:id="21"/>
    </w:p>
    <w:p w14:paraId="11BA28B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B96EB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особенности десятичной системы счисления;</w:t>
      </w:r>
    </w:p>
    <w:p w14:paraId="3DD8CCA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связанными с делимостью натуральных чисел;</w:t>
      </w:r>
    </w:p>
    <w:p w14:paraId="412F783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14:paraId="5523ED2F"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и упорядочивать рациональные числа;</w:t>
      </w:r>
    </w:p>
    <w:p w14:paraId="5E4F130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14:paraId="1A9A6736"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307650C5"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46055A5A"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познакомиться с позиционными системами счисления с основаниями, отличными от 10;</w:t>
      </w:r>
    </w:p>
    <w:p w14:paraId="5667FECB"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углубить и развить представления о натуральных числах и свойствах делимости;</w:t>
      </w:r>
    </w:p>
    <w:p w14:paraId="6EA69240"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07459FA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2" w:name="bookmark98"/>
      <w:r w:rsidRPr="008B0146">
        <w:rPr>
          <w:rFonts w:ascii="Times New Roman" w:hAnsi="Times New Roman" w:cs="Times New Roman"/>
          <w:b/>
          <w:bCs/>
          <w:sz w:val="24"/>
          <w:szCs w:val="24"/>
        </w:rPr>
        <w:t>Действительные числа</w:t>
      </w:r>
      <w:bookmarkEnd w:id="22"/>
    </w:p>
    <w:p w14:paraId="150AB3F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A7E772"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начальные представления о множестве действительных чисел;</w:t>
      </w:r>
    </w:p>
    <w:p w14:paraId="0266E7E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оперировать понятием квадратного корня, применять его в вычислениях.</w:t>
      </w:r>
    </w:p>
    <w:p w14:paraId="40DAE9C0"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29462F04"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представление о числе и числовых системах от натуральных до действительных чисел; о роли вычислений в практике;</w:t>
      </w:r>
    </w:p>
    <w:p w14:paraId="048662C8"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и углубить знания о десятичной записи действительных чисел (периодические и непериодические дроби).</w:t>
      </w:r>
    </w:p>
    <w:p w14:paraId="32883A3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3" w:name="bookmark99"/>
      <w:r w:rsidRPr="008B0146">
        <w:rPr>
          <w:rFonts w:ascii="Times New Roman" w:hAnsi="Times New Roman" w:cs="Times New Roman"/>
          <w:b/>
          <w:bCs/>
          <w:sz w:val="24"/>
          <w:szCs w:val="24"/>
        </w:rPr>
        <w:t>Измерения, приближения, оценки</w:t>
      </w:r>
      <w:bookmarkEnd w:id="23"/>
    </w:p>
    <w:p w14:paraId="2F2E4C96"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3CF2F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14:paraId="23415A07"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1D277ACA"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0E9E4C5C"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погрешность результата вычислений должна быть соизмерима с погрешностью исходных данных.</w:t>
      </w:r>
    </w:p>
    <w:p w14:paraId="69E4290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4" w:name="bookmark100"/>
      <w:r w:rsidRPr="008B0146">
        <w:rPr>
          <w:rFonts w:ascii="Times New Roman" w:hAnsi="Times New Roman" w:cs="Times New Roman"/>
          <w:b/>
          <w:bCs/>
          <w:sz w:val="24"/>
          <w:szCs w:val="24"/>
        </w:rPr>
        <w:t>Алгебраические выражения</w:t>
      </w:r>
      <w:bookmarkEnd w:id="24"/>
    </w:p>
    <w:p w14:paraId="7106056B"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F0AD5F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14:paraId="2DBEC3B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14:paraId="0A660C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14:paraId="08061A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разложение многочленов на множители.</w:t>
      </w:r>
    </w:p>
    <w:p w14:paraId="6D3FB7EA"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407F6CBE"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выполнять многошаговые преобразования рациональных выражений, применяя широкий набор способов и приёмов;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737B7B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5" w:name="bookmark101"/>
      <w:r w:rsidRPr="008B0146">
        <w:rPr>
          <w:rFonts w:ascii="Times New Roman" w:hAnsi="Times New Roman" w:cs="Times New Roman"/>
          <w:b/>
          <w:bCs/>
          <w:sz w:val="24"/>
          <w:szCs w:val="24"/>
        </w:rPr>
        <w:t>Уравнения</w:t>
      </w:r>
      <w:bookmarkEnd w:id="25"/>
    </w:p>
    <w:p w14:paraId="6344A710"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BC9FD8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14:paraId="6F1039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5C8451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14:paraId="5B353C08"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244CF2E6"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смежных предметов, практики;</w:t>
      </w:r>
    </w:p>
    <w:p w14:paraId="370F1BE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уравнений, систем уравнений, содержащих буквенные коэффициенты.</w:t>
      </w:r>
    </w:p>
    <w:p w14:paraId="59AF19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6" w:name="bookmark102"/>
      <w:r w:rsidRPr="008B0146">
        <w:rPr>
          <w:rFonts w:ascii="Times New Roman" w:hAnsi="Times New Roman" w:cs="Times New Roman"/>
          <w:b/>
          <w:bCs/>
          <w:sz w:val="24"/>
          <w:szCs w:val="24"/>
        </w:rPr>
        <w:t>Неравенства</w:t>
      </w:r>
      <w:bookmarkEnd w:id="26"/>
    </w:p>
    <w:p w14:paraId="2D790619"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EBB76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14:paraId="6BE8182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14:paraId="41F458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аппарат неравенств для решения задач из различных разделов курса.</w:t>
      </w:r>
    </w:p>
    <w:p w14:paraId="55FFA4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Выпускник получит возможность научиться:</w:t>
      </w:r>
    </w:p>
    <w:p w14:paraId="4B5243BB"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разнообразным приёмам доказательства неравенств;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уверенно применять аппарат неравенств для решения разнообразных математических задач и задач из смежных предметов, практики;</w:t>
      </w:r>
    </w:p>
    <w:p w14:paraId="2DFD27A3"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неравенств, систем неравенств, содержащих буквенные коэффициенты.</w:t>
      </w:r>
    </w:p>
    <w:p w14:paraId="63E675B9"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7" w:name="bookmark103"/>
      <w:r w:rsidRPr="008B0146">
        <w:rPr>
          <w:rFonts w:ascii="Times New Roman" w:hAnsi="Times New Roman" w:cs="Times New Roman"/>
          <w:b/>
          <w:bCs/>
          <w:sz w:val="24"/>
          <w:szCs w:val="24"/>
        </w:rPr>
        <w:t>Основные понятия. Числовые функции</w:t>
      </w:r>
      <w:bookmarkEnd w:id="27"/>
    </w:p>
    <w:p w14:paraId="1B3F2E6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1E4B4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14:paraId="1DEDBFD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14:paraId="44E44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14:paraId="048CA2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223E532F"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w:t>
      </w:r>
      <w:r w:rsidR="002607A5">
        <w:rPr>
          <w:rFonts w:ascii="Times New Roman" w:hAnsi="Times New Roman" w:cs="Times New Roman"/>
          <w:i/>
          <w:iCs/>
          <w:sz w:val="24"/>
          <w:szCs w:val="24"/>
        </w:rPr>
        <w:t xml:space="preserve"> </w:t>
      </w:r>
      <w:r w:rsidRPr="008B0146">
        <w:rPr>
          <w:rFonts w:ascii="Times New Roman" w:hAnsi="Times New Roman" w:cs="Times New Roman"/>
          <w:i/>
          <w:iCs/>
          <w:sz w:val="24"/>
          <w:szCs w:val="24"/>
        </w:rPr>
        <w:t>сложные графики (кусочно-заданные, с «выколотыми» точками и т. п.);</w:t>
      </w:r>
    </w:p>
    <w:p w14:paraId="4C09F3C9"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использовать функциональные представления и свойства функций для решения математических задач из различных разделов курса.</w:t>
      </w:r>
    </w:p>
    <w:p w14:paraId="34DA4B53"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8" w:name="bookmark104"/>
      <w:r w:rsidRPr="008B0146">
        <w:rPr>
          <w:rFonts w:ascii="Times New Roman" w:hAnsi="Times New Roman" w:cs="Times New Roman"/>
          <w:b/>
          <w:bCs/>
          <w:sz w:val="24"/>
          <w:szCs w:val="24"/>
        </w:rPr>
        <w:t>Числовые последовательности</w:t>
      </w:r>
      <w:bookmarkEnd w:id="28"/>
    </w:p>
    <w:p w14:paraId="358878C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65E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14:paraId="4B4449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15D4ACC4"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1AF4A0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решать комбинированные задачи с применением формул n-го члена и суммы первых n членов арифметической</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и геометрической прогрессии, применяя при этом аппарату</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равнений и неравенств;</w:t>
      </w:r>
    </w:p>
    <w:p w14:paraId="35B8DC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понимать арифметическую и геометрическую прогрессию как функции натурального аргумента; связывать</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арифметическую прогрессию с линейным ростом, геометрическую — с экспоненциальным ростом.</w:t>
      </w:r>
    </w:p>
    <w:p w14:paraId="0FEAA7B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9" w:name="bookmark105"/>
      <w:r w:rsidRPr="008B0146">
        <w:rPr>
          <w:rFonts w:ascii="Times New Roman" w:hAnsi="Times New Roman" w:cs="Times New Roman"/>
          <w:b/>
          <w:bCs/>
          <w:sz w:val="24"/>
          <w:szCs w:val="24"/>
        </w:rPr>
        <w:t>Описательная статистика</w:t>
      </w:r>
      <w:bookmarkEnd w:id="29"/>
    </w:p>
    <w:p w14:paraId="382FE4DA"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206B57D6" w14:textId="77777777" w:rsidR="00590D2F" w:rsidRPr="002607A5" w:rsidRDefault="00590D2F" w:rsidP="00D16D88">
      <w:pPr>
        <w:pStyle w:val="a3"/>
        <w:numPr>
          <w:ilvl w:val="0"/>
          <w:numId w:val="37"/>
        </w:numPr>
        <w:spacing w:after="0" w:line="240" w:lineRule="auto"/>
        <w:ind w:left="284" w:hanging="284"/>
        <w:jc w:val="both"/>
        <w:rPr>
          <w:rFonts w:ascii="Times New Roman" w:hAnsi="Times New Roman" w:cs="Times New Roman"/>
          <w:sz w:val="24"/>
          <w:szCs w:val="24"/>
        </w:rPr>
      </w:pPr>
      <w:r w:rsidRPr="002607A5">
        <w:rPr>
          <w:rFonts w:ascii="Times New Roman" w:hAnsi="Times New Roman" w:cs="Times New Roman"/>
          <w:sz w:val="24"/>
          <w:szCs w:val="24"/>
        </w:rPr>
        <w:t>использовать простейшие способы представления и анализа статистических данных.</w:t>
      </w:r>
    </w:p>
    <w:p w14:paraId="51158203"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41297BB1" w14:textId="77777777" w:rsidR="00590D2F" w:rsidRPr="002607A5" w:rsidRDefault="002607A5"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собирать</w:t>
      </w:r>
      <w:r w:rsidR="00590D2F" w:rsidRPr="002607A5">
        <w:rPr>
          <w:rFonts w:ascii="Times New Roman" w:hAnsi="Times New Roman" w:cs="Times New Roman"/>
          <w:i/>
          <w:iCs/>
          <w:sz w:val="24"/>
          <w:szCs w:val="24"/>
        </w:rPr>
        <w:t xml:space="preserve"> данны</w:t>
      </w:r>
      <w:r>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 проведении</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опроса общественного мнения, осуществлять их анализ,</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представлять результаты опроса в виде таблицы, диаграммы.</w:t>
      </w:r>
    </w:p>
    <w:p w14:paraId="6F7AFD87"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0" w:name="bookmark106"/>
      <w:r w:rsidRPr="002607A5">
        <w:rPr>
          <w:rFonts w:ascii="Times New Roman" w:hAnsi="Times New Roman" w:cs="Times New Roman"/>
          <w:b/>
          <w:bCs/>
          <w:sz w:val="24"/>
          <w:szCs w:val="24"/>
        </w:rPr>
        <w:t>Случайные события и вероятность</w:t>
      </w:r>
      <w:bookmarkEnd w:id="30"/>
    </w:p>
    <w:p w14:paraId="5C5D2824"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7CD9CFE8"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находить относительную частоту и вероятность случайного события.</w:t>
      </w:r>
    </w:p>
    <w:p w14:paraId="4B09E786"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5603DD6A"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sidRPr="002607A5">
        <w:rPr>
          <w:rFonts w:ascii="Times New Roman" w:hAnsi="Times New Roman" w:cs="Times New Roman"/>
          <w:i/>
          <w:iCs/>
          <w:sz w:val="24"/>
          <w:szCs w:val="24"/>
        </w:rPr>
        <w:t>приобре</w:t>
      </w:r>
      <w:r w:rsidR="002607A5" w:rsidRPr="002607A5">
        <w:rPr>
          <w:rFonts w:ascii="Times New Roman" w:hAnsi="Times New Roman" w:cs="Times New Roman"/>
          <w:i/>
          <w:iCs/>
          <w:sz w:val="24"/>
          <w:szCs w:val="24"/>
        </w:rPr>
        <w:t>тать</w:t>
      </w:r>
      <w:r w:rsidRPr="002607A5">
        <w:rPr>
          <w:rFonts w:ascii="Times New Roman" w:hAnsi="Times New Roman" w:cs="Times New Roman"/>
          <w:i/>
          <w:iCs/>
          <w:sz w:val="24"/>
          <w:szCs w:val="24"/>
        </w:rPr>
        <w:t xml:space="preserve"> опыт проведения случайных экспериментов, в том числе с помощью</w:t>
      </w:r>
      <w:r w:rsidR="008B0146"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компьютерного моделирования, интерпретации их результатов.</w:t>
      </w:r>
    </w:p>
    <w:p w14:paraId="6D520E4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1" w:name="bookmark107"/>
      <w:r w:rsidRPr="002607A5">
        <w:rPr>
          <w:rFonts w:ascii="Times New Roman" w:hAnsi="Times New Roman" w:cs="Times New Roman"/>
          <w:b/>
          <w:bCs/>
          <w:sz w:val="24"/>
          <w:szCs w:val="24"/>
        </w:rPr>
        <w:t>Комбинаторика</w:t>
      </w:r>
      <w:bookmarkEnd w:id="31"/>
    </w:p>
    <w:p w14:paraId="7FFA099C"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364FADD1"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решать комбинаторные задачи на нахождение числа объектов или комбинаций.</w:t>
      </w:r>
    </w:p>
    <w:p w14:paraId="29CC066A"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r w:rsidR="002607A5" w:rsidRPr="002607A5">
        <w:rPr>
          <w:rFonts w:ascii="Times New Roman" w:hAnsi="Times New Roman" w:cs="Times New Roman"/>
          <w:i/>
          <w:iCs/>
          <w:sz w:val="24"/>
          <w:szCs w:val="24"/>
        </w:rPr>
        <w:t>:</w:t>
      </w:r>
    </w:p>
    <w:p w14:paraId="131EE208" w14:textId="77777777" w:rsidR="00590D2F" w:rsidRPr="002607A5" w:rsidRDefault="002607A5" w:rsidP="00D16D88">
      <w:pPr>
        <w:pStyle w:val="a3"/>
        <w:numPr>
          <w:ilvl w:val="0"/>
          <w:numId w:val="37"/>
        </w:numPr>
        <w:spacing w:after="0" w:line="240" w:lineRule="auto"/>
        <w:ind w:left="284" w:hanging="284"/>
        <w:jc w:val="both"/>
        <w:rPr>
          <w:rFonts w:ascii="Times New Roman" w:hAnsi="Times New Roman" w:cs="Times New Roman"/>
          <w:i/>
          <w:iCs/>
          <w:sz w:val="24"/>
          <w:szCs w:val="24"/>
        </w:rPr>
      </w:pPr>
      <w:r w:rsidRPr="002607A5">
        <w:rPr>
          <w:rFonts w:ascii="Times New Roman" w:hAnsi="Times New Roman" w:cs="Times New Roman"/>
          <w:i/>
          <w:iCs/>
          <w:sz w:val="24"/>
          <w:szCs w:val="24"/>
        </w:rPr>
        <w:t>использовать</w:t>
      </w:r>
      <w:r w:rsidR="00590D2F" w:rsidRPr="002607A5">
        <w:rPr>
          <w:rFonts w:ascii="Times New Roman" w:hAnsi="Times New Roman" w:cs="Times New Roman"/>
          <w:i/>
          <w:iCs/>
          <w:sz w:val="24"/>
          <w:szCs w:val="24"/>
        </w:rPr>
        <w:t xml:space="preserve"> некоторы</w:t>
      </w:r>
      <w:r w:rsidRPr="002607A5">
        <w:rPr>
          <w:rFonts w:ascii="Times New Roman" w:hAnsi="Times New Roman" w:cs="Times New Roman"/>
          <w:i/>
          <w:iCs/>
          <w:sz w:val="24"/>
          <w:szCs w:val="24"/>
        </w:rPr>
        <w:t xml:space="preserve">е </w:t>
      </w:r>
      <w:r w:rsidR="00590D2F" w:rsidRPr="002607A5">
        <w:rPr>
          <w:rFonts w:ascii="Times New Roman" w:hAnsi="Times New Roman" w:cs="Times New Roman"/>
          <w:i/>
          <w:iCs/>
          <w:sz w:val="24"/>
          <w:szCs w:val="24"/>
        </w:rPr>
        <w:t>специальны</w:t>
      </w:r>
      <w:r w:rsidRPr="002607A5">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приём</w:t>
      </w:r>
      <w:r w:rsidRPr="002607A5">
        <w:rPr>
          <w:rFonts w:ascii="Times New Roman" w:hAnsi="Times New Roman" w:cs="Times New Roman"/>
          <w:i/>
          <w:iCs/>
          <w:sz w:val="24"/>
          <w:szCs w:val="24"/>
        </w:rPr>
        <w:t xml:space="preserve">ы в </w:t>
      </w:r>
      <w:r w:rsidR="00590D2F" w:rsidRPr="002607A5">
        <w:rPr>
          <w:rFonts w:ascii="Times New Roman" w:hAnsi="Times New Roman" w:cs="Times New Roman"/>
          <w:i/>
          <w:iCs/>
          <w:sz w:val="24"/>
          <w:szCs w:val="24"/>
        </w:rPr>
        <w:t>решени</w:t>
      </w:r>
      <w:r w:rsidRPr="002607A5">
        <w:rPr>
          <w:rFonts w:ascii="Times New Roman" w:hAnsi="Times New Roman" w:cs="Times New Roman"/>
          <w:i/>
          <w:iCs/>
          <w:sz w:val="24"/>
          <w:szCs w:val="24"/>
        </w:rPr>
        <w:t>и</w:t>
      </w:r>
      <w:r w:rsidR="00590D2F" w:rsidRPr="002607A5">
        <w:rPr>
          <w:rFonts w:ascii="Times New Roman" w:hAnsi="Times New Roman" w:cs="Times New Roman"/>
          <w:i/>
          <w:iCs/>
          <w:sz w:val="24"/>
          <w:szCs w:val="24"/>
        </w:rPr>
        <w:t xml:space="preserve"> комбинаторных задач.</w:t>
      </w:r>
    </w:p>
    <w:p w14:paraId="22D2185C"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2" w:name="bookmark108"/>
      <w:r w:rsidRPr="002607A5">
        <w:rPr>
          <w:rFonts w:ascii="Times New Roman" w:hAnsi="Times New Roman" w:cs="Times New Roman"/>
          <w:b/>
          <w:bCs/>
          <w:sz w:val="24"/>
          <w:szCs w:val="24"/>
        </w:rPr>
        <w:lastRenderedPageBreak/>
        <w:t>Наглядная геометрия</w:t>
      </w:r>
      <w:bookmarkEnd w:id="32"/>
    </w:p>
    <w:p w14:paraId="70FD57E3"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22190D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14:paraId="1CBE0E7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14:paraId="423E22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развёртки куба и прямоугольного параллелепипеда;</w:t>
      </w:r>
    </w:p>
    <w:p w14:paraId="64C453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14:paraId="5ACB33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объём прямоугольного параллелепипеда.</w:t>
      </w:r>
    </w:p>
    <w:p w14:paraId="40817235"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4107344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вычислять объёмы пространственных геометрических фигур, составленных из прямоугольных параллелепипедов;</w:t>
      </w:r>
    </w:p>
    <w:p w14:paraId="4C6D0CD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углубить и развить представления о пространственных геометрических фигурах;</w:t>
      </w:r>
    </w:p>
    <w:p w14:paraId="0E9167E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применять понятие развёртки для выполнения практических расчётов.</w:t>
      </w:r>
    </w:p>
    <w:p w14:paraId="7B4C92D6"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3" w:name="bookmark109"/>
      <w:r w:rsidRPr="002607A5">
        <w:rPr>
          <w:rFonts w:ascii="Times New Roman" w:hAnsi="Times New Roman" w:cs="Times New Roman"/>
          <w:b/>
          <w:bCs/>
          <w:sz w:val="24"/>
          <w:szCs w:val="24"/>
        </w:rPr>
        <w:t>Геометрические фигуры</w:t>
      </w:r>
      <w:bookmarkEnd w:id="33"/>
    </w:p>
    <w:p w14:paraId="43AA0E3C"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F0DC4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14:paraId="4C3E75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14:paraId="133D82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14:paraId="39BF487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14:paraId="7A4C8B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14:paraId="65A1A7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14:paraId="059138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простейшие планиметрические задачи в пространстве.</w:t>
      </w:r>
    </w:p>
    <w:p w14:paraId="2F20C86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17B5FF2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методами решения задач на вычисления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 доказательства: методом от противного, методом подобия, методом перебора вариантов и методом геометрических мест точек;</w:t>
      </w:r>
    </w:p>
    <w:p w14:paraId="3C0A30D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применения алгебраического и тригонометрического аппарата и идей движения при решении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геометрических задач;</w:t>
      </w:r>
    </w:p>
    <w:p w14:paraId="6DFF9DD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традиционной схемой решения задач на построение с помощью циркуля и линейки: анализ, построение,</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доказательство и исследование;</w:t>
      </w:r>
    </w:p>
    <w:p w14:paraId="0257FC4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решать задачи на построение методом геометрического места точек и методом подобия;</w:t>
      </w:r>
    </w:p>
    <w:p w14:paraId="047522DB"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исследования свойств планиметрических фигур с помощью компьютерных программ;</w:t>
      </w:r>
    </w:p>
    <w:p w14:paraId="1CC6EBDA"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по темам:</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«Геометрические преобразования на плоскости», «Построение отрезков по формуле».</w:t>
      </w:r>
    </w:p>
    <w:p w14:paraId="1652CED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4" w:name="bookmark110"/>
      <w:r w:rsidRPr="002607A5">
        <w:rPr>
          <w:rFonts w:ascii="Times New Roman" w:hAnsi="Times New Roman" w:cs="Times New Roman"/>
          <w:b/>
          <w:bCs/>
          <w:sz w:val="24"/>
          <w:szCs w:val="24"/>
        </w:rPr>
        <w:t>Измерение геометрических величин</w:t>
      </w:r>
      <w:bookmarkEnd w:id="34"/>
    </w:p>
    <w:p w14:paraId="01D5279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5BBC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7F60519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14:paraId="2D2789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вычислять длину окружности, длину дуги окружности;</w:t>
      </w:r>
    </w:p>
    <w:p w14:paraId="60DA11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14:paraId="28EA091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14:paraId="356C925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14:paraId="213740F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5FC50FE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фигур, составленных из двух или более прямоугольников, параллелограммов, треугольников, круга и сектора;</w:t>
      </w:r>
    </w:p>
    <w:p w14:paraId="25FF597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многоугольников, используя отношения равновеликости и равносоставленности;</w:t>
      </w:r>
    </w:p>
    <w:p w14:paraId="501840E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14:paraId="4D7F0F3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5" w:name="bookmark111"/>
      <w:r w:rsidRPr="002607A5">
        <w:rPr>
          <w:rFonts w:ascii="Times New Roman" w:hAnsi="Times New Roman" w:cs="Times New Roman"/>
          <w:b/>
          <w:bCs/>
          <w:sz w:val="24"/>
          <w:szCs w:val="24"/>
        </w:rPr>
        <w:t>Координаты</w:t>
      </w:r>
      <w:bookmarkEnd w:id="35"/>
    </w:p>
    <w:p w14:paraId="1E76E83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2B7C49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14:paraId="6EFDFF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координатный метод для изучения свойств прямых и окружностей.</w:t>
      </w:r>
    </w:p>
    <w:p w14:paraId="212D29B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5CA58B9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координатным методом решения задач на вычисления и доказательства;</w:t>
      </w:r>
    </w:p>
    <w:p w14:paraId="55E84E2F"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использования компьютерных программ для анализа частных случаев взаимного расположения окружностей и прямых;</w:t>
      </w:r>
    </w:p>
    <w:p w14:paraId="4C0C3B5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координатного метода при решении задач на вычисления и доказательства».</w:t>
      </w:r>
    </w:p>
    <w:p w14:paraId="0C4E33E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6" w:name="bookmark112"/>
      <w:r w:rsidRPr="002607A5">
        <w:rPr>
          <w:rFonts w:ascii="Times New Roman" w:hAnsi="Times New Roman" w:cs="Times New Roman"/>
          <w:b/>
          <w:bCs/>
          <w:sz w:val="24"/>
          <w:szCs w:val="24"/>
        </w:rPr>
        <w:t>Векторы</w:t>
      </w:r>
      <w:bookmarkEnd w:id="36"/>
    </w:p>
    <w:p w14:paraId="2F2A0BF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B1913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0C0999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6763E9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14:paraId="7EF449E4"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C3B00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векторным методом для решения задач</w:t>
      </w:r>
      <w:r w:rsid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 вычисления и доказательства;</w:t>
      </w:r>
    </w:p>
    <w:p w14:paraId="7A44F4A6"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векторного метода при решении задач на вычисления и доказательства».</w:t>
      </w:r>
    </w:p>
    <w:p w14:paraId="426A8B1A" w14:textId="77777777" w:rsidR="002607A5" w:rsidRDefault="002607A5" w:rsidP="00590D2F">
      <w:pPr>
        <w:spacing w:after="0" w:line="240" w:lineRule="auto"/>
        <w:jc w:val="both"/>
        <w:rPr>
          <w:rFonts w:ascii="Times New Roman" w:hAnsi="Times New Roman" w:cs="Times New Roman"/>
          <w:sz w:val="24"/>
          <w:szCs w:val="24"/>
        </w:rPr>
      </w:pPr>
      <w:bookmarkStart w:id="37" w:name="bookmark113"/>
    </w:p>
    <w:bookmarkEnd w:id="37"/>
    <w:p w14:paraId="0C673599"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1.2.5.8. Информатика</w:t>
      </w:r>
    </w:p>
    <w:p w14:paraId="6E7FD731"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8" w:name="bookmark114"/>
      <w:r w:rsidRPr="002607A5">
        <w:rPr>
          <w:rFonts w:ascii="Times New Roman" w:hAnsi="Times New Roman" w:cs="Times New Roman"/>
          <w:b/>
          <w:bCs/>
          <w:sz w:val="24"/>
          <w:szCs w:val="24"/>
        </w:rPr>
        <w:t>Информация и способы её представления</w:t>
      </w:r>
      <w:bookmarkEnd w:id="38"/>
    </w:p>
    <w:p w14:paraId="396F5DE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7123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0F6ED05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14:paraId="293C53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записывать в двоичной системе целые числа от 0 до 256;</w:t>
      </w:r>
    </w:p>
    <w:p w14:paraId="0A55B72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кодировать и декодировать тексты при известной кодовой таблице;</w:t>
      </w:r>
    </w:p>
    <w:p w14:paraId="156088D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основные способы графического представления числовой информации.</w:t>
      </w:r>
    </w:p>
    <w:p w14:paraId="336E28E9"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2424467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14:paraId="1EAF9D2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узнать о том, что любые данные можно описать, используя алфавит, содержащий только два символа, например 0 и 1;</w:t>
      </w:r>
    </w:p>
    <w:p w14:paraId="522BDA0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тем, как информация (данные) представляется в современных компьютерах;</w:t>
      </w:r>
    </w:p>
    <w:p w14:paraId="775861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двоичной системой счисления;</w:t>
      </w:r>
    </w:p>
    <w:p w14:paraId="14A8EA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двоичным кодированием текстов 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наиболее употребительными современными кодами.</w:t>
      </w:r>
    </w:p>
    <w:p w14:paraId="2F405A0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9" w:name="bookmark115"/>
      <w:r w:rsidRPr="002607A5">
        <w:rPr>
          <w:rFonts w:ascii="Times New Roman" w:hAnsi="Times New Roman" w:cs="Times New Roman"/>
          <w:b/>
          <w:bCs/>
          <w:sz w:val="24"/>
          <w:szCs w:val="24"/>
        </w:rPr>
        <w:t>Основы алгоритмической культуры</w:t>
      </w:r>
      <w:bookmarkEnd w:id="39"/>
    </w:p>
    <w:p w14:paraId="52CB5EB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FD82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3E95706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14:paraId="06060E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14:paraId="315D06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14:paraId="58CCCD1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логические значения, операции и выражения с ними;</w:t>
      </w:r>
    </w:p>
    <w:p w14:paraId="43E462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2BA9EA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30A55C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14:paraId="52EA2AF0"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7E20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использованием строк, деревьев, графов и с простейшими операциями с этими структурами;</w:t>
      </w:r>
    </w:p>
    <w:p w14:paraId="0DA98E5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создавать программы для решения несложных задач,</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возникающих в процессе учёбы и вне её.</w:t>
      </w:r>
    </w:p>
    <w:p w14:paraId="3CC5DF1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0" w:name="bookmark116"/>
      <w:r w:rsidRPr="002607A5">
        <w:rPr>
          <w:rFonts w:ascii="Times New Roman" w:hAnsi="Times New Roman" w:cs="Times New Roman"/>
          <w:b/>
          <w:bCs/>
          <w:sz w:val="24"/>
          <w:szCs w:val="24"/>
        </w:rPr>
        <w:t>Использование программных систем и сервисов</w:t>
      </w:r>
      <w:bookmarkEnd w:id="40"/>
    </w:p>
    <w:p w14:paraId="0E0C668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CC4FA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работы с компьютером;</w:t>
      </w:r>
    </w:p>
    <w:p w14:paraId="7BCF492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5A3546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48E3B85A"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6324261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программными средствами для работы с аудиовизуальными данными и соответствующим понятийным аппаратом;</w:t>
      </w:r>
    </w:p>
    <w:p w14:paraId="7CD53E0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создавать текстовые документы, включающие рисунки и другие иллюстративные материалы, презентации и т. п.;</w:t>
      </w:r>
    </w:p>
    <w:p w14:paraId="1BBA7DC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14:paraId="5C78C55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1" w:name="bookmark117"/>
      <w:r w:rsidRPr="002607A5">
        <w:rPr>
          <w:rFonts w:ascii="Times New Roman" w:hAnsi="Times New Roman" w:cs="Times New Roman"/>
          <w:b/>
          <w:bCs/>
          <w:sz w:val="24"/>
          <w:szCs w:val="24"/>
        </w:rPr>
        <w:t>Работа в информационном пространстве</w:t>
      </w:r>
      <w:bookmarkEnd w:id="41"/>
    </w:p>
    <w:p w14:paraId="20385AD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021D6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14:paraId="452F122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14:paraId="39D8F1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основам соблюдения норм информационной этики и права.</w:t>
      </w:r>
    </w:p>
    <w:p w14:paraId="52AF31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Выпускник получит возможность:</w:t>
      </w:r>
    </w:p>
    <w:p w14:paraId="260823D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принципами устройства Интернета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и сетевого взаимодействия между компьютерами, методами поиска в Интернете;</w:t>
      </w:r>
    </w:p>
    <w:p w14:paraId="215422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14:paraId="33B6034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международные и национальные стандарты;</w:t>
      </w:r>
    </w:p>
    <w:p w14:paraId="68A974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получить представление о тенденциях развития ИКТ.</w:t>
      </w:r>
    </w:p>
    <w:p w14:paraId="47E4FA3A" w14:textId="77777777" w:rsidR="002607A5" w:rsidRDefault="002607A5" w:rsidP="00590D2F">
      <w:pPr>
        <w:spacing w:after="0" w:line="240" w:lineRule="auto"/>
        <w:jc w:val="both"/>
        <w:rPr>
          <w:rFonts w:ascii="Times New Roman" w:hAnsi="Times New Roman" w:cs="Times New Roman"/>
          <w:sz w:val="24"/>
          <w:szCs w:val="24"/>
        </w:rPr>
      </w:pPr>
      <w:bookmarkStart w:id="42" w:name="bookmark118"/>
    </w:p>
    <w:bookmarkEnd w:id="42"/>
    <w:p w14:paraId="3660617B"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1.2.5.9. Физика</w:t>
      </w:r>
    </w:p>
    <w:p w14:paraId="2A88806E"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3" w:name="bookmark119"/>
      <w:r w:rsidRPr="002607A5">
        <w:rPr>
          <w:rFonts w:ascii="Times New Roman" w:hAnsi="Times New Roman" w:cs="Times New Roman"/>
          <w:b/>
          <w:bCs/>
          <w:sz w:val="24"/>
          <w:szCs w:val="24"/>
        </w:rPr>
        <w:t>Механические явления</w:t>
      </w:r>
      <w:bookmarkEnd w:id="43"/>
    </w:p>
    <w:p w14:paraId="51B3C025"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F308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485539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88906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0BB834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14:paraId="34BFE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Pr="006A5AD7">
        <w:rPr>
          <w:rFonts w:ascii="Times New Roman" w:hAnsi="Times New Roman" w:cs="Times New Roman"/>
          <w:sz w:val="24"/>
          <w:szCs w:val="24"/>
        </w:rPr>
        <w:lastRenderedPageBreak/>
        <w:t>распространения): на основе анализа условия задачи выделять физические величины и формулы, необходимые для её решения, и проводить расчёты.</w:t>
      </w:r>
    </w:p>
    <w:p w14:paraId="412D8CA1"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0B78C37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w:t>
      </w:r>
    </w:p>
    <w:p w14:paraId="32EEC6C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экологических последствий исследования космического пространства;</w:t>
      </w:r>
    </w:p>
    <w:p w14:paraId="0D4C9C6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понимать всеобщий характер фундаментальных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(закон сохранения механической энергии, закон сохранения импульса, закон всемирного тяготения) и ограниченность</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использования частных законов (закон Гука, закон Архимеда и др.);</w:t>
      </w:r>
    </w:p>
    <w:p w14:paraId="4F18182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6A6314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знаний по механике с использованием математического аппарата, оценивать реальность полученного значения физической величины.</w:t>
      </w:r>
    </w:p>
    <w:p w14:paraId="760E345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4" w:name="bookmark120"/>
      <w:r w:rsidRPr="002607A5">
        <w:rPr>
          <w:rFonts w:ascii="Times New Roman" w:hAnsi="Times New Roman" w:cs="Times New Roman"/>
          <w:b/>
          <w:bCs/>
          <w:sz w:val="24"/>
          <w:szCs w:val="24"/>
        </w:rPr>
        <w:t>Тепловые явления</w:t>
      </w:r>
      <w:bookmarkEnd w:id="44"/>
    </w:p>
    <w:p w14:paraId="19FB0F8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75C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4DA51A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1E5FD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7F45A1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моделей строения газов, жидкостей и твёрдых тел;</w:t>
      </w:r>
    </w:p>
    <w:p w14:paraId="2D6294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39F779F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660E27CE"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(ДВС),тепловых и гидроэлектростанций;</w:t>
      </w:r>
    </w:p>
    <w:p w14:paraId="481A037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тепловых явлениях;</w:t>
      </w:r>
    </w:p>
    <w:p w14:paraId="2902FEB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2F16A58"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приёмам поиска и формулировки доказательств выдвинутых гипотез и теоретических выводов на основе эмпирически установленных фактов;</w:t>
      </w:r>
    </w:p>
    <w:p w14:paraId="3289ABF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физической величины.</w:t>
      </w:r>
    </w:p>
    <w:p w14:paraId="66967E6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5" w:name="bookmark121"/>
      <w:r w:rsidRPr="002607A5">
        <w:rPr>
          <w:rFonts w:ascii="Times New Roman" w:hAnsi="Times New Roman" w:cs="Times New Roman"/>
          <w:b/>
          <w:bCs/>
          <w:sz w:val="24"/>
          <w:szCs w:val="24"/>
        </w:rPr>
        <w:t>Электрические и магнитные явления</w:t>
      </w:r>
      <w:bookmarkEnd w:id="45"/>
    </w:p>
    <w:p w14:paraId="367B987F"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E9615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1EC8A4F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126E86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52AE1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49224E66"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442670E0"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знания об электромагнитных явлениях в повседневной жизни для обеспечения безопасности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и техническими устройствами,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сохранения здоровья и соблюдения норм экологического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поведения в окружающей среде;</w:t>
      </w:r>
    </w:p>
    <w:p w14:paraId="11C528B4"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практического использования физических знаний о электромагнитных явлениях;</w:t>
      </w:r>
    </w:p>
    <w:p w14:paraId="53B7475F"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участка цепи, закон Джоуля — Ленца и др.);</w:t>
      </w:r>
    </w:p>
    <w:p w14:paraId="3939FA61"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приёмам построения физических моделей, поиска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и формулировки доказательств выдвинутых гипотез и теоретических выводов на основе эмпирически установленных</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фактов;</w:t>
      </w:r>
    </w:p>
    <w:p w14:paraId="0047202D"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значения физической величины.</w:t>
      </w:r>
    </w:p>
    <w:p w14:paraId="43AA1605"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6" w:name="bookmark122"/>
      <w:r w:rsidRPr="006D388C">
        <w:rPr>
          <w:rFonts w:ascii="Times New Roman" w:hAnsi="Times New Roman" w:cs="Times New Roman"/>
          <w:b/>
          <w:bCs/>
          <w:sz w:val="24"/>
          <w:szCs w:val="24"/>
        </w:rPr>
        <w:t>Квантовые явления</w:t>
      </w:r>
      <w:bookmarkEnd w:id="46"/>
    </w:p>
    <w:p w14:paraId="6F1B9615"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598A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562EDF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5F3A28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55309CE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14:paraId="450115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14:paraId="55A499D0"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26ADA75E"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полученные знания в повседневной жизни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(счётчик ионизирующих частиц,</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дозиметр), для сохранения здоровья и соблюдения норм экологического поведения в окружающей среде;</w:t>
      </w:r>
    </w:p>
    <w:p w14:paraId="6EFA7CB7"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соотносить энергию связи атомных ядер с дефектом</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массы;</w:t>
      </w:r>
    </w:p>
    <w:p w14:paraId="1A8F61D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влияния радиоактивных излучений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на живые организмы; понимать принцип действия дозиметра;</w:t>
      </w:r>
    </w:p>
    <w:p w14:paraId="09A8EAD8"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понимать экологические проблемы, возникающие</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использовании атомных электростанций, и пути решения этих проблем, перспективы использования управляемого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термоядерного синтеза.</w:t>
      </w:r>
    </w:p>
    <w:p w14:paraId="3046185E"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7" w:name="bookmark123"/>
      <w:r w:rsidRPr="006D388C">
        <w:rPr>
          <w:rFonts w:ascii="Times New Roman" w:hAnsi="Times New Roman" w:cs="Times New Roman"/>
          <w:b/>
          <w:bCs/>
          <w:sz w:val="24"/>
          <w:szCs w:val="24"/>
        </w:rPr>
        <w:t>Элементы астрономии</w:t>
      </w:r>
      <w:bookmarkEnd w:id="47"/>
    </w:p>
    <w:p w14:paraId="0C2194F6"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F5C47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14:paraId="122D2B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различия между гелиоцентрической и геоцентрической системами мира.</w:t>
      </w:r>
    </w:p>
    <w:p w14:paraId="69E2981D"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34F26F6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указывать общие свойства и отличия планет земной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группы и планет-гигантов; малых тел Солнечной системы и больших планет; пользоваться картой звёздного неба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наблюдениях звёздного неба;</w:t>
      </w:r>
    </w:p>
    <w:p w14:paraId="53A84DE2"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основные характеристики звёзд (размер,</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цвет, температура), соотносить цвет звезды с её температурой;</w:t>
      </w:r>
    </w:p>
    <w:p w14:paraId="7AC0A8EC"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гипотезы о происхождении Солнечной системы.</w:t>
      </w:r>
    </w:p>
    <w:p w14:paraId="4C1D4D0F" w14:textId="77777777" w:rsidR="00590D2F" w:rsidRPr="006A5AD7" w:rsidRDefault="00590D2F" w:rsidP="00590D2F">
      <w:pPr>
        <w:spacing w:after="0" w:line="240" w:lineRule="auto"/>
        <w:jc w:val="both"/>
        <w:rPr>
          <w:rFonts w:ascii="Times New Roman" w:hAnsi="Times New Roman" w:cs="Times New Roman"/>
          <w:sz w:val="24"/>
          <w:szCs w:val="24"/>
        </w:rPr>
      </w:pPr>
      <w:bookmarkStart w:id="48" w:name="bookmark124"/>
    </w:p>
    <w:bookmarkEnd w:id="48"/>
    <w:p w14:paraId="1B2224DF" w14:textId="77777777" w:rsidR="00590D2F" w:rsidRPr="001E149D" w:rsidRDefault="00F156E5" w:rsidP="00F156E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1.2.5.10. Биология</w:t>
      </w:r>
    </w:p>
    <w:p w14:paraId="07ED527C"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49" w:name="bookmark125"/>
      <w:r w:rsidRPr="00F156E5">
        <w:rPr>
          <w:rFonts w:ascii="Times New Roman" w:hAnsi="Times New Roman" w:cs="Times New Roman"/>
          <w:b/>
          <w:bCs/>
          <w:sz w:val="24"/>
          <w:szCs w:val="24"/>
        </w:rPr>
        <w:t>Живые организмы</w:t>
      </w:r>
      <w:bookmarkEnd w:id="49"/>
    </w:p>
    <w:p w14:paraId="36821FDC"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90D19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4691A69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5CB20C4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358F17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4D900868" w14:textId="77777777" w:rsidR="00590D2F" w:rsidRPr="00F156E5" w:rsidRDefault="00590D2F" w:rsidP="006D388C">
      <w:pPr>
        <w:spacing w:after="0" w:line="240" w:lineRule="auto"/>
        <w:ind w:firstLine="567"/>
        <w:jc w:val="both"/>
        <w:rPr>
          <w:rFonts w:ascii="Times New Roman" w:hAnsi="Times New Roman" w:cs="Times New Roman"/>
          <w:i/>
          <w:iCs/>
          <w:sz w:val="24"/>
          <w:szCs w:val="24"/>
        </w:rPr>
      </w:pPr>
      <w:r w:rsidRPr="00F156E5">
        <w:rPr>
          <w:rFonts w:ascii="Times New Roman" w:hAnsi="Times New Roman" w:cs="Times New Roman"/>
          <w:i/>
          <w:iCs/>
          <w:sz w:val="24"/>
          <w:szCs w:val="24"/>
        </w:rPr>
        <w:lastRenderedPageBreak/>
        <w:t>Выпускник получит возможность научиться:</w:t>
      </w:r>
    </w:p>
    <w:p w14:paraId="299F52D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соблюдать правила работы в кабинете биологии,</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с биологическими приборами и инструментами;</w:t>
      </w:r>
    </w:p>
    <w:p w14:paraId="603948B5"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животных;</w:t>
      </w:r>
    </w:p>
    <w:p w14:paraId="10A742B7"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выделять эстетические достоинства объектов живой</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природы;</w:t>
      </w:r>
    </w:p>
    <w:p w14:paraId="7BB71CBA"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осознанно соблюдать основные принципы и правила</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отношения к живой природе;</w:t>
      </w:r>
    </w:p>
    <w:p w14:paraId="3AD5F8E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ориентироваться в системе моральных норм и ценностей по отношению к объектам живой природы (признание</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14:paraId="3DBA1D4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находить информацию о растениях и животных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 научно-популярной литературе, биологических словарях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 справочниках, анализировать, оценивать её и переводить</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из одной формы в другую;</w:t>
      </w:r>
    </w:p>
    <w:p w14:paraId="28019CC3"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выбирать целевые и смысловые установки в своих действиях и поступках по отношению к живой природе.</w:t>
      </w:r>
    </w:p>
    <w:p w14:paraId="60E79D42"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50" w:name="bookmark126"/>
      <w:r w:rsidRPr="00F156E5">
        <w:rPr>
          <w:rFonts w:ascii="Times New Roman" w:hAnsi="Times New Roman" w:cs="Times New Roman"/>
          <w:b/>
          <w:bCs/>
          <w:sz w:val="24"/>
          <w:szCs w:val="24"/>
        </w:rPr>
        <w:t>Человек и его здоровье</w:t>
      </w:r>
      <w:bookmarkEnd w:id="50"/>
    </w:p>
    <w:p w14:paraId="3088E490" w14:textId="77777777" w:rsidR="00590D2F" w:rsidRPr="006A5AD7" w:rsidRDefault="00590D2F" w:rsidP="00F156E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EB53E4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14:paraId="5A222A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6BC7C62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6A0AB3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37A1425A"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407B3FFA"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использовать на практике приёмы оказания первой</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5352260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выделять эстетические достоинства человеческого</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тела;</w:t>
      </w:r>
    </w:p>
    <w:p w14:paraId="1189839B"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реализовывать установки здорового образа жизни;</w:t>
      </w:r>
    </w:p>
    <w:p w14:paraId="638A997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ориентироваться в системе моральных норм и ценностей по отношению к собственному здоровью и здоровью</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других людей;</w:t>
      </w:r>
    </w:p>
    <w:p w14:paraId="572E40F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находить в учебной и научно-популярной литературе информацию об организме человека, оформлять её в виде</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устных сообщений, докладов, рефератов, презентаций;</w:t>
      </w:r>
    </w:p>
    <w:p w14:paraId="24805D84"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B90537D"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1" w:name="bookmark127"/>
      <w:r w:rsidRPr="001078CD">
        <w:rPr>
          <w:rFonts w:ascii="Times New Roman" w:hAnsi="Times New Roman" w:cs="Times New Roman"/>
          <w:b/>
          <w:bCs/>
          <w:sz w:val="24"/>
          <w:szCs w:val="24"/>
        </w:rPr>
        <w:t>Общие биологические закономерности</w:t>
      </w:r>
      <w:bookmarkEnd w:id="51"/>
    </w:p>
    <w:p w14:paraId="1ADFC7A4"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5FAA15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общие биологические закономерности, их практическую значимость;</w:t>
      </w:r>
    </w:p>
    <w:p w14:paraId="4B0C5A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33F3F1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3086EF3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4394CD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оценивать последствия деятельности человека в природе.</w:t>
      </w:r>
    </w:p>
    <w:p w14:paraId="3E98C4E1"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05C5CB20"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выдвигать гипотезы о возможных последствиях деятельности человека в экосистемах и биосфере;</w:t>
      </w:r>
    </w:p>
    <w:p w14:paraId="100E46D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аргументировать свою точку зрения в ходе дискуссии</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 обсуждению глобальных экологических проблем.</w:t>
      </w:r>
    </w:p>
    <w:p w14:paraId="0EC18DFD" w14:textId="77777777" w:rsidR="00590D2F" w:rsidRPr="006A5AD7" w:rsidRDefault="00590D2F" w:rsidP="00590D2F">
      <w:pPr>
        <w:spacing w:after="0" w:line="240" w:lineRule="auto"/>
        <w:jc w:val="both"/>
        <w:rPr>
          <w:rFonts w:ascii="Times New Roman" w:hAnsi="Times New Roman" w:cs="Times New Roman"/>
          <w:sz w:val="24"/>
          <w:szCs w:val="24"/>
        </w:rPr>
      </w:pPr>
    </w:p>
    <w:p w14:paraId="3270E67F" w14:textId="77777777" w:rsidR="00590D2F" w:rsidRPr="001E149D" w:rsidRDefault="001078CD" w:rsidP="001078C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1.2.5.11. Химия</w:t>
      </w:r>
    </w:p>
    <w:p w14:paraId="304769D5"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2" w:name="bookmark129"/>
      <w:r w:rsidRPr="001078CD">
        <w:rPr>
          <w:rFonts w:ascii="Times New Roman" w:hAnsi="Times New Roman" w:cs="Times New Roman"/>
          <w:b/>
          <w:bCs/>
          <w:sz w:val="24"/>
          <w:szCs w:val="24"/>
        </w:rPr>
        <w:t>Основные понятия химии (уровень атомно-молекулярных представлений)</w:t>
      </w:r>
      <w:bookmarkEnd w:id="52"/>
    </w:p>
    <w:p w14:paraId="3EB3E619"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8F1F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14:paraId="0BAA0AD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56F538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6AE4C91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14:paraId="66048A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57551F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 составу оксиды, основания, кислоты, соли;</w:t>
      </w:r>
    </w:p>
    <w:p w14:paraId="779E651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оксиды и основания по свойствам, кислоты и соли по составу;</w:t>
      </w:r>
    </w:p>
    <w:p w14:paraId="12995C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14:paraId="2084542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14:paraId="0F9D1B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лабораторным оборудованием и химической посудой;</w:t>
      </w:r>
    </w:p>
    <w:p w14:paraId="193CC9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4C163ED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0C74E279"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B20E9C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грамотно обращаться с веществами в повседневной жизни;</w:t>
      </w:r>
    </w:p>
    <w:p w14:paraId="38B6B0B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необходимость соблюдения правил экологически безопасного поведения в окружающей природной среде;</w:t>
      </w:r>
    </w:p>
    <w:p w14:paraId="53A5784D"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14:paraId="0E05016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7114C28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w:t>
      </w:r>
      <w:r w:rsidRPr="007208DD">
        <w:rPr>
          <w:rFonts w:ascii="Times New Roman" w:hAnsi="Times New Roman" w:cs="Times New Roman"/>
          <w:i/>
          <w:iCs/>
          <w:sz w:val="24"/>
          <w:szCs w:val="24"/>
        </w:rPr>
        <w:lastRenderedPageBreak/>
        <w:t>литературой, справочными таблицами, проявлять готовность к уважению иной точки зрения при обсуждении результатов выполненной работы;</w:t>
      </w:r>
    </w:p>
    <w:p w14:paraId="4477D8F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44CC25DF"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3" w:name="bookmark130"/>
      <w:r w:rsidRPr="007208DD">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bookmarkEnd w:id="53"/>
    </w:p>
    <w:p w14:paraId="66D5AC2F"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E3B6E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390CEB2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периодического закона Д. И. Менделеева;</w:t>
      </w:r>
    </w:p>
    <w:p w14:paraId="3FA5AEB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14:paraId="522BF5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7B65B0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14:paraId="0740169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14:paraId="40B03B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14:paraId="43DC469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748D86C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14:paraId="7478F5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14:paraId="5F6D6F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14:paraId="046BE2FE"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9EFE27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значение теоретических знаний для практической деятельности человека;</w:t>
      </w:r>
    </w:p>
    <w:p w14:paraId="42CFF846"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изученные объекты как системы, применяя</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логику системного анализа;</w:t>
      </w:r>
    </w:p>
    <w:p w14:paraId="3F7477B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применять знания о закономерностях периодической</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системы химических элементов для объяснения и предвидения свойств конкретных веществ;</w:t>
      </w:r>
    </w:p>
    <w:p w14:paraId="72224D1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как одного из важнейших законов природы, а также о современных достижениях науки и техники.</w:t>
      </w:r>
    </w:p>
    <w:p w14:paraId="28F598B2"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4" w:name="bookmark131"/>
      <w:r w:rsidRPr="007208DD">
        <w:rPr>
          <w:rFonts w:ascii="Times New Roman" w:hAnsi="Times New Roman" w:cs="Times New Roman"/>
          <w:b/>
          <w:bCs/>
          <w:sz w:val="24"/>
          <w:szCs w:val="24"/>
        </w:rPr>
        <w:t>Многообразие химических реакций</w:t>
      </w:r>
      <w:bookmarkEnd w:id="54"/>
    </w:p>
    <w:p w14:paraId="70EFB702"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74CB9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суть химических процессов и их принципиальное отличие от физических;</w:t>
      </w:r>
    </w:p>
    <w:p w14:paraId="1574003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признаки и условия протекания химических реакций;</w:t>
      </w:r>
    </w:p>
    <w:p w14:paraId="1E3A27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380D6FE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скорость химических реакций;</w:t>
      </w:r>
    </w:p>
    <w:p w14:paraId="768A8C3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называть факторы, влияющие на смещение химического равновесия;</w:t>
      </w:r>
    </w:p>
    <w:p w14:paraId="3C31122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4191969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094A07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14:paraId="781FD5D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14:paraId="785C37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приготовлять растворы с определённой массовой долей растворённого вещества;</w:t>
      </w:r>
    </w:p>
    <w:p w14:paraId="04DA8B9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14:paraId="4F29E9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14:paraId="15F00F46"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586AB4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составлять молекулярные и полные ионные уравнения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сокращённым ионным уравнениям;</w:t>
      </w:r>
    </w:p>
    <w:p w14:paraId="0A64804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реакций, подтверждающих существование взаимосвязи между основными классами неорганических веществ;</w:t>
      </w:r>
    </w:p>
    <w:p w14:paraId="4C9A0F5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изменение скорости химической реакции;</w:t>
      </w:r>
    </w:p>
    <w:p w14:paraId="4D4A630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смещение химического равновесия.</w:t>
      </w:r>
    </w:p>
    <w:p w14:paraId="39C4E944"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5" w:name="bookmark132"/>
      <w:r w:rsidRPr="007208DD">
        <w:rPr>
          <w:rFonts w:ascii="Times New Roman" w:hAnsi="Times New Roman" w:cs="Times New Roman"/>
          <w:b/>
          <w:bCs/>
          <w:sz w:val="24"/>
          <w:szCs w:val="24"/>
        </w:rPr>
        <w:t>Многообразие веществ</w:t>
      </w:r>
      <w:bookmarkEnd w:id="55"/>
    </w:p>
    <w:p w14:paraId="5235AF9E"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09F19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229069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веществ по их названиям;</w:t>
      </w:r>
    </w:p>
    <w:p w14:paraId="193B91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валентность и степень окисления элементов в веществах;</w:t>
      </w:r>
    </w:p>
    <w:p w14:paraId="1D5023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2666A3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4A967D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14:paraId="0A54D4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14:paraId="7367DE7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14:paraId="72CDE05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14:paraId="5F23EE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14:paraId="008C104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14:paraId="185A22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54F60197"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CA7F18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прогнозировать химические свойства веществ на основе их состава и строения;</w:t>
      </w:r>
    </w:p>
    <w:p w14:paraId="51E8DCB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способность вещества проявлять</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окислительные или восстановительные свойства с учётом</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степеней окисления элементов, входящих в его состав;</w:t>
      </w:r>
    </w:p>
    <w:p w14:paraId="6D696107"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выявлять существование генетической взаимосвязи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между веществами в ряду: простое вещество — оксид — гидроксид — соль;</w:t>
      </w:r>
    </w:p>
    <w:p w14:paraId="7EBC3AFB"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особые свойства концентрированных серной и азотной кислот;</w:t>
      </w:r>
    </w:p>
    <w:p w14:paraId="162FAFB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уравнений реакций, лежащих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в основе промышленных способов получения аммиака, серной кислоты, чугуна и стали;</w:t>
      </w:r>
    </w:p>
    <w:p w14:paraId="3E73BA3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физические и химические процессы, являющиеся частью круговорота веществ в природе;</w:t>
      </w:r>
    </w:p>
    <w:p w14:paraId="78BAE009"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организовывать, проводить ученические проекты</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исследованию свойств веществ, имеющих важное практическое значение.</w:t>
      </w:r>
    </w:p>
    <w:p w14:paraId="3431AB3D" w14:textId="77777777" w:rsidR="00BD2513" w:rsidRDefault="00BD2513" w:rsidP="00590D2F">
      <w:pPr>
        <w:spacing w:after="0" w:line="240" w:lineRule="auto"/>
        <w:jc w:val="both"/>
        <w:rPr>
          <w:rFonts w:ascii="Times New Roman" w:hAnsi="Times New Roman" w:cs="Times New Roman"/>
          <w:sz w:val="24"/>
          <w:szCs w:val="24"/>
        </w:rPr>
      </w:pPr>
    </w:p>
    <w:p w14:paraId="70830146" w14:textId="77777777" w:rsidR="00BD2513" w:rsidRPr="00337BE2" w:rsidRDefault="00BD2513" w:rsidP="007208DD">
      <w:pPr>
        <w:spacing w:after="0" w:line="240" w:lineRule="auto"/>
        <w:jc w:val="center"/>
        <w:rPr>
          <w:rFonts w:ascii="Times New Roman" w:hAnsi="Times New Roman" w:cs="Times New Roman"/>
          <w:b/>
          <w:sz w:val="28"/>
          <w:szCs w:val="28"/>
        </w:rPr>
      </w:pPr>
      <w:bookmarkStart w:id="56" w:name="bookmark150"/>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.1</w:t>
      </w:r>
      <w:r w:rsidR="007208DD" w:rsidRPr="00337BE2">
        <w:rPr>
          <w:rFonts w:ascii="Times New Roman" w:hAnsi="Times New Roman" w:cs="Times New Roman"/>
          <w:b/>
          <w:sz w:val="28"/>
          <w:szCs w:val="28"/>
        </w:rPr>
        <w:t>2</w:t>
      </w:r>
      <w:r w:rsidRPr="00337BE2">
        <w:rPr>
          <w:rFonts w:ascii="Times New Roman" w:hAnsi="Times New Roman" w:cs="Times New Roman"/>
          <w:b/>
          <w:sz w:val="28"/>
          <w:szCs w:val="28"/>
        </w:rPr>
        <w:t xml:space="preserve">. </w:t>
      </w:r>
      <w:r w:rsidR="007208DD" w:rsidRPr="00337BE2">
        <w:rPr>
          <w:rFonts w:ascii="Times New Roman" w:hAnsi="Times New Roman" w:cs="Times New Roman"/>
          <w:b/>
          <w:sz w:val="28"/>
          <w:szCs w:val="28"/>
        </w:rPr>
        <w:t>Физическая культура</w:t>
      </w:r>
      <w:bookmarkEnd w:id="56"/>
    </w:p>
    <w:p w14:paraId="6CD4CA85"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7" w:name="bookmark151"/>
      <w:r w:rsidRPr="007208DD">
        <w:rPr>
          <w:rFonts w:ascii="Times New Roman" w:hAnsi="Times New Roman" w:cs="Times New Roman"/>
          <w:b/>
          <w:bCs/>
          <w:sz w:val="24"/>
          <w:szCs w:val="24"/>
        </w:rPr>
        <w:t>Знания о физической культуре</w:t>
      </w:r>
      <w:bookmarkEnd w:id="57"/>
    </w:p>
    <w:p w14:paraId="3A6A4654"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A18E1A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4795950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083848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14:paraId="607F74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149D78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781A232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DC2B5E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1CA389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5E8C2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D7F7DE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14:paraId="7F0E7B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9A9D8D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8" w:name="bookmark152"/>
      <w:r w:rsidRPr="007208DD">
        <w:rPr>
          <w:rFonts w:ascii="Times New Roman" w:hAnsi="Times New Roman" w:cs="Times New Roman"/>
          <w:b/>
          <w:bCs/>
          <w:sz w:val="24"/>
          <w:szCs w:val="24"/>
        </w:rPr>
        <w:t>Способы двигательной (физкультурной) деятельности</w:t>
      </w:r>
      <w:bookmarkEnd w:id="58"/>
    </w:p>
    <w:p w14:paraId="33F03B4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21EA2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C4834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491A086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06C1F1D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966F64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E02F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33F1EB0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62D12DE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вести тетрадь по физкультурной деятельности, включать в него планы проведения самостоятельных занятий физическими упражнениями разной функциональной направленности, данные контроля индивидуального физического развития и физической подготовленности;</w:t>
      </w:r>
    </w:p>
    <w:p w14:paraId="0DDAB4AA"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14:paraId="1A5184A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восстановительные мероприятия с использованием банных процедур и сеансов оздоровительного массажа.</w:t>
      </w:r>
    </w:p>
    <w:p w14:paraId="445A923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9" w:name="bookmark153"/>
      <w:r w:rsidRPr="007208DD">
        <w:rPr>
          <w:rFonts w:ascii="Times New Roman" w:hAnsi="Times New Roman" w:cs="Times New Roman"/>
          <w:b/>
          <w:bCs/>
          <w:sz w:val="24"/>
          <w:szCs w:val="24"/>
        </w:rPr>
        <w:t>Физическое совершенствование</w:t>
      </w:r>
      <w:bookmarkEnd w:id="59"/>
    </w:p>
    <w:p w14:paraId="61A7635A"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9B4FB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A4DAE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133915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акробатические комбинации из числа хорошо освоенных упражнений;</w:t>
      </w:r>
    </w:p>
    <w:p w14:paraId="025BBD1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14:paraId="14726A0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легкоатлетические упражнения в беге и прыжках (в высоту и длину);</w:t>
      </w:r>
    </w:p>
    <w:p w14:paraId="0459A73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7E70EDA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14:paraId="4D5AF9F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14:paraId="3635275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14:paraId="30340D6D"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7F3E4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bookmarkStart w:id="60" w:name="bookmark154"/>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2A4A84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14:paraId="41D9B5D7"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821DC76"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6136F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529C5EF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14:paraId="53F53414"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00DBBC22"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14:paraId="08CD28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14:paraId="418A957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14:paraId="7C95FD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14:paraId="213DDB22" w14:textId="77777777" w:rsidR="00BD2513" w:rsidRPr="00E60209"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проплывать учебную дистанцию вольным стилем.</w:t>
      </w:r>
    </w:p>
    <w:p w14:paraId="5D0C6384" w14:textId="77777777" w:rsidR="007208DD" w:rsidRDefault="007208DD" w:rsidP="00BD2513">
      <w:pPr>
        <w:spacing w:after="0" w:line="240" w:lineRule="auto"/>
        <w:jc w:val="both"/>
        <w:rPr>
          <w:rFonts w:ascii="Times New Roman" w:hAnsi="Times New Roman" w:cs="Times New Roman"/>
          <w:sz w:val="24"/>
          <w:szCs w:val="24"/>
        </w:rPr>
      </w:pPr>
    </w:p>
    <w:p w14:paraId="3F52B9B0" w14:textId="77777777" w:rsidR="00BD2513" w:rsidRPr="00337BE2" w:rsidRDefault="00BD2513" w:rsidP="007208DD">
      <w:pPr>
        <w:spacing w:after="0" w:line="240" w:lineRule="auto"/>
        <w:jc w:val="center"/>
        <w:rPr>
          <w:rFonts w:ascii="Times New Roman" w:hAnsi="Times New Roman" w:cs="Times New Roman"/>
          <w:b/>
          <w:sz w:val="28"/>
          <w:szCs w:val="28"/>
        </w:rPr>
      </w:pPr>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13</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 xml:space="preserve"> Основы безопасности жизнедеятельности</w:t>
      </w:r>
      <w:bookmarkEnd w:id="60"/>
    </w:p>
    <w:p w14:paraId="63AA5CA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1" w:name="bookmark155"/>
      <w:r w:rsidRPr="007208DD">
        <w:rPr>
          <w:rFonts w:ascii="Times New Roman" w:hAnsi="Times New Roman" w:cs="Times New Roman"/>
          <w:b/>
          <w:bCs/>
          <w:sz w:val="24"/>
          <w:szCs w:val="24"/>
        </w:rPr>
        <w:t>Основы безопасности личности</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общества и государства</w:t>
      </w:r>
      <w:bookmarkEnd w:id="61"/>
    </w:p>
    <w:p w14:paraId="19B0F94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2" w:name="bookmark156"/>
      <w:r w:rsidRPr="007208DD">
        <w:rPr>
          <w:rFonts w:ascii="Times New Roman" w:hAnsi="Times New Roman" w:cs="Times New Roman"/>
          <w:b/>
          <w:bCs/>
          <w:sz w:val="24"/>
          <w:szCs w:val="24"/>
        </w:rPr>
        <w:t>Основы комплексной безопасности</w:t>
      </w:r>
      <w:bookmarkEnd w:id="62"/>
    </w:p>
    <w:p w14:paraId="3557589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2EE0C6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315F38D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2D1567F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2941C42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5B0F9F3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015C6CB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51C3202A"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5B5BEE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ситуаций природного и техногенного характера на национальную безопасность Российской Федерации;</w:t>
      </w:r>
    </w:p>
    <w:p w14:paraId="686897F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возможность возникновения опасных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 чрезвычайных ситуаций по их характерным признакам;</w:t>
      </w:r>
    </w:p>
    <w:p w14:paraId="0F9A39C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14:paraId="2AA7E58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проектировать план по повышению индивидуального</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14:paraId="061D628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3" w:name="bookmark157"/>
      <w:r w:rsidRPr="007208DD">
        <w:rPr>
          <w:rFonts w:ascii="Times New Roman" w:hAnsi="Times New Roman" w:cs="Times New Roman"/>
          <w:b/>
          <w:bCs/>
          <w:sz w:val="24"/>
          <w:szCs w:val="24"/>
        </w:rPr>
        <w:t>Защита населения Российской Федерации от чрезвычайных ситуаций</w:t>
      </w:r>
      <w:bookmarkEnd w:id="63"/>
    </w:p>
    <w:p w14:paraId="3058CF5F"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A18478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707DD67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2699A92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6FFB759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1CDA163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14:paraId="7592197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14:paraId="00E79E8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50B9992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14:paraId="7B354D8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46EC099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6839904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036179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14:paraId="4D77093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описывать основные мероприятия, которые проводятся при выполнении неотложных работ;</w:t>
      </w:r>
    </w:p>
    <w:p w14:paraId="6AAA3E9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202F904E"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BBFC05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формулировать основные задачи, стоящие перед организацией, осуществляющей образовательную деятельность, по защите обучающихся и персонала от последствий чрезвычайных ситуаций мирного и военного времени;</w:t>
      </w:r>
    </w:p>
    <w:p w14:paraId="66420EA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0F385EE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обсуждать тему «Ключевая роль МЧС России в формировании культуры безопасности жизнедеятельности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 населения Российской Федерации»;</w:t>
      </w:r>
    </w:p>
    <w:p w14:paraId="009E9087"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классифицировать их по предназначению и защитным свойствам.</w:t>
      </w:r>
    </w:p>
    <w:p w14:paraId="5E1B4A2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4" w:name="bookmark158"/>
      <w:r w:rsidRPr="007208DD">
        <w:rPr>
          <w:rFonts w:ascii="Times New Roman" w:hAnsi="Times New Roman" w:cs="Times New Roman"/>
          <w:b/>
          <w:bCs/>
          <w:sz w:val="24"/>
          <w:szCs w:val="24"/>
        </w:rPr>
        <w:t>Основы противодействия терроризму и экстремизму</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в Российской Федерации</w:t>
      </w:r>
      <w:bookmarkEnd w:id="64"/>
    </w:p>
    <w:p w14:paraId="57F7D1F1"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3DFCD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негативно относиться к любым видам террористической и экстремистской деятельности;</w:t>
      </w:r>
    </w:p>
    <w:p w14:paraId="3A18B7D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61518BB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106AF3A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721242A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14:paraId="4193091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14:paraId="40D0485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последовательность своих действий при угрозе террористического акта.</w:t>
      </w:r>
    </w:p>
    <w:p w14:paraId="1174FA8B"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FBC696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основы правовой психологии для противостояния идеологии насилия;</w:t>
      </w:r>
    </w:p>
    <w:p w14:paraId="0A249C7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личные убеждения, способствующие профилактике вовлечения в террористическую деятельность;</w:t>
      </w:r>
    </w:p>
    <w:p w14:paraId="39943BD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качества, способствующие противодействию экстремизму и терроризму;</w:t>
      </w:r>
    </w:p>
    <w:p w14:paraId="06C90F3D"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14:paraId="6A5A3FFE"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5" w:name="bookmark159"/>
      <w:r w:rsidRPr="007208DD">
        <w:rPr>
          <w:rFonts w:ascii="Times New Roman" w:hAnsi="Times New Roman" w:cs="Times New Roman"/>
          <w:b/>
          <w:bCs/>
          <w:sz w:val="24"/>
          <w:szCs w:val="24"/>
        </w:rPr>
        <w:t>Основы медицинских знаний</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и здорового образа жизни</w:t>
      </w:r>
      <w:bookmarkEnd w:id="65"/>
    </w:p>
    <w:p w14:paraId="2355F341"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6" w:name="bookmark160"/>
      <w:r w:rsidRPr="007208DD">
        <w:rPr>
          <w:rFonts w:ascii="Times New Roman" w:hAnsi="Times New Roman" w:cs="Times New Roman"/>
          <w:b/>
          <w:bCs/>
          <w:sz w:val="24"/>
          <w:szCs w:val="24"/>
        </w:rPr>
        <w:t>Основы здорового образа жизни</w:t>
      </w:r>
      <w:bookmarkEnd w:id="66"/>
    </w:p>
    <w:p w14:paraId="3361C162"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8448BF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08BB5C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16D3A53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14:paraId="50752C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3A2EA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14:paraId="2BF0C5A5"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EDB22C2"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здоровьесберегающие технологии (совокупность методов и процессов) для сохранения и укрепления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индивидуального здоровья, в том числе его духовной, физической и социальной составляющих.</w:t>
      </w:r>
    </w:p>
    <w:p w14:paraId="47D141D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7" w:name="bookmark161"/>
      <w:r w:rsidRPr="007208DD">
        <w:rPr>
          <w:rFonts w:ascii="Times New Roman" w:hAnsi="Times New Roman" w:cs="Times New Roman"/>
          <w:b/>
          <w:bCs/>
          <w:sz w:val="24"/>
          <w:szCs w:val="24"/>
        </w:rPr>
        <w:t>Основы медицинских знаний и оказание первой помощи</w:t>
      </w:r>
      <w:bookmarkEnd w:id="67"/>
    </w:p>
    <w:p w14:paraId="41D6EADB"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CFCBE0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14:paraId="3713170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14:paraId="7266D3AF"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6DD3DB9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739CAD09"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CA7297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7208DD">
        <w:rPr>
          <w:rFonts w:ascii="Times New Roman" w:hAnsi="Times New Roman" w:cs="Times New Roman"/>
          <w:i/>
          <w:iCs/>
          <w:sz w:val="24"/>
          <w:szCs w:val="24"/>
        </w:rPr>
        <w:t>.</w:t>
      </w:r>
    </w:p>
    <w:p w14:paraId="13EF2D3A" w14:textId="77777777" w:rsidR="003B7F72" w:rsidRDefault="003B7F72" w:rsidP="0015044B">
      <w:pPr>
        <w:jc w:val="center"/>
        <w:rPr>
          <w:rStyle w:val="Zag11"/>
          <w:rFonts w:ascii="Times New Roman" w:eastAsia="@Arial Unicode MS" w:hAnsi="Times New Roman" w:cs="Times New Roman"/>
          <w:bCs/>
          <w:color w:val="FF0000"/>
          <w:sz w:val="28"/>
          <w:szCs w:val="28"/>
        </w:rPr>
      </w:pPr>
    </w:p>
    <w:p w14:paraId="59A6BFDE" w14:textId="77777777" w:rsidR="00FF7DF5" w:rsidRPr="00337BE2" w:rsidRDefault="00463DBF" w:rsidP="0015044B">
      <w:pPr>
        <w:jc w:val="center"/>
        <w:rPr>
          <w:rStyle w:val="Zag11"/>
          <w:rFonts w:ascii="Times New Roman" w:eastAsia="@Arial Unicode MS" w:hAnsi="Times New Roman" w:cs="Times New Roman"/>
          <w:b/>
          <w:bCs/>
          <w:sz w:val="28"/>
          <w:szCs w:val="28"/>
        </w:rPr>
      </w:pPr>
      <w:r w:rsidRPr="00337BE2">
        <w:rPr>
          <w:rStyle w:val="Zag11"/>
          <w:rFonts w:ascii="Times New Roman" w:eastAsia="@Arial Unicode MS" w:hAnsi="Times New Roman" w:cs="Times New Roman"/>
          <w:b/>
          <w:bCs/>
          <w:sz w:val="28"/>
          <w:szCs w:val="28"/>
        </w:rPr>
        <w:t>1.3. СИСТЕМА ОЦЕНКИ ДОСТИЖЕНИЯ ПЛАНИРУЕМЫ</w:t>
      </w:r>
      <w:r w:rsidR="00642C21">
        <w:rPr>
          <w:rStyle w:val="Zag11"/>
          <w:rFonts w:ascii="Times New Roman" w:eastAsia="@Arial Unicode MS" w:hAnsi="Times New Roman" w:cs="Times New Roman"/>
          <w:b/>
          <w:bCs/>
          <w:sz w:val="28"/>
          <w:szCs w:val="28"/>
        </w:rPr>
        <w:t>Х РЕЗУЛЬТАТОВ ОСВОЕНИЯ</w:t>
      </w:r>
      <w:r w:rsidRPr="00337BE2">
        <w:rPr>
          <w:rStyle w:val="Zag11"/>
          <w:rFonts w:ascii="Times New Roman" w:eastAsia="@Arial Unicode MS" w:hAnsi="Times New Roman" w:cs="Times New Roman"/>
          <w:b/>
          <w:bCs/>
          <w:sz w:val="28"/>
          <w:szCs w:val="28"/>
        </w:rPr>
        <w:t xml:space="preserve"> ОСНОВНОЙ ОБРАЗОВАТЕЛЬНОЙ</w:t>
      </w:r>
      <w:r w:rsidR="0015044B" w:rsidRPr="00337BE2">
        <w:rPr>
          <w:rStyle w:val="Zag11"/>
          <w:rFonts w:ascii="Times New Roman" w:eastAsia="@Arial Unicode MS" w:hAnsi="Times New Roman" w:cs="Times New Roman"/>
          <w:b/>
          <w:bCs/>
          <w:sz w:val="28"/>
          <w:szCs w:val="28"/>
        </w:rPr>
        <w:t xml:space="preserve"> </w:t>
      </w:r>
      <w:r w:rsidRPr="00337BE2">
        <w:rPr>
          <w:rStyle w:val="Zag11"/>
          <w:rFonts w:ascii="Times New Roman" w:eastAsia="@Arial Unicode MS" w:hAnsi="Times New Roman" w:cs="Times New Roman"/>
          <w:b/>
          <w:bCs/>
          <w:sz w:val="28"/>
          <w:szCs w:val="28"/>
        </w:rPr>
        <w:t>ПРОГРАММЫ ОСНОВНОГО ОБЩЕГО ОБРАЗОВАНИЯ</w:t>
      </w:r>
    </w:p>
    <w:p w14:paraId="6D1B9185" w14:textId="77777777" w:rsidR="00AC7D17" w:rsidRPr="00AE2D91" w:rsidRDefault="0015044B" w:rsidP="007E1DE4">
      <w:pPr>
        <w:spacing w:after="0" w:line="240" w:lineRule="auto"/>
        <w:ind w:firstLine="567"/>
        <w:rPr>
          <w:rFonts w:ascii="Times New Roman" w:hAnsi="Times New Roman"/>
          <w:b/>
          <w:bCs/>
          <w:sz w:val="28"/>
          <w:szCs w:val="28"/>
        </w:rPr>
      </w:pPr>
      <w:r w:rsidRPr="00AE2D91">
        <w:rPr>
          <w:rFonts w:ascii="Times New Roman" w:hAnsi="Times New Roman"/>
          <w:b/>
          <w:bCs/>
          <w:sz w:val="28"/>
          <w:szCs w:val="28"/>
        </w:rPr>
        <w:t xml:space="preserve">1.3.1. </w:t>
      </w:r>
      <w:r w:rsidR="0041080A" w:rsidRPr="00AE2D91">
        <w:rPr>
          <w:rFonts w:ascii="Times New Roman" w:hAnsi="Times New Roman"/>
          <w:b/>
          <w:bCs/>
          <w:sz w:val="28"/>
          <w:szCs w:val="28"/>
        </w:rPr>
        <w:t>О</w:t>
      </w:r>
      <w:r w:rsidRPr="00AE2D91">
        <w:rPr>
          <w:rFonts w:ascii="Times New Roman" w:hAnsi="Times New Roman"/>
          <w:b/>
          <w:bCs/>
          <w:sz w:val="28"/>
          <w:szCs w:val="28"/>
        </w:rPr>
        <w:t>бщие положения</w:t>
      </w:r>
    </w:p>
    <w:p w14:paraId="55AA8E68" w14:textId="77777777" w:rsidR="0015044B" w:rsidRPr="00757C34" w:rsidRDefault="0015044B" w:rsidP="0015044B">
      <w:pPr>
        <w:pStyle w:val="ad"/>
        <w:spacing w:line="240" w:lineRule="auto"/>
        <w:ind w:firstLine="567"/>
        <w:rPr>
          <w:sz w:val="24"/>
          <w:szCs w:val="24"/>
        </w:rPr>
      </w:pPr>
      <w:r w:rsidRPr="00757C3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37BE2">
        <w:rPr>
          <w:sz w:val="24"/>
          <w:szCs w:val="24"/>
        </w:rPr>
        <w:t>Колледже</w:t>
      </w:r>
      <w:r w:rsidRPr="00757C34">
        <w:rPr>
          <w:sz w:val="24"/>
          <w:szCs w:val="24"/>
        </w:rPr>
        <w:t xml:space="preserve">. </w:t>
      </w:r>
    </w:p>
    <w:p w14:paraId="0B2605A0" w14:textId="77777777" w:rsidR="00AE2D91" w:rsidRDefault="00AE2D91" w:rsidP="00AE2D91">
      <w:pPr>
        <w:pStyle w:val="ad"/>
        <w:tabs>
          <w:tab w:val="left" w:pos="284"/>
        </w:tabs>
        <w:spacing w:line="240" w:lineRule="auto"/>
        <w:ind w:firstLine="567"/>
        <w:rPr>
          <w:sz w:val="24"/>
          <w:szCs w:val="24"/>
        </w:rPr>
      </w:pPr>
      <w:r w:rsidRPr="00AE2D91">
        <w:rPr>
          <w:sz w:val="24"/>
          <w:szCs w:val="24"/>
        </w:rPr>
        <w:t>О</w:t>
      </w:r>
      <w:r w:rsidR="0015044B" w:rsidRPr="00AE2D91">
        <w:rPr>
          <w:sz w:val="24"/>
          <w:szCs w:val="24"/>
        </w:rPr>
        <w:t xml:space="preserve">бъектом </w:t>
      </w:r>
      <w:r w:rsidR="0015044B" w:rsidRPr="00757C34">
        <w:rPr>
          <w:sz w:val="24"/>
          <w:szCs w:val="24"/>
        </w:rPr>
        <w:t>системы оценки</w:t>
      </w:r>
      <w:r>
        <w:rPr>
          <w:sz w:val="24"/>
          <w:szCs w:val="24"/>
        </w:rPr>
        <w:t xml:space="preserve"> являются</w:t>
      </w:r>
      <w:r w:rsidR="0015044B" w:rsidRPr="00757C34">
        <w:rPr>
          <w:sz w:val="24"/>
          <w:szCs w:val="24"/>
        </w:rPr>
        <w:t xml:space="preserve"> требовани</w:t>
      </w:r>
      <w:r>
        <w:rPr>
          <w:sz w:val="24"/>
          <w:szCs w:val="24"/>
        </w:rPr>
        <w:t>я ФГОС, которые конкретизированы</w:t>
      </w:r>
      <w:r w:rsidR="0015044B" w:rsidRPr="00757C34">
        <w:rPr>
          <w:sz w:val="24"/>
          <w:szCs w:val="24"/>
        </w:rPr>
        <w:t xml:space="preserve"> в планируемых результатах освоения обучающимися ООП ООО </w:t>
      </w:r>
      <w:r>
        <w:rPr>
          <w:sz w:val="24"/>
          <w:szCs w:val="24"/>
        </w:rPr>
        <w:t>Колледжа.</w:t>
      </w:r>
    </w:p>
    <w:p w14:paraId="4CB2766F" w14:textId="77777777" w:rsidR="0015044B" w:rsidRPr="00757C34" w:rsidRDefault="0015044B" w:rsidP="00AE2D91">
      <w:pPr>
        <w:pStyle w:val="ad"/>
        <w:tabs>
          <w:tab w:val="left" w:pos="284"/>
        </w:tabs>
        <w:spacing w:line="240" w:lineRule="auto"/>
        <w:ind w:firstLine="567"/>
        <w:rPr>
          <w:sz w:val="24"/>
          <w:szCs w:val="24"/>
        </w:rPr>
      </w:pPr>
      <w:r w:rsidRPr="00757C34">
        <w:rPr>
          <w:sz w:val="24"/>
          <w:szCs w:val="24"/>
        </w:rPr>
        <w:t xml:space="preserve">Система оценки включает процедуры внутренней </w:t>
      </w:r>
      <w:r w:rsidR="00AE2D91">
        <w:rPr>
          <w:sz w:val="24"/>
          <w:szCs w:val="24"/>
        </w:rPr>
        <w:t xml:space="preserve">оценки: входной контроль, </w:t>
      </w:r>
      <w:r w:rsidR="00AE2D91" w:rsidRPr="00AE2D91">
        <w:rPr>
          <w:sz w:val="24"/>
          <w:szCs w:val="24"/>
        </w:rPr>
        <w:t>текущий контроль</w:t>
      </w:r>
      <w:r w:rsidR="00AE2D91">
        <w:rPr>
          <w:sz w:val="24"/>
          <w:szCs w:val="24"/>
        </w:rPr>
        <w:t xml:space="preserve">, </w:t>
      </w:r>
      <w:r w:rsidR="00AE2D91" w:rsidRPr="00AE2D91">
        <w:rPr>
          <w:sz w:val="24"/>
          <w:szCs w:val="24"/>
        </w:rPr>
        <w:t>промежуточную и и</w:t>
      </w:r>
      <w:r w:rsidR="00AE2D91">
        <w:rPr>
          <w:sz w:val="24"/>
          <w:szCs w:val="24"/>
        </w:rPr>
        <w:t xml:space="preserve">тоговую аттестацию обучающихся, внутренний мониторинг </w:t>
      </w:r>
      <w:r w:rsidR="00AE2D91" w:rsidRPr="00DC5627">
        <w:rPr>
          <w:sz w:val="24"/>
          <w:szCs w:val="24"/>
        </w:rPr>
        <w:t>и внешней оценки: государственную итоговую аттестацию.</w:t>
      </w:r>
    </w:p>
    <w:p w14:paraId="757659B6" w14:textId="77777777" w:rsidR="0015044B" w:rsidRPr="00757C34" w:rsidRDefault="0015044B" w:rsidP="0015044B">
      <w:pPr>
        <w:pStyle w:val="ad"/>
        <w:spacing w:line="240" w:lineRule="auto"/>
        <w:ind w:firstLine="0"/>
        <w:rPr>
          <w:b/>
          <w:bCs/>
          <w:sz w:val="24"/>
          <w:szCs w:val="24"/>
        </w:rPr>
      </w:pPr>
    </w:p>
    <w:p w14:paraId="585C8FB4" w14:textId="77777777" w:rsidR="00DC5627" w:rsidRDefault="00DC5627">
      <w:pPr>
        <w:rPr>
          <w:rFonts w:ascii="Times New Roman" w:eastAsia="Calibri" w:hAnsi="Times New Roman" w:cs="Times New Roman"/>
          <w:b/>
          <w:sz w:val="28"/>
          <w:szCs w:val="28"/>
          <w:lang w:eastAsia="ru-RU"/>
        </w:rPr>
      </w:pPr>
      <w:r>
        <w:rPr>
          <w:b/>
        </w:rPr>
        <w:br w:type="page"/>
      </w:r>
    </w:p>
    <w:p w14:paraId="7201DE81" w14:textId="77777777" w:rsidR="00964A83" w:rsidRPr="005F3264" w:rsidRDefault="00EC7337" w:rsidP="000E6DA6">
      <w:pPr>
        <w:pStyle w:val="ad"/>
        <w:spacing w:line="240" w:lineRule="auto"/>
        <w:ind w:firstLine="567"/>
        <w:rPr>
          <w:b/>
        </w:rPr>
      </w:pPr>
      <w:r w:rsidRPr="005F3264">
        <w:rPr>
          <w:b/>
        </w:rPr>
        <w:lastRenderedPageBreak/>
        <w:t xml:space="preserve">1.3.2. </w:t>
      </w:r>
      <w:r w:rsidR="004D2FA9" w:rsidRPr="005F3264">
        <w:rPr>
          <w:b/>
        </w:rPr>
        <w:t>Система оценки</w:t>
      </w:r>
      <w:r w:rsidR="00964A83" w:rsidRPr="005F3264">
        <w:rPr>
          <w:b/>
        </w:rPr>
        <w:t xml:space="preserve"> личностных, метапредметных и предметных результатов</w:t>
      </w:r>
    </w:p>
    <w:p w14:paraId="4CC1ED34" w14:textId="77777777" w:rsidR="00A5106B" w:rsidRPr="00762909" w:rsidRDefault="00A5106B" w:rsidP="00A5106B">
      <w:pPr>
        <w:pStyle w:val="ad"/>
        <w:spacing w:line="240" w:lineRule="auto"/>
        <w:ind w:firstLine="567"/>
        <w:jc w:val="center"/>
        <w:rPr>
          <w:b/>
          <w:bCs/>
        </w:rPr>
      </w:pPr>
      <w:bookmarkStart w:id="68" w:name="_Hlk25156500"/>
      <w:r w:rsidRPr="00762909">
        <w:rPr>
          <w:b/>
          <w:bCs/>
        </w:rPr>
        <w:t>1.3.2.1</w:t>
      </w:r>
      <w:r w:rsidR="004D2FA9" w:rsidRPr="00762909">
        <w:rPr>
          <w:b/>
          <w:bCs/>
        </w:rPr>
        <w:t>.  Оценка</w:t>
      </w:r>
      <w:r w:rsidRPr="00762909">
        <w:rPr>
          <w:b/>
          <w:bCs/>
        </w:rPr>
        <w:t xml:space="preserve"> личностных результатов</w:t>
      </w:r>
    </w:p>
    <w:p w14:paraId="46B5C4EC" w14:textId="77777777" w:rsidR="0015044B" w:rsidRPr="00757C34" w:rsidRDefault="004D2FA9" w:rsidP="00F64679">
      <w:pPr>
        <w:pStyle w:val="ad"/>
        <w:spacing w:line="240" w:lineRule="auto"/>
        <w:ind w:firstLine="567"/>
        <w:rPr>
          <w:sz w:val="24"/>
          <w:szCs w:val="24"/>
        </w:rPr>
      </w:pPr>
      <w:r>
        <w:rPr>
          <w:sz w:val="24"/>
          <w:szCs w:val="24"/>
        </w:rPr>
        <w:t>Д</w:t>
      </w:r>
      <w:r w:rsidR="0015044B" w:rsidRPr="00757C34">
        <w:rPr>
          <w:sz w:val="24"/>
          <w:szCs w:val="24"/>
        </w:rPr>
        <w:t xml:space="preserve">остижение личностных результатов </w:t>
      </w:r>
      <w:r>
        <w:rPr>
          <w:sz w:val="24"/>
          <w:szCs w:val="24"/>
        </w:rPr>
        <w:t xml:space="preserve">освоения ООП ООО обучающимися </w:t>
      </w:r>
      <w:r w:rsidR="0015044B" w:rsidRPr="00757C34">
        <w:rPr>
          <w:sz w:val="24"/>
          <w:szCs w:val="24"/>
        </w:rPr>
        <w:t xml:space="preserve">является предметом оценки эффективности воспитательно-образовательной деятельности </w:t>
      </w:r>
      <w:r>
        <w:rPr>
          <w:sz w:val="24"/>
          <w:szCs w:val="24"/>
        </w:rPr>
        <w:t>Колледжа</w:t>
      </w:r>
      <w:r w:rsidR="0015044B" w:rsidRPr="00757C34">
        <w:rPr>
          <w:sz w:val="24"/>
          <w:szCs w:val="24"/>
        </w:rPr>
        <w:t>.</w:t>
      </w:r>
      <w:r w:rsidR="00F64679">
        <w:rPr>
          <w:sz w:val="24"/>
          <w:szCs w:val="24"/>
        </w:rPr>
        <w:t xml:space="preserve"> Процедурой оценки является мони</w:t>
      </w:r>
      <w:r w:rsidR="00181D83">
        <w:rPr>
          <w:sz w:val="24"/>
          <w:szCs w:val="24"/>
        </w:rPr>
        <w:t>торинг</w:t>
      </w:r>
      <w:r w:rsidR="00F64679">
        <w:rPr>
          <w:sz w:val="24"/>
          <w:szCs w:val="24"/>
        </w:rPr>
        <w:t xml:space="preserve"> </w:t>
      </w:r>
      <w:r w:rsidR="00F64679" w:rsidRPr="00757C34">
        <w:rPr>
          <w:sz w:val="24"/>
          <w:szCs w:val="24"/>
        </w:rPr>
        <w:t>личностного развития</w:t>
      </w:r>
      <w:r w:rsidR="00F64679">
        <w:rPr>
          <w:sz w:val="24"/>
          <w:szCs w:val="24"/>
        </w:rPr>
        <w:t xml:space="preserve"> каждого обучающегося,</w:t>
      </w:r>
      <w:r w:rsidR="0015044B" w:rsidRPr="00757C34">
        <w:rPr>
          <w:sz w:val="24"/>
          <w:szCs w:val="24"/>
        </w:rPr>
        <w:t xml:space="preserve"> </w:t>
      </w:r>
      <w:r w:rsidR="00F64679">
        <w:rPr>
          <w:sz w:val="24"/>
          <w:szCs w:val="24"/>
        </w:rPr>
        <w:t xml:space="preserve">его отдельных </w:t>
      </w:r>
      <w:r w:rsidR="0015044B" w:rsidRPr="00757C34">
        <w:rPr>
          <w:sz w:val="24"/>
          <w:szCs w:val="24"/>
        </w:rPr>
        <w:t>личностных результатов, проявляющихся в:</w:t>
      </w:r>
    </w:p>
    <w:p w14:paraId="46507431"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соблюдении норм и правил поведения, принятых в образовательной организации;</w:t>
      </w:r>
    </w:p>
    <w:p w14:paraId="17864934"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15B31BB9"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ответственности за результаты обучения;</w:t>
      </w:r>
    </w:p>
    <w:p w14:paraId="133B34CB"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готовности и способности делать осознанный выбор своей образовательной траектории, в том числе выбор профессии/специальности;</w:t>
      </w:r>
    </w:p>
    <w:p w14:paraId="61650624" w14:textId="1568DEFA" w:rsidR="00F64679" w:rsidRDefault="004D2FA9" w:rsidP="00F64679">
      <w:pPr>
        <w:spacing w:after="0" w:line="240" w:lineRule="auto"/>
        <w:ind w:firstLine="567"/>
        <w:jc w:val="both"/>
        <w:rPr>
          <w:rFonts w:ascii="Times New Roman" w:hAnsi="Times New Roman"/>
          <w:sz w:val="24"/>
          <w:szCs w:val="24"/>
        </w:rPr>
      </w:pPr>
      <w:r w:rsidRPr="00B504D7">
        <w:rPr>
          <w:rFonts w:ascii="Times New Roman" w:eastAsia="Calibri" w:hAnsi="Times New Roman" w:cs="Times New Roman"/>
          <w:color w:val="000000"/>
          <w:sz w:val="24"/>
          <w:szCs w:val="24"/>
          <w:lang w:eastAsia="ru-RU"/>
        </w:rPr>
        <w:t>Мониторинг о</w:t>
      </w:r>
      <w:r w:rsidR="00181D83">
        <w:rPr>
          <w:rFonts w:ascii="Times New Roman" w:eastAsia="Calibri" w:hAnsi="Times New Roman" w:cs="Times New Roman"/>
          <w:color w:val="000000"/>
          <w:sz w:val="24"/>
          <w:szCs w:val="24"/>
          <w:lang w:eastAsia="ru-RU"/>
        </w:rPr>
        <w:t>существляется в рамках</w:t>
      </w:r>
      <w:r w:rsidRPr="00B504D7">
        <w:rPr>
          <w:rFonts w:ascii="Times New Roman" w:eastAsia="Calibri" w:hAnsi="Times New Roman" w:cs="Times New Roman"/>
          <w:color w:val="000000"/>
          <w:sz w:val="24"/>
          <w:szCs w:val="24"/>
          <w:lang w:eastAsia="ru-RU"/>
        </w:rPr>
        <w:t xml:space="preserve"> выходной диагностики.  Выходная диагностика осуществляется по итогам освоения программы основного общего образования.</w:t>
      </w:r>
      <w:r w:rsidR="00F64679" w:rsidRPr="00F64679">
        <w:rPr>
          <w:rFonts w:ascii="Times New Roman" w:hAnsi="Times New Roman"/>
          <w:sz w:val="24"/>
          <w:szCs w:val="24"/>
        </w:rPr>
        <w:t xml:space="preserve"> </w:t>
      </w:r>
    </w:p>
    <w:p w14:paraId="7BA98E55" w14:textId="77777777" w:rsidR="005F3264" w:rsidRDefault="00F64679" w:rsidP="00F64679">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757C34">
        <w:rPr>
          <w:rFonts w:ascii="Times New Roman" w:hAnsi="Times New Roman"/>
          <w:sz w:val="24"/>
          <w:szCs w:val="24"/>
        </w:rPr>
        <w:t xml:space="preserve">ониторинг организуется администрацией </w:t>
      </w:r>
      <w:r>
        <w:rPr>
          <w:rFonts w:ascii="Times New Roman" w:hAnsi="Times New Roman"/>
          <w:sz w:val="24"/>
          <w:szCs w:val="24"/>
        </w:rPr>
        <w:t>Колледжа</w:t>
      </w:r>
      <w:r w:rsidRPr="00757C34">
        <w:rPr>
          <w:rFonts w:ascii="Times New Roman" w:hAnsi="Times New Roman"/>
          <w:sz w:val="24"/>
          <w:szCs w:val="24"/>
        </w:rPr>
        <w:t xml:space="preserve"> и осуществляется </w:t>
      </w:r>
      <w:r>
        <w:rPr>
          <w:rFonts w:ascii="Times New Roman" w:hAnsi="Times New Roman"/>
          <w:sz w:val="24"/>
          <w:szCs w:val="24"/>
        </w:rPr>
        <w:t>экспертной группой педагогических работников Методами мон</w:t>
      </w:r>
      <w:r w:rsidR="00866D69">
        <w:rPr>
          <w:rFonts w:ascii="Times New Roman" w:hAnsi="Times New Roman"/>
          <w:sz w:val="24"/>
          <w:szCs w:val="24"/>
        </w:rPr>
        <w:t>иторинга являются: тестирование, анкетирование,</w:t>
      </w:r>
      <w:r>
        <w:rPr>
          <w:rFonts w:ascii="Times New Roman" w:hAnsi="Times New Roman"/>
          <w:sz w:val="24"/>
          <w:szCs w:val="24"/>
        </w:rPr>
        <w:t xml:space="preserve"> </w:t>
      </w:r>
      <w:r w:rsidR="00866D69">
        <w:rPr>
          <w:rFonts w:ascii="Times New Roman" w:hAnsi="Times New Roman"/>
          <w:sz w:val="24"/>
          <w:szCs w:val="24"/>
        </w:rPr>
        <w:t>наблюдение</w:t>
      </w:r>
      <w:r w:rsidRPr="00757C34">
        <w:rPr>
          <w:rFonts w:ascii="Times New Roman" w:hAnsi="Times New Roman"/>
          <w:sz w:val="24"/>
          <w:szCs w:val="24"/>
        </w:rPr>
        <w:t xml:space="preserve">, </w:t>
      </w:r>
      <w:r w:rsidR="00866D69">
        <w:rPr>
          <w:rFonts w:ascii="Times New Roman" w:hAnsi="Times New Roman"/>
          <w:sz w:val="24"/>
          <w:szCs w:val="24"/>
        </w:rPr>
        <w:t xml:space="preserve">анализ итогов </w:t>
      </w:r>
      <w:r w:rsidR="005F3264">
        <w:rPr>
          <w:rFonts w:ascii="Times New Roman" w:hAnsi="Times New Roman"/>
          <w:sz w:val="24"/>
          <w:szCs w:val="24"/>
        </w:rPr>
        <w:t>учебной</w:t>
      </w:r>
      <w:r w:rsidR="00866D69" w:rsidRPr="00757C34">
        <w:rPr>
          <w:rFonts w:ascii="Times New Roman" w:hAnsi="Times New Roman"/>
          <w:sz w:val="24"/>
          <w:szCs w:val="24"/>
        </w:rPr>
        <w:t xml:space="preserve"> и внеурочной деятельности</w:t>
      </w:r>
      <w:r w:rsidR="005F3264">
        <w:rPr>
          <w:rFonts w:ascii="Times New Roman" w:hAnsi="Times New Roman"/>
          <w:sz w:val="24"/>
          <w:szCs w:val="24"/>
        </w:rPr>
        <w:t xml:space="preserve">. Данные </w:t>
      </w:r>
      <w:r w:rsidR="00866D69" w:rsidRPr="00757C34">
        <w:rPr>
          <w:rFonts w:ascii="Times New Roman" w:hAnsi="Times New Roman"/>
          <w:sz w:val="24"/>
          <w:szCs w:val="24"/>
        </w:rPr>
        <w:t xml:space="preserve"> </w:t>
      </w:r>
      <w:r w:rsidR="005F3264">
        <w:rPr>
          <w:rFonts w:ascii="Times New Roman" w:hAnsi="Times New Roman"/>
          <w:sz w:val="24"/>
          <w:szCs w:val="24"/>
        </w:rPr>
        <w:t xml:space="preserve"> мониторинга </w:t>
      </w:r>
      <w:r w:rsidRPr="00757C34">
        <w:rPr>
          <w:rFonts w:ascii="Times New Roman" w:hAnsi="Times New Roman"/>
          <w:sz w:val="24"/>
          <w:szCs w:val="24"/>
        </w:rPr>
        <w:t xml:space="preserve">обобщаются и представляются в виде </w:t>
      </w:r>
      <w:r w:rsidR="005F3264">
        <w:rPr>
          <w:rFonts w:ascii="Times New Roman" w:hAnsi="Times New Roman"/>
          <w:sz w:val="24"/>
          <w:szCs w:val="24"/>
        </w:rPr>
        <w:t xml:space="preserve">не персонифицированной оценки достижения планируемых результатов освоения ООП ООО. </w:t>
      </w:r>
    </w:p>
    <w:p w14:paraId="32C64B5D" w14:textId="77777777" w:rsidR="00F64679" w:rsidRDefault="00F64679" w:rsidP="00F64679">
      <w:pPr>
        <w:spacing w:after="0" w:line="240" w:lineRule="auto"/>
        <w:ind w:firstLine="567"/>
        <w:jc w:val="both"/>
        <w:rPr>
          <w:rFonts w:ascii="Times New Roman" w:hAnsi="Times New Roman"/>
          <w:sz w:val="24"/>
          <w:szCs w:val="24"/>
        </w:rPr>
      </w:pPr>
      <w:r w:rsidRPr="00757C34">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57C34">
        <w:rPr>
          <w:rFonts w:ascii="Times New Roman" w:hAnsi="Times New Roman"/>
          <w:bCs/>
          <w:sz w:val="24"/>
          <w:szCs w:val="24"/>
        </w:rPr>
        <w:t xml:space="preserve">Федеральным </w:t>
      </w:r>
      <w:r w:rsidRPr="00757C34">
        <w:rPr>
          <w:rFonts w:ascii="Times New Roman" w:hAnsi="Times New Roman"/>
          <w:sz w:val="24"/>
          <w:szCs w:val="24"/>
        </w:rPr>
        <w:t>законом от 17.07.2006 №152-ФЗ «О персональных данных».</w:t>
      </w:r>
    </w:p>
    <w:p w14:paraId="7C460B9E" w14:textId="77777777" w:rsidR="00964A83" w:rsidRDefault="00964A83" w:rsidP="005F3264">
      <w:pPr>
        <w:pStyle w:val="ad"/>
        <w:spacing w:line="240" w:lineRule="auto"/>
        <w:ind w:firstLine="0"/>
        <w:rPr>
          <w:color w:val="FF0000"/>
        </w:rPr>
      </w:pPr>
    </w:p>
    <w:p w14:paraId="2638AEA0" w14:textId="77777777" w:rsidR="00964A83" w:rsidRPr="00762909" w:rsidRDefault="00964A83" w:rsidP="000E6DA6">
      <w:pPr>
        <w:pStyle w:val="ad"/>
        <w:spacing w:line="240" w:lineRule="auto"/>
        <w:ind w:firstLine="567"/>
        <w:jc w:val="center"/>
        <w:rPr>
          <w:b/>
          <w:bCs/>
        </w:rPr>
      </w:pPr>
      <w:r w:rsidRPr="00762909">
        <w:rPr>
          <w:b/>
          <w:bCs/>
        </w:rPr>
        <w:t>1.3.2.2</w:t>
      </w:r>
      <w:r w:rsidR="005F3264" w:rsidRPr="00762909">
        <w:rPr>
          <w:b/>
          <w:bCs/>
        </w:rPr>
        <w:t>. Оценка</w:t>
      </w:r>
      <w:r w:rsidRPr="00762909">
        <w:rPr>
          <w:b/>
          <w:bCs/>
        </w:rPr>
        <w:t xml:space="preserve"> метапредметных результатов</w:t>
      </w:r>
    </w:p>
    <w:p w14:paraId="678FFE46" w14:textId="77777777" w:rsidR="002F7935" w:rsidRDefault="0015044B" w:rsidP="002F7935">
      <w:pPr>
        <w:pStyle w:val="ad"/>
        <w:tabs>
          <w:tab w:val="left" w:pos="284"/>
        </w:tabs>
        <w:spacing w:line="240" w:lineRule="auto"/>
        <w:ind w:firstLine="567"/>
        <w:rPr>
          <w:sz w:val="24"/>
          <w:szCs w:val="24"/>
        </w:rPr>
      </w:pPr>
      <w:r w:rsidRPr="00757C34">
        <w:rPr>
          <w:sz w:val="24"/>
          <w:szCs w:val="24"/>
        </w:rPr>
        <w:t xml:space="preserve">Оценка метапредметных результатов </w:t>
      </w:r>
      <w:r w:rsidRPr="00757C34">
        <w:rPr>
          <w:bCs/>
          <w:sz w:val="24"/>
          <w:szCs w:val="24"/>
        </w:rPr>
        <w:t xml:space="preserve">представляет собой оценку достижения </w:t>
      </w:r>
      <w:r w:rsidRPr="00757C34">
        <w:rPr>
          <w:sz w:val="24"/>
          <w:szCs w:val="24"/>
        </w:rPr>
        <w:t>планируемых результатов освоения осн</w:t>
      </w:r>
      <w:r w:rsidR="002F7935">
        <w:rPr>
          <w:sz w:val="24"/>
          <w:szCs w:val="24"/>
        </w:rPr>
        <w:t xml:space="preserve">овной образовательной программы каждым обучающимся. </w:t>
      </w:r>
      <w:r w:rsidRPr="00757C34">
        <w:rPr>
          <w:sz w:val="24"/>
          <w:szCs w:val="24"/>
        </w:rPr>
        <w:t xml:space="preserve"> </w:t>
      </w:r>
    </w:p>
    <w:p w14:paraId="1A1AAE94" w14:textId="77777777" w:rsidR="0015044B" w:rsidRPr="00757C34" w:rsidRDefault="0015044B" w:rsidP="002F7935">
      <w:pPr>
        <w:pStyle w:val="ad"/>
        <w:tabs>
          <w:tab w:val="left" w:pos="284"/>
        </w:tabs>
        <w:spacing w:line="240" w:lineRule="auto"/>
        <w:ind w:firstLine="567"/>
        <w:rPr>
          <w:sz w:val="24"/>
          <w:szCs w:val="24"/>
        </w:rPr>
      </w:pPr>
      <w:r w:rsidRPr="00757C34">
        <w:rPr>
          <w:bCs/>
          <w:iCs/>
          <w:sz w:val="24"/>
          <w:szCs w:val="24"/>
        </w:rPr>
        <w:t xml:space="preserve">Основным </w:t>
      </w:r>
      <w:r w:rsidRPr="002F7935">
        <w:rPr>
          <w:bCs/>
          <w:iCs/>
          <w:sz w:val="24"/>
          <w:szCs w:val="24"/>
        </w:rPr>
        <w:t>объектом и предметом</w:t>
      </w:r>
      <w:r w:rsidRPr="00757C34">
        <w:rPr>
          <w:bCs/>
          <w:iCs/>
          <w:sz w:val="24"/>
          <w:szCs w:val="24"/>
        </w:rPr>
        <w:t xml:space="preserve"> оценки метапредметных результатов являются</w:t>
      </w:r>
      <w:r w:rsidRPr="00757C34">
        <w:rPr>
          <w:sz w:val="24"/>
          <w:szCs w:val="24"/>
        </w:rPr>
        <w:t>:</w:t>
      </w:r>
    </w:p>
    <w:p w14:paraId="0CA833DE"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2BDA85CB"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работать с информацией;</w:t>
      </w:r>
    </w:p>
    <w:p w14:paraId="794B94C9"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сотрудничеству и коммуникации;</w:t>
      </w:r>
    </w:p>
    <w:p w14:paraId="6397CD44"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51AA996C"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и готовность к использованию ИКТ в целях обучения и развития;</w:t>
      </w:r>
    </w:p>
    <w:p w14:paraId="18CC9768" w14:textId="77777777" w:rsidR="0015044B" w:rsidRP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к самоорганизации, саморегуляции и рефлексии.</w:t>
      </w:r>
    </w:p>
    <w:p w14:paraId="7BD93C15" w14:textId="77777777" w:rsidR="002F7935" w:rsidRPr="002F7935" w:rsidRDefault="002F7935" w:rsidP="002F7935">
      <w:pPr>
        <w:tabs>
          <w:tab w:val="left" w:pos="0"/>
        </w:tabs>
        <w:spacing w:after="0" w:line="240" w:lineRule="auto"/>
        <w:ind w:firstLine="567"/>
        <w:jc w:val="both"/>
        <w:rPr>
          <w:rFonts w:ascii="Times New Roman" w:hAnsi="Times New Roman" w:cs="Times New Roman"/>
          <w:sz w:val="24"/>
          <w:szCs w:val="24"/>
        </w:rPr>
      </w:pPr>
      <w:r w:rsidRPr="002F7935">
        <w:rPr>
          <w:rFonts w:ascii="Times New Roman" w:hAnsi="Times New Roman" w:cs="Times New Roman"/>
          <w:sz w:val="24"/>
          <w:szCs w:val="24"/>
        </w:rPr>
        <w:t xml:space="preserve">Процедурой оценки является мониторинг динамики уровня сформированности метапредметных результатов освоения ООП ООО. </w:t>
      </w:r>
      <w:r w:rsidRPr="002F7935">
        <w:rPr>
          <w:rFonts w:ascii="Times New Roman" w:eastAsia="Calibri" w:hAnsi="Times New Roman" w:cs="Times New Roman"/>
          <w:color w:val="000000"/>
          <w:sz w:val="24"/>
          <w:szCs w:val="24"/>
          <w:lang w:eastAsia="ru-RU"/>
        </w:rPr>
        <w:t>Мониторинг осуществляется в рамках входной и выходной диагностики. Входная диагностика производится   среди обучающихся, поступивших в Колледж для освоения программы основного общего образования.  Выходная диагностика осуществляется по итогам освоения программы основного общего образования.</w:t>
      </w:r>
      <w:r w:rsidRPr="002F7935">
        <w:rPr>
          <w:rFonts w:ascii="Times New Roman" w:hAnsi="Times New Roman" w:cs="Times New Roman"/>
          <w:sz w:val="24"/>
          <w:szCs w:val="24"/>
        </w:rPr>
        <w:t xml:space="preserve"> </w:t>
      </w:r>
    </w:p>
    <w:p w14:paraId="57E2E086" w14:textId="77777777" w:rsidR="00800713" w:rsidRDefault="002F7935" w:rsidP="00800713">
      <w:pPr>
        <w:spacing w:after="0" w:line="240" w:lineRule="auto"/>
        <w:ind w:firstLine="567"/>
        <w:jc w:val="both"/>
        <w:rPr>
          <w:rFonts w:ascii="Times New Roman" w:hAnsi="Times New Roman"/>
          <w:sz w:val="24"/>
          <w:szCs w:val="24"/>
        </w:rPr>
      </w:pPr>
      <w:r w:rsidRPr="00800713">
        <w:rPr>
          <w:rFonts w:ascii="Times New Roman" w:hAnsi="Times New Roman" w:cs="Times New Roman"/>
          <w:sz w:val="24"/>
          <w:szCs w:val="24"/>
        </w:rPr>
        <w:t>Мониторинг организуется администрацией Колледжа и осуществляется экспертной группой педагогических работников</w:t>
      </w:r>
      <w:r w:rsidR="00800713" w:rsidRPr="00800713">
        <w:rPr>
          <w:rFonts w:ascii="Times New Roman" w:hAnsi="Times New Roman" w:cs="Times New Roman"/>
          <w:sz w:val="24"/>
          <w:szCs w:val="24"/>
        </w:rPr>
        <w:t>.</w:t>
      </w:r>
      <w:r w:rsidRPr="00800713">
        <w:rPr>
          <w:rFonts w:ascii="Times New Roman" w:hAnsi="Times New Roman" w:cs="Times New Roman"/>
          <w:sz w:val="24"/>
          <w:szCs w:val="24"/>
        </w:rPr>
        <w:t xml:space="preserve"> Методами мониторинга являются: экспертная оценка</w:t>
      </w:r>
      <w:r w:rsidR="00800713" w:rsidRPr="00800713">
        <w:rPr>
          <w:rFonts w:ascii="Times New Roman" w:hAnsi="Times New Roman" w:cs="Times New Roman"/>
          <w:sz w:val="24"/>
          <w:szCs w:val="24"/>
        </w:rPr>
        <w:t xml:space="preserve"> уровня развития</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регулятивных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коммуникативных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п</w:t>
      </w:r>
      <w:r w:rsidRPr="00800713">
        <w:rPr>
          <w:rFonts w:ascii="Times New Roman" w:hAnsi="Times New Roman" w:cs="Times New Roman"/>
          <w:sz w:val="24"/>
          <w:szCs w:val="24"/>
        </w:rPr>
        <w:t>ознавательны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универсальны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учебны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действи</w:t>
      </w:r>
      <w:r w:rsidR="00800713" w:rsidRPr="00800713">
        <w:rPr>
          <w:rFonts w:ascii="Times New Roman" w:hAnsi="Times New Roman" w:cs="Times New Roman"/>
          <w:sz w:val="24"/>
          <w:szCs w:val="24"/>
        </w:rPr>
        <w:t>й и ИКТ - компетентности</w:t>
      </w:r>
      <w:r w:rsidRPr="00800713">
        <w:rPr>
          <w:rFonts w:ascii="Times New Roman" w:hAnsi="Times New Roman" w:cs="Times New Roman"/>
          <w:sz w:val="24"/>
          <w:szCs w:val="24"/>
        </w:rPr>
        <w:t xml:space="preserve">. </w:t>
      </w:r>
    </w:p>
    <w:p w14:paraId="35CC47ED" w14:textId="77777777" w:rsidR="0022447F" w:rsidRPr="00800713" w:rsidRDefault="0022447F" w:rsidP="00800713">
      <w:pPr>
        <w:spacing w:after="0" w:line="240" w:lineRule="auto"/>
        <w:ind w:firstLine="567"/>
        <w:jc w:val="both"/>
        <w:rPr>
          <w:rFonts w:ascii="Times New Roman" w:hAnsi="Times New Roman" w:cs="Times New Roman"/>
          <w:sz w:val="24"/>
          <w:szCs w:val="24"/>
        </w:rPr>
      </w:pPr>
      <w:r w:rsidRPr="00800713">
        <w:rPr>
          <w:rFonts w:ascii="Times New Roman" w:hAnsi="Times New Roman" w:cs="Times New Roman"/>
          <w:sz w:val="24"/>
          <w:szCs w:val="24"/>
        </w:rPr>
        <w:t>Система оценки достижения обучающимися планируемых результатов ООП осуществляется по следующим направлениям:</w:t>
      </w:r>
    </w:p>
    <w:p w14:paraId="78F0215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lastRenderedPageBreak/>
        <w:t>система оценки метапредметных результатов обучающихся в ходе учебной деятельности по предметам;</w:t>
      </w:r>
    </w:p>
    <w:p w14:paraId="2F3CFDEC"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в система оценки метапредметных результатов обучающихся ходе проектной или учебно-исследовательской деятельности;</w:t>
      </w:r>
    </w:p>
    <w:p w14:paraId="51E61A6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оценка сформированности ИКТ-компетентности.</w:t>
      </w:r>
    </w:p>
    <w:p w14:paraId="0390C3AF" w14:textId="77777777" w:rsidR="0022447F" w:rsidRPr="008F4B98" w:rsidRDefault="0022447F" w:rsidP="004E7E4E">
      <w:pPr>
        <w:pStyle w:val="a9"/>
        <w:tabs>
          <w:tab w:val="left" w:pos="284"/>
        </w:tabs>
        <w:spacing w:before="0" w:beforeAutospacing="0" w:after="0" w:afterAutospacing="0"/>
        <w:ind w:firstLine="567"/>
        <w:jc w:val="both"/>
      </w:pPr>
      <w:r w:rsidRPr="008F4B98">
        <w:rPr>
          <w:b/>
          <w:i/>
        </w:rPr>
        <w:t xml:space="preserve"> </w:t>
      </w:r>
      <w:r w:rsidRPr="008F4B98">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63AFBC41"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67D605D8" w14:textId="77777777" w:rsidR="0022447F" w:rsidRPr="008F4B98" w:rsidRDefault="0022447F" w:rsidP="004E7E4E">
      <w:pPr>
        <w:pStyle w:val="a9"/>
        <w:tabs>
          <w:tab w:val="left" w:pos="284"/>
        </w:tabs>
        <w:spacing w:before="0" w:beforeAutospacing="0" w:after="0" w:afterAutospacing="0"/>
        <w:ind w:firstLine="567"/>
        <w:jc w:val="both"/>
      </w:pPr>
      <w:r w:rsidRPr="008F4B98">
        <w:t>Экспертами являются: руководитель проекта, члены комиссии процедуры защиты проекта.</w:t>
      </w:r>
    </w:p>
    <w:p w14:paraId="18AB0F74"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757CA2C3"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497D19EF"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5F58D2D8"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6D9D8D52" w14:textId="77777777" w:rsidR="008F4B98" w:rsidRPr="008F4B98" w:rsidRDefault="0022447F" w:rsidP="004E7E4E">
      <w:pPr>
        <w:shd w:val="clear" w:color="auto" w:fill="FFFFFF"/>
        <w:tabs>
          <w:tab w:val="left" w:pos="284"/>
        </w:tabs>
        <w:spacing w:after="0" w:line="240" w:lineRule="auto"/>
        <w:ind w:firstLine="567"/>
        <w:jc w:val="both"/>
        <w:rPr>
          <w:rFonts w:ascii="Times New Roman" w:hAnsi="Times New Roman" w:cs="Times New Roman"/>
          <w:sz w:val="24"/>
          <w:szCs w:val="24"/>
        </w:rPr>
      </w:pPr>
      <w:r w:rsidRPr="008F4B98">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r w:rsidR="004B7ADC" w:rsidRPr="008F4B98">
        <w:rPr>
          <w:rFonts w:ascii="Times New Roman" w:hAnsi="Times New Roman" w:cs="Times New Roman"/>
          <w:sz w:val="24"/>
          <w:szCs w:val="24"/>
        </w:rPr>
        <w:t xml:space="preserve"> </w:t>
      </w:r>
    </w:p>
    <w:p w14:paraId="50436F5C" w14:textId="77777777" w:rsidR="0022447F" w:rsidRPr="008F4B98" w:rsidRDefault="008F4B98"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hAnsi="Times New Roman" w:cs="Times New Roman"/>
          <w:sz w:val="24"/>
          <w:szCs w:val="24"/>
        </w:rPr>
        <w:t>Уровень сформированности</w:t>
      </w:r>
      <w:r w:rsidR="004B7ADC" w:rsidRPr="008F4B98">
        <w:rPr>
          <w:rFonts w:ascii="Times New Roman" w:hAnsi="Times New Roman" w:cs="Times New Roman"/>
          <w:sz w:val="24"/>
          <w:szCs w:val="24"/>
        </w:rPr>
        <w:t xml:space="preserve"> ИКТ-комп</w:t>
      </w:r>
      <w:r w:rsidRPr="008F4B98">
        <w:rPr>
          <w:rFonts w:ascii="Times New Roman" w:hAnsi="Times New Roman" w:cs="Times New Roman"/>
          <w:sz w:val="24"/>
          <w:szCs w:val="24"/>
        </w:rPr>
        <w:t xml:space="preserve">етентности обучающихся оценивается в результате экспертизы </w:t>
      </w:r>
      <w:r w:rsidR="004B7ADC" w:rsidRPr="008F4B98">
        <w:rPr>
          <w:rFonts w:ascii="Times New Roman" w:hAnsi="Times New Roman" w:cs="Times New Roman"/>
          <w:sz w:val="24"/>
          <w:szCs w:val="24"/>
        </w:rPr>
        <w:t xml:space="preserve">текущих работ </w:t>
      </w:r>
      <w:r w:rsidRPr="008F4B98">
        <w:rPr>
          <w:rFonts w:ascii="Times New Roman" w:hAnsi="Times New Roman" w:cs="Times New Roman"/>
          <w:sz w:val="24"/>
          <w:szCs w:val="24"/>
        </w:rPr>
        <w:t xml:space="preserve">по предмету информатика </w:t>
      </w:r>
      <w:r w:rsidR="004B7ADC" w:rsidRPr="008F4B98">
        <w:rPr>
          <w:rFonts w:ascii="Times New Roman" w:hAnsi="Times New Roman" w:cs="Times New Roman"/>
          <w:sz w:val="24"/>
          <w:szCs w:val="24"/>
        </w:rPr>
        <w:t>и цифрового портфолио по всем предметам.</w:t>
      </w:r>
    </w:p>
    <w:p w14:paraId="4613FDE7" w14:textId="77777777" w:rsidR="0022447F" w:rsidRDefault="008F4B98" w:rsidP="004E7E4E">
      <w:pPr>
        <w:pStyle w:val="a9"/>
        <w:tabs>
          <w:tab w:val="left" w:pos="284"/>
        </w:tabs>
        <w:spacing w:before="0" w:beforeAutospacing="0" w:after="0" w:afterAutospacing="0"/>
        <w:ind w:firstLine="567"/>
        <w:jc w:val="both"/>
      </w:pPr>
      <w:r w:rsidRPr="00800713">
        <w:t xml:space="preserve">Данные мониторинга обобщаются и представляются в виде индивидуальной оценки </w:t>
      </w:r>
      <w:r>
        <w:t xml:space="preserve">уровня владения универсальными учебными действиями, </w:t>
      </w:r>
      <w:r w:rsidRPr="00800713">
        <w:t>достижения планируемых результатов освоения ООП ООО.</w:t>
      </w:r>
    </w:p>
    <w:p w14:paraId="08006CD3" w14:textId="77777777" w:rsidR="00762909" w:rsidRPr="008F4B98" w:rsidRDefault="00762909" w:rsidP="004E7E4E">
      <w:pPr>
        <w:pStyle w:val="a9"/>
        <w:tabs>
          <w:tab w:val="left" w:pos="284"/>
        </w:tabs>
        <w:spacing w:before="0" w:beforeAutospacing="0" w:after="0" w:afterAutospacing="0"/>
        <w:ind w:firstLine="567"/>
        <w:jc w:val="both"/>
      </w:pPr>
    </w:p>
    <w:p w14:paraId="135B8F54" w14:textId="77777777" w:rsidR="00A5106B" w:rsidRPr="00762909" w:rsidRDefault="008F4B98" w:rsidP="00A5106B">
      <w:pPr>
        <w:pStyle w:val="ad"/>
        <w:spacing w:line="240" w:lineRule="auto"/>
        <w:ind w:firstLine="567"/>
        <w:jc w:val="center"/>
        <w:rPr>
          <w:b/>
          <w:bCs/>
        </w:rPr>
      </w:pPr>
      <w:r w:rsidRPr="00762909">
        <w:rPr>
          <w:b/>
          <w:bCs/>
        </w:rPr>
        <w:t>1.3.2.3. Оценка</w:t>
      </w:r>
      <w:r w:rsidR="00A5106B" w:rsidRPr="00762909">
        <w:rPr>
          <w:b/>
          <w:bCs/>
        </w:rPr>
        <w:t xml:space="preserve"> предметных результатов</w:t>
      </w:r>
    </w:p>
    <w:p w14:paraId="3A965797" w14:textId="77777777" w:rsidR="0015044B" w:rsidRPr="00757C34" w:rsidRDefault="0015044B" w:rsidP="0041080A">
      <w:pPr>
        <w:pStyle w:val="ad"/>
        <w:spacing w:line="240" w:lineRule="auto"/>
        <w:ind w:firstLine="567"/>
        <w:rPr>
          <w:sz w:val="24"/>
          <w:szCs w:val="24"/>
        </w:rPr>
      </w:pPr>
      <w:r w:rsidRPr="00757C34">
        <w:rPr>
          <w:sz w:val="24"/>
          <w:szCs w:val="24"/>
        </w:rPr>
        <w:t xml:space="preserve">Оценка предметных результатов </w:t>
      </w:r>
      <w:r w:rsidRPr="00757C34">
        <w:rPr>
          <w:bCs/>
          <w:sz w:val="24"/>
          <w:szCs w:val="24"/>
        </w:rPr>
        <w:t xml:space="preserve">представляет собой оценку достижения обучающимся </w:t>
      </w:r>
      <w:r w:rsidRPr="00757C34">
        <w:rPr>
          <w:sz w:val="24"/>
          <w:szCs w:val="24"/>
        </w:rPr>
        <w:t>планируемых результатов по отдельным предметам.</w:t>
      </w:r>
    </w:p>
    <w:p w14:paraId="34AB2009" w14:textId="77777777" w:rsidR="0015044B" w:rsidRPr="00757C34" w:rsidRDefault="0015044B" w:rsidP="0041080A">
      <w:pPr>
        <w:pStyle w:val="ad"/>
        <w:spacing w:line="240" w:lineRule="auto"/>
        <w:ind w:firstLine="567"/>
        <w:rPr>
          <w:sz w:val="24"/>
          <w:szCs w:val="24"/>
        </w:rPr>
      </w:pPr>
      <w:r w:rsidRPr="00757C34">
        <w:rPr>
          <w:sz w:val="24"/>
          <w:szCs w:val="24"/>
        </w:rPr>
        <w:t>Формирование этих результатов обеспечивается каждым учебным предметом.</w:t>
      </w:r>
    </w:p>
    <w:p w14:paraId="23F8CD7E" w14:textId="77777777" w:rsidR="007A3E4D" w:rsidRDefault="0015044B" w:rsidP="007A3E4D">
      <w:pPr>
        <w:pStyle w:val="ad"/>
        <w:spacing w:line="240" w:lineRule="auto"/>
        <w:ind w:firstLine="567"/>
        <w:rPr>
          <w:sz w:val="24"/>
          <w:szCs w:val="24"/>
        </w:rPr>
      </w:pPr>
      <w:r w:rsidRPr="00757C34">
        <w:rPr>
          <w:sz w:val="24"/>
          <w:szCs w:val="24"/>
        </w:rPr>
        <w:t>Оценка предметных результатов ведется каждым преподавателем в ходе</w:t>
      </w:r>
      <w:r w:rsidR="004E7E4E">
        <w:rPr>
          <w:sz w:val="24"/>
          <w:szCs w:val="24"/>
        </w:rPr>
        <w:t xml:space="preserve"> процедур текущей,</w:t>
      </w:r>
      <w:r w:rsidRPr="00757C34">
        <w:rPr>
          <w:sz w:val="24"/>
          <w:szCs w:val="24"/>
        </w:rPr>
        <w:t xml:space="preserve"> промежуточной и итоговой оценки, а также администрацией образовательной организации в ходе внутреннего мониторинга</w:t>
      </w:r>
      <w:r w:rsidR="00A5106B">
        <w:rPr>
          <w:sz w:val="24"/>
          <w:szCs w:val="24"/>
        </w:rPr>
        <w:t>.</w:t>
      </w:r>
    </w:p>
    <w:p w14:paraId="1AF0148C" w14:textId="77777777" w:rsidR="00AA2BD9" w:rsidRDefault="007A3E4D" w:rsidP="00AA2BD9">
      <w:pPr>
        <w:pStyle w:val="ad"/>
        <w:spacing w:line="240" w:lineRule="auto"/>
        <w:ind w:firstLine="567"/>
        <w:rPr>
          <w:rFonts w:ascii="&amp;quot" w:hAnsi="&amp;quot"/>
          <w:color w:val="000000"/>
        </w:rPr>
      </w:pPr>
      <w:r w:rsidRPr="007A3E4D">
        <w:rPr>
          <w:rStyle w:val="aff3"/>
          <w:b w:val="0"/>
          <w:sz w:val="24"/>
          <w:szCs w:val="24"/>
        </w:rPr>
        <w:t>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Оценка предметных результатов представляет собой оценку достижения обучающимся планируемых рез</w:t>
      </w:r>
      <w:r>
        <w:rPr>
          <w:rStyle w:val="aff3"/>
          <w:b w:val="0"/>
          <w:sz w:val="24"/>
          <w:szCs w:val="24"/>
        </w:rPr>
        <w:t>ультатов по отдельным предметам,</w:t>
      </w:r>
      <w:r w:rsidRPr="007A3E4D">
        <w:rPr>
          <w:rStyle w:val="aff3"/>
          <w:b w:val="0"/>
          <w:sz w:val="24"/>
          <w:szCs w:val="24"/>
        </w:rPr>
        <w:t xml:space="preserve"> </w:t>
      </w:r>
      <w:r w:rsidRPr="00757C34">
        <w:rPr>
          <w:sz w:val="24"/>
          <w:szCs w:val="24"/>
        </w:rPr>
        <w:t>в том числе — метапредметных (познавательных, регулятивных, коммуникативных) д</w:t>
      </w:r>
      <w:r>
        <w:rPr>
          <w:sz w:val="24"/>
          <w:szCs w:val="24"/>
        </w:rPr>
        <w:t>ействий.</w:t>
      </w:r>
      <w:r w:rsidRPr="007A3E4D">
        <w:rPr>
          <w:rStyle w:val="aff3"/>
          <w:b w:val="0"/>
          <w:sz w:val="24"/>
          <w:szCs w:val="24"/>
        </w:rPr>
        <w:t xml:space="preserve"> Контроль за уровнем </w:t>
      </w:r>
      <w:r>
        <w:rPr>
          <w:rStyle w:val="aff3"/>
          <w:b w:val="0"/>
          <w:sz w:val="24"/>
          <w:szCs w:val="24"/>
        </w:rPr>
        <w:t>освоения предметных результатов</w:t>
      </w:r>
      <w:r w:rsidRPr="007A3E4D">
        <w:rPr>
          <w:rStyle w:val="aff3"/>
          <w:b w:val="0"/>
          <w:sz w:val="24"/>
          <w:szCs w:val="24"/>
        </w:rPr>
        <w:t xml:space="preserve"> </w:t>
      </w:r>
      <w:r>
        <w:rPr>
          <w:rStyle w:val="aff3"/>
          <w:b w:val="0"/>
          <w:sz w:val="24"/>
          <w:szCs w:val="24"/>
        </w:rPr>
        <w:t xml:space="preserve">осуществляется в ходе </w:t>
      </w:r>
      <w:r w:rsidRPr="007A3E4D">
        <w:rPr>
          <w:rStyle w:val="aff3"/>
          <w:b w:val="0"/>
          <w:sz w:val="24"/>
          <w:szCs w:val="24"/>
        </w:rPr>
        <w:t>устных опросов, контрольных работ</w:t>
      </w:r>
      <w:r>
        <w:rPr>
          <w:rStyle w:val="aff3"/>
          <w:b w:val="0"/>
          <w:sz w:val="24"/>
          <w:szCs w:val="24"/>
        </w:rPr>
        <w:t>, в том числе в тестовой форме;</w:t>
      </w:r>
      <w:r w:rsidRPr="007A3E4D">
        <w:rPr>
          <w:rStyle w:val="aff3"/>
          <w:b w:val="0"/>
          <w:sz w:val="24"/>
          <w:szCs w:val="24"/>
        </w:rPr>
        <w:t xml:space="preserve"> ла</w:t>
      </w:r>
      <w:r>
        <w:rPr>
          <w:rStyle w:val="aff3"/>
          <w:b w:val="0"/>
          <w:sz w:val="24"/>
          <w:szCs w:val="24"/>
        </w:rPr>
        <w:t>бораторных, практических работ обучающихся.</w:t>
      </w:r>
      <w:r w:rsidRPr="007A3E4D">
        <w:rPr>
          <w:rFonts w:ascii="&amp;quot" w:hAnsi="&amp;quot"/>
          <w:color w:val="000000"/>
        </w:rPr>
        <w:t xml:space="preserve"> </w:t>
      </w:r>
    </w:p>
    <w:p w14:paraId="0750F410" w14:textId="77777777" w:rsidR="00AA2BD9" w:rsidRPr="00AA2BD9" w:rsidRDefault="007A3E4D" w:rsidP="00AA2BD9">
      <w:pPr>
        <w:pStyle w:val="ad"/>
        <w:spacing w:line="240" w:lineRule="auto"/>
        <w:ind w:firstLine="567"/>
        <w:rPr>
          <w:rFonts w:ascii="&amp;quot" w:hAnsi="&amp;quot"/>
          <w:color w:val="000000"/>
          <w:sz w:val="24"/>
          <w:szCs w:val="24"/>
        </w:rPr>
      </w:pPr>
      <w:r w:rsidRPr="00AA2BD9">
        <w:rPr>
          <w:rFonts w:ascii="&amp;quot" w:hAnsi="&amp;quot"/>
          <w:color w:val="000000"/>
          <w:sz w:val="24"/>
          <w:szCs w:val="24"/>
        </w:rPr>
        <w:t>Результаты обучения оцениваются по пятибальной системе.</w:t>
      </w:r>
    </w:p>
    <w:p w14:paraId="47AFBBF0" w14:textId="77777777" w:rsidR="00AA2BD9" w:rsidRPr="00762909" w:rsidRDefault="007A3E4D" w:rsidP="00AA2BD9">
      <w:pPr>
        <w:pStyle w:val="ad"/>
        <w:spacing w:line="240" w:lineRule="auto"/>
        <w:ind w:firstLine="567"/>
        <w:rPr>
          <w:rFonts w:ascii="&amp;quot" w:hAnsi="&amp;quot"/>
          <w:i/>
          <w:iCs/>
          <w:color w:val="000000"/>
          <w:sz w:val="24"/>
          <w:szCs w:val="24"/>
        </w:rPr>
      </w:pPr>
      <w:r w:rsidRPr="00762909">
        <w:rPr>
          <w:rFonts w:ascii="&amp;quot" w:hAnsi="&amp;quot"/>
          <w:i/>
          <w:iCs/>
          <w:color w:val="000000"/>
          <w:sz w:val="24"/>
          <w:szCs w:val="24"/>
        </w:rPr>
        <w:t xml:space="preserve">Критерии оценки устного ответа: </w:t>
      </w:r>
    </w:p>
    <w:p w14:paraId="3BC9D3E2" w14:textId="77777777" w:rsidR="007A3E4D" w:rsidRPr="00A04915" w:rsidRDefault="007A3E4D" w:rsidP="00A04915">
      <w:pPr>
        <w:pStyle w:val="ad"/>
        <w:spacing w:line="240" w:lineRule="auto"/>
        <w:ind w:firstLine="567"/>
        <w:rPr>
          <w:sz w:val="24"/>
          <w:szCs w:val="24"/>
        </w:rPr>
      </w:pPr>
      <w:r w:rsidRPr="00AA2BD9">
        <w:rPr>
          <w:rFonts w:ascii="&amp;quot" w:hAnsi="&amp;quot"/>
          <w:color w:val="000000"/>
          <w:sz w:val="24"/>
          <w:szCs w:val="24"/>
        </w:rPr>
        <w:t>При оценке учитываются следующие качественные показатели ответов:</w:t>
      </w:r>
      <w:r w:rsidR="00762909">
        <w:rPr>
          <w:rFonts w:ascii="&amp;quot" w:hAnsi="&amp;quot"/>
          <w:color w:val="000000"/>
          <w:sz w:val="24"/>
          <w:szCs w:val="24"/>
        </w:rPr>
        <w:t xml:space="preserve"> </w:t>
      </w:r>
      <w:r w:rsidRPr="00AA2BD9">
        <w:rPr>
          <w:rStyle w:val="aff3"/>
          <w:b w:val="0"/>
          <w:sz w:val="24"/>
          <w:szCs w:val="24"/>
        </w:rPr>
        <w:t>правильность и осознанность изложения содержания материала, полнота раскрытия</w:t>
      </w:r>
      <w:r w:rsidRPr="007A3E4D">
        <w:rPr>
          <w:rStyle w:val="aff3"/>
          <w:b w:val="0"/>
          <w:sz w:val="24"/>
          <w:szCs w:val="24"/>
        </w:rPr>
        <w:t xml:space="preserve"> понятий, точность употребления научных терминов;</w:t>
      </w:r>
      <w:r w:rsidR="00762909">
        <w:rPr>
          <w:rStyle w:val="aff3"/>
          <w:b w:val="0"/>
          <w:sz w:val="24"/>
          <w:szCs w:val="24"/>
        </w:rPr>
        <w:t xml:space="preserve"> </w:t>
      </w:r>
      <w:r w:rsidRPr="007A3E4D">
        <w:rPr>
          <w:rStyle w:val="aff3"/>
          <w:b w:val="0"/>
          <w:sz w:val="24"/>
          <w:szCs w:val="24"/>
        </w:rPr>
        <w:t>полнота и самостоятельность;</w:t>
      </w:r>
      <w:r w:rsidR="00F96361">
        <w:rPr>
          <w:rStyle w:val="aff3"/>
          <w:b w:val="0"/>
          <w:sz w:val="24"/>
          <w:szCs w:val="24"/>
        </w:rPr>
        <w:t xml:space="preserve"> </w:t>
      </w:r>
      <w:r w:rsidRPr="007A3E4D">
        <w:rPr>
          <w:rStyle w:val="aff3"/>
          <w:b w:val="0"/>
          <w:sz w:val="24"/>
          <w:szCs w:val="24"/>
        </w:rPr>
        <w:lastRenderedPageBreak/>
        <w:t>речевая грамотность и логическая последовательность;</w:t>
      </w:r>
      <w:r w:rsidR="00F96361">
        <w:rPr>
          <w:rStyle w:val="aff3"/>
          <w:b w:val="0"/>
          <w:sz w:val="24"/>
          <w:szCs w:val="24"/>
        </w:rPr>
        <w:t xml:space="preserve"> </w:t>
      </w:r>
      <w:r w:rsidRPr="007A3E4D">
        <w:rPr>
          <w:rStyle w:val="aff3"/>
          <w:b w:val="0"/>
          <w:sz w:val="24"/>
          <w:szCs w:val="24"/>
        </w:rPr>
        <w:t xml:space="preserve">число и характер ошибок (существенные или несущественные). </w:t>
      </w:r>
    </w:p>
    <w:bookmarkEnd w:id="68"/>
    <w:p w14:paraId="48D25BF1"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ответ полный и правильный на основании изученных теорий; материал изложен в определенной логической последовательности, правильно употреблены научные термины;</w:t>
      </w:r>
      <w:r w:rsidR="00AA2BD9">
        <w:rPr>
          <w:rStyle w:val="aff3"/>
          <w:rFonts w:ascii="&amp;quot" w:hAnsi="&amp;quot"/>
          <w:b w:val="0"/>
          <w:bCs w:val="0"/>
          <w:color w:val="000000"/>
        </w:rPr>
        <w:t xml:space="preserve"> </w:t>
      </w:r>
      <w:r w:rsidRPr="007A3E4D">
        <w:rPr>
          <w:rStyle w:val="aff3"/>
          <w:b w:val="0"/>
          <w:szCs w:val="24"/>
        </w:rPr>
        <w:t xml:space="preserve">ответ самостоятельный. </w:t>
      </w:r>
    </w:p>
    <w:p w14:paraId="491E1A6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2BD9">
        <w:rPr>
          <w:rFonts w:ascii="&amp;quot" w:hAnsi="&amp;quot"/>
          <w:color w:val="000000"/>
        </w:rPr>
        <w:t xml:space="preserve"> </w:t>
      </w:r>
      <w:r w:rsidRPr="007A3E4D">
        <w:rPr>
          <w:rStyle w:val="aff3"/>
          <w:b w:val="0"/>
          <w:szCs w:val="24"/>
        </w:rPr>
        <w:t>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22E77979"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 xml:space="preserve">ответ полный, но при этом допущена существенная ошибка или ответ неполный, несвязный. </w:t>
      </w:r>
    </w:p>
    <w:p w14:paraId="252BD633"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2BD9">
        <w:rPr>
          <w:rFonts w:ascii="&amp;quot" w:hAnsi="&amp;quot"/>
          <w:color w:val="000000"/>
        </w:rPr>
        <w:t xml:space="preserve"> </w:t>
      </w:r>
      <w:r w:rsidRPr="007A3E4D">
        <w:rPr>
          <w:rStyle w:val="aff3"/>
          <w:b w:val="0"/>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14:paraId="1DC521B2"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762909">
        <w:rPr>
          <w:rFonts w:ascii="&amp;quot" w:hAnsi="&amp;quot"/>
          <w:color w:val="000000"/>
        </w:rPr>
        <w:t xml:space="preserve"> </w:t>
      </w:r>
      <w:r w:rsidRPr="007A3E4D">
        <w:rPr>
          <w:rStyle w:val="aff3"/>
          <w:b w:val="0"/>
          <w:szCs w:val="24"/>
        </w:rPr>
        <w:t>отсутствие ответа.</w:t>
      </w:r>
    </w:p>
    <w:p w14:paraId="2EAA61DD" w14:textId="77777777" w:rsidR="007A3E4D" w:rsidRPr="00762909" w:rsidRDefault="00AA2BD9" w:rsidP="00AA5727">
      <w:pPr>
        <w:pStyle w:val="a5"/>
        <w:ind w:firstLine="567"/>
        <w:rPr>
          <w:rFonts w:ascii="&amp;quot" w:hAnsi="&amp;quot"/>
          <w:i/>
          <w:iCs/>
          <w:color w:val="000000"/>
        </w:rPr>
      </w:pPr>
      <w:r w:rsidRPr="00762909">
        <w:rPr>
          <w:rFonts w:ascii="&amp;quot" w:hAnsi="&amp;quot"/>
          <w:i/>
          <w:iCs/>
          <w:color w:val="000000"/>
        </w:rPr>
        <w:t>Критерии</w:t>
      </w:r>
      <w:r w:rsidR="007A3E4D" w:rsidRPr="00762909">
        <w:rPr>
          <w:rFonts w:ascii="&amp;quot" w:hAnsi="&amp;quot"/>
          <w:i/>
          <w:iCs/>
          <w:color w:val="000000"/>
        </w:rPr>
        <w:t xml:space="preserve"> оценки </w:t>
      </w:r>
      <w:r w:rsidRPr="00762909">
        <w:rPr>
          <w:rFonts w:ascii="&amp;quot" w:hAnsi="&amp;quot"/>
          <w:i/>
          <w:iCs/>
          <w:color w:val="000000"/>
        </w:rPr>
        <w:t>письменных контрольных работ:</w:t>
      </w:r>
    </w:p>
    <w:p w14:paraId="5979179A"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письменная работа выполнена без ошибок (или допущено не более одного недочёта); соблюдена культура письменной речи; соблюдены правила оформления письменной работы.</w:t>
      </w:r>
    </w:p>
    <w:p w14:paraId="158B5141" w14:textId="77777777" w:rsidR="007A3E4D" w:rsidRPr="00AA2BD9" w:rsidRDefault="007A3E4D" w:rsidP="00AA5727">
      <w:pPr>
        <w:pStyle w:val="a5"/>
        <w:ind w:firstLine="567"/>
        <w:rPr>
          <w:rStyle w:val="aff3"/>
          <w:b w:val="0"/>
          <w:bCs w:val="0"/>
        </w:rPr>
      </w:pPr>
      <w:r w:rsidRPr="007A3E4D">
        <w:t xml:space="preserve"> </w:t>
      </w:r>
      <w:r w:rsidRPr="007A3E4D">
        <w:rPr>
          <w:rFonts w:ascii="&amp;quot" w:hAnsi="&amp;quot"/>
          <w:color w:val="000000"/>
        </w:rPr>
        <w:t>Оценка «4»:</w:t>
      </w:r>
      <w:r w:rsidRPr="007A3E4D">
        <w:t xml:space="preserve"> </w:t>
      </w:r>
      <w:r w:rsidRPr="007A3E4D">
        <w:rPr>
          <w:rStyle w:val="aff3"/>
          <w:b w:val="0"/>
          <w:szCs w:val="24"/>
        </w:rPr>
        <w:t>письменная работа выполнена полностью, соблюдена культура письменной речи, соблюдены правила оформления письменной работы,</w:t>
      </w:r>
    </w:p>
    <w:p w14:paraId="1CB8EA14" w14:textId="77777777" w:rsidR="007A3E4D" w:rsidRPr="007A3E4D" w:rsidRDefault="007A3E4D" w:rsidP="00AA5727">
      <w:pPr>
        <w:pStyle w:val="a5"/>
        <w:ind w:firstLine="567"/>
        <w:rPr>
          <w:rStyle w:val="aff3"/>
          <w:b w:val="0"/>
          <w:szCs w:val="24"/>
        </w:rPr>
      </w:pPr>
      <w:r w:rsidRPr="007A3E4D">
        <w:rPr>
          <w:rStyle w:val="aff3"/>
          <w:b w:val="0"/>
          <w:szCs w:val="24"/>
        </w:rPr>
        <w:t xml:space="preserve"> но в ней допущено не более одной негрубой ошибки и одного недочёта (или не более двух недочётов); небольшие помарки при ведении записей. </w:t>
      </w:r>
    </w:p>
    <w:p w14:paraId="7CF8D55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письменная работа выполнена полностью, но</w:t>
      </w:r>
      <w:r w:rsidR="00AA2BD9">
        <w:rPr>
          <w:rFonts w:ascii="&amp;quot" w:hAnsi="&amp;quot"/>
          <w:color w:val="000000"/>
        </w:rPr>
        <w:t xml:space="preserve"> </w:t>
      </w:r>
      <w:r w:rsidRPr="007A3E4D">
        <w:rPr>
          <w:rStyle w:val="aff3"/>
          <w:b w:val="0"/>
          <w:szCs w:val="24"/>
        </w:rPr>
        <w:t xml:space="preserve">допущено не более двух грубых ошибок, или не более одной грубой, одной негрубой ошибки и одного недочёта, </w:t>
      </w:r>
    </w:p>
    <w:p w14:paraId="711D1670" w14:textId="77777777" w:rsidR="007A3E4D" w:rsidRPr="00A9721B" w:rsidRDefault="007A3E4D" w:rsidP="00AA5727">
      <w:pPr>
        <w:pStyle w:val="a5"/>
        <w:ind w:firstLine="567"/>
        <w:rPr>
          <w:bCs/>
          <w:szCs w:val="24"/>
        </w:rPr>
      </w:pPr>
      <w:r w:rsidRPr="007A3E4D">
        <w:rPr>
          <w:rStyle w:val="aff3"/>
          <w:b w:val="0"/>
          <w:szCs w:val="24"/>
        </w:rPr>
        <w:t>или не более трёх негрубых ошибок,</w:t>
      </w:r>
      <w:r w:rsidR="00AA2BD9">
        <w:rPr>
          <w:rStyle w:val="aff3"/>
          <w:b w:val="0"/>
          <w:szCs w:val="24"/>
        </w:rPr>
        <w:t xml:space="preserve"> </w:t>
      </w:r>
      <w:r w:rsidRPr="007A3E4D">
        <w:rPr>
          <w:rStyle w:val="aff3"/>
          <w:b w:val="0"/>
          <w:szCs w:val="24"/>
        </w:rPr>
        <w:t>или одной негрубой ошибки и трёх недочётов, или отсутствие ошибок, но пять</w:t>
      </w:r>
      <w:r w:rsidR="00AA2BD9">
        <w:rPr>
          <w:rStyle w:val="aff3"/>
          <w:b w:val="0"/>
          <w:szCs w:val="24"/>
        </w:rPr>
        <w:t xml:space="preserve"> недочётов, </w:t>
      </w:r>
      <w:r w:rsidRPr="007A3E4D">
        <w:rPr>
          <w:rStyle w:val="aff3"/>
          <w:b w:val="0"/>
          <w:szCs w:val="24"/>
        </w:rPr>
        <w:t>допущено незначительное несоблюдение основных норм культуры письменной речи, пра</w:t>
      </w:r>
      <w:r w:rsidR="00AA2BD9">
        <w:rPr>
          <w:rStyle w:val="aff3"/>
          <w:b w:val="0"/>
          <w:szCs w:val="24"/>
        </w:rPr>
        <w:t xml:space="preserve">вил оформления письменных работ, </w:t>
      </w:r>
      <w:r w:rsidRPr="007A3E4D">
        <w:rPr>
          <w:rStyle w:val="aff3"/>
          <w:b w:val="0"/>
          <w:szCs w:val="24"/>
        </w:rPr>
        <w:t xml:space="preserve">правильно выполнено не менее половины работы; </w:t>
      </w:r>
    </w:p>
    <w:p w14:paraId="03F2AA92" w14:textId="77777777" w:rsidR="007A3E4D" w:rsidRPr="00A9721B"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9721B">
        <w:rPr>
          <w:rFonts w:ascii="&amp;quot" w:hAnsi="&amp;quot"/>
          <w:color w:val="000000"/>
        </w:rPr>
        <w:t xml:space="preserve"> </w:t>
      </w:r>
      <w:r w:rsidRPr="007A3E4D">
        <w:rPr>
          <w:rStyle w:val="aff3"/>
          <w:b w:val="0"/>
          <w:szCs w:val="24"/>
        </w:rPr>
        <w:t>правильно выполнено менее половины письменной работы;</w:t>
      </w:r>
      <w:r w:rsidR="00A9721B">
        <w:rPr>
          <w:rStyle w:val="aff3"/>
          <w:rFonts w:ascii="&amp;quot" w:hAnsi="&amp;quot"/>
          <w:b w:val="0"/>
          <w:bCs w:val="0"/>
          <w:color w:val="000000"/>
        </w:rPr>
        <w:t xml:space="preserve"> </w:t>
      </w:r>
      <w:r w:rsidRPr="007A3E4D">
        <w:rPr>
          <w:rStyle w:val="aff3"/>
          <w:b w:val="0"/>
          <w:szCs w:val="24"/>
        </w:rPr>
        <w:t xml:space="preserve">письменная работа выполнена полностью, но допущено число ошибок и недочётов, превосходящее норму, при которой может быть выставлена оценка "3"; допущено значительное несоблюдение основных норм культуры письменной речи, правил оформления письменных работ. </w:t>
      </w:r>
    </w:p>
    <w:p w14:paraId="0F865B77" w14:textId="77777777" w:rsidR="007A3E4D" w:rsidRPr="00A9721B" w:rsidRDefault="007A3E4D" w:rsidP="00AA5727">
      <w:pPr>
        <w:pStyle w:val="a5"/>
        <w:ind w:firstLine="567"/>
        <w:rPr>
          <w:rFonts w:ascii="&amp;quot" w:hAnsi="&amp;quot"/>
          <w:color w:val="000000"/>
        </w:rPr>
      </w:pPr>
      <w:r w:rsidRPr="007A3E4D">
        <w:rPr>
          <w:rFonts w:ascii="&amp;quot" w:hAnsi="&amp;quot"/>
          <w:color w:val="000000"/>
        </w:rPr>
        <w:t>Оценка «1»:</w:t>
      </w:r>
      <w:r w:rsidR="00A9721B">
        <w:rPr>
          <w:rFonts w:ascii="&amp;quot" w:hAnsi="&amp;quot"/>
          <w:color w:val="000000"/>
        </w:rPr>
        <w:t xml:space="preserve"> </w:t>
      </w:r>
      <w:r w:rsidRPr="007A3E4D">
        <w:rPr>
          <w:rFonts w:ascii="&amp;quot" w:hAnsi="&amp;quot"/>
          <w:color w:val="000000"/>
        </w:rPr>
        <w:t>отсутствие ответа.</w:t>
      </w:r>
    </w:p>
    <w:p w14:paraId="306F8F17" w14:textId="77777777" w:rsidR="007A3E4D" w:rsidRPr="00762909" w:rsidRDefault="007A3E4D" w:rsidP="00AA5727">
      <w:pPr>
        <w:pStyle w:val="a5"/>
        <w:ind w:firstLine="567"/>
        <w:rPr>
          <w:i/>
          <w:iCs/>
          <w:color w:val="000000"/>
          <w:shd w:val="clear" w:color="auto" w:fill="FFFFFF"/>
        </w:rPr>
      </w:pPr>
      <w:r w:rsidRPr="00762909">
        <w:rPr>
          <w:i/>
          <w:iCs/>
          <w:color w:val="000000"/>
        </w:rPr>
        <w:t>Критер</w:t>
      </w:r>
      <w:r w:rsidR="00A9721B" w:rsidRPr="00762909">
        <w:rPr>
          <w:i/>
          <w:iCs/>
          <w:color w:val="000000"/>
        </w:rPr>
        <w:t>и</w:t>
      </w:r>
      <w:r w:rsidR="00762909">
        <w:rPr>
          <w:i/>
          <w:iCs/>
          <w:color w:val="000000"/>
        </w:rPr>
        <w:t>и</w:t>
      </w:r>
      <w:r w:rsidR="00A9721B" w:rsidRPr="00762909">
        <w:rPr>
          <w:i/>
          <w:iCs/>
          <w:color w:val="000000"/>
        </w:rPr>
        <w:t xml:space="preserve"> оценки выполнения письменного </w:t>
      </w:r>
      <w:r w:rsidRPr="00762909">
        <w:rPr>
          <w:i/>
          <w:iCs/>
          <w:color w:val="000000"/>
        </w:rPr>
        <w:t>задания</w:t>
      </w:r>
      <w:r w:rsidR="00A9721B" w:rsidRPr="00762909">
        <w:rPr>
          <w:i/>
          <w:iCs/>
          <w:color w:val="000000"/>
        </w:rPr>
        <w:t xml:space="preserve"> в тестовой форме:</w:t>
      </w:r>
    </w:p>
    <w:p w14:paraId="42D13B4C" w14:textId="77777777" w:rsidR="007A3E4D" w:rsidRPr="007A3E4D" w:rsidRDefault="007A3E4D" w:rsidP="00AA5727">
      <w:pPr>
        <w:pStyle w:val="a5"/>
        <w:ind w:firstLine="567"/>
        <w:rPr>
          <w:rStyle w:val="aff3"/>
          <w:b w:val="0"/>
          <w:szCs w:val="24"/>
        </w:rPr>
      </w:pPr>
      <w:r w:rsidRPr="007A3E4D">
        <w:rPr>
          <w:rStyle w:val="aff3"/>
          <w:b w:val="0"/>
          <w:szCs w:val="24"/>
        </w:rPr>
        <w:t>Количество заданий в тесте определяется исходя из:</w:t>
      </w:r>
      <w:r w:rsidR="00A9721B">
        <w:rPr>
          <w:rStyle w:val="aff3"/>
          <w:b w:val="0"/>
          <w:szCs w:val="24"/>
        </w:rPr>
        <w:t xml:space="preserve"> ц</w:t>
      </w:r>
      <w:r w:rsidRPr="007A3E4D">
        <w:rPr>
          <w:rStyle w:val="aff3"/>
          <w:b w:val="0"/>
          <w:szCs w:val="24"/>
        </w:rPr>
        <w:t>елевой направленности теста</w:t>
      </w:r>
      <w:r w:rsidR="00A9721B">
        <w:rPr>
          <w:rStyle w:val="aff3"/>
          <w:b w:val="0"/>
          <w:szCs w:val="24"/>
        </w:rPr>
        <w:t>, в</w:t>
      </w:r>
      <w:r w:rsidRPr="007A3E4D">
        <w:rPr>
          <w:rStyle w:val="aff3"/>
          <w:b w:val="0"/>
          <w:szCs w:val="24"/>
        </w:rPr>
        <w:t>идов тестовых заданий</w:t>
      </w:r>
      <w:r w:rsidR="00A9721B">
        <w:rPr>
          <w:rStyle w:val="aff3"/>
          <w:b w:val="0"/>
          <w:szCs w:val="24"/>
        </w:rPr>
        <w:t>, н</w:t>
      </w:r>
      <w:r w:rsidRPr="007A3E4D">
        <w:rPr>
          <w:rStyle w:val="aff3"/>
          <w:b w:val="0"/>
          <w:szCs w:val="24"/>
        </w:rPr>
        <w:t>орматива времени на проведение теста</w:t>
      </w:r>
      <w:r w:rsidR="00A9721B">
        <w:rPr>
          <w:rStyle w:val="aff3"/>
          <w:b w:val="0"/>
          <w:szCs w:val="24"/>
        </w:rPr>
        <w:t>.</w:t>
      </w:r>
    </w:p>
    <w:p w14:paraId="6FDCB98F" w14:textId="77777777" w:rsidR="007A3E4D" w:rsidRPr="007A3E4D" w:rsidRDefault="007A3E4D" w:rsidP="00AA5727">
      <w:pPr>
        <w:pStyle w:val="a5"/>
        <w:ind w:firstLine="567"/>
        <w:rPr>
          <w:rStyle w:val="aff3"/>
          <w:b w:val="0"/>
          <w:szCs w:val="24"/>
        </w:rPr>
      </w:pPr>
      <w:r w:rsidRPr="007A3E4D">
        <w:rPr>
          <w:rStyle w:val="aff3"/>
          <w:b w:val="0"/>
          <w:szCs w:val="24"/>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14:paraId="01C792D2" w14:textId="77777777" w:rsidR="00762909" w:rsidRDefault="00762909" w:rsidP="00AA5727">
      <w:pPr>
        <w:pStyle w:val="a5"/>
        <w:ind w:firstLine="567"/>
        <w:rPr>
          <w:rStyle w:val="aff3"/>
          <w:b w:val="0"/>
          <w:szCs w:val="24"/>
        </w:rPr>
      </w:pPr>
      <w:r>
        <w:rPr>
          <w:rStyle w:val="aff3"/>
          <w:b w:val="0"/>
          <w:szCs w:val="24"/>
        </w:rPr>
        <w:t>П</w:t>
      </w:r>
      <w:r w:rsidR="00AA5727">
        <w:rPr>
          <w:rStyle w:val="aff3"/>
          <w:b w:val="0"/>
          <w:szCs w:val="24"/>
        </w:rPr>
        <w:t>роцентно</w:t>
      </w:r>
      <w:r>
        <w:rPr>
          <w:rStyle w:val="aff3"/>
          <w:b w:val="0"/>
          <w:szCs w:val="24"/>
        </w:rPr>
        <w:t>е</w:t>
      </w:r>
      <w:r w:rsidR="00AA5727">
        <w:rPr>
          <w:rStyle w:val="aff3"/>
          <w:b w:val="0"/>
          <w:szCs w:val="24"/>
        </w:rPr>
        <w:t xml:space="preserve"> соотношени</w:t>
      </w:r>
      <w:r>
        <w:rPr>
          <w:rStyle w:val="aff3"/>
          <w:b w:val="0"/>
          <w:szCs w:val="24"/>
        </w:rPr>
        <w:t>е</w:t>
      </w:r>
      <w:r w:rsidR="00AA5727">
        <w:rPr>
          <w:rStyle w:val="aff3"/>
          <w:b w:val="0"/>
          <w:szCs w:val="24"/>
        </w:rPr>
        <w:t xml:space="preserve"> оценки </w:t>
      </w:r>
      <w:r w:rsidR="007A3E4D" w:rsidRPr="007A3E4D">
        <w:rPr>
          <w:rStyle w:val="aff3"/>
          <w:b w:val="0"/>
          <w:szCs w:val="24"/>
        </w:rPr>
        <w:t>по пятибалльной системе</w:t>
      </w:r>
      <w:r>
        <w:rPr>
          <w:rStyle w:val="aff3"/>
          <w:b w:val="0"/>
          <w:szCs w:val="24"/>
        </w:rPr>
        <w:t>:</w:t>
      </w:r>
    </w:p>
    <w:p w14:paraId="60583D1B"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«5» — выполнено верно </w:t>
      </w:r>
      <w:r w:rsidRPr="007A3E4D">
        <w:rPr>
          <w:rStyle w:val="aff3"/>
          <w:b w:val="0"/>
          <w:szCs w:val="24"/>
        </w:rPr>
        <w:t>100-85%</w:t>
      </w:r>
      <w:r w:rsidR="00762909">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342D2534"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«4» — выполнено верно </w:t>
      </w:r>
      <w:r w:rsidRPr="007A3E4D">
        <w:rPr>
          <w:rStyle w:val="aff3"/>
          <w:b w:val="0"/>
          <w:szCs w:val="24"/>
        </w:rPr>
        <w:t>8</w:t>
      </w:r>
      <w:r>
        <w:rPr>
          <w:rStyle w:val="aff3"/>
          <w:b w:val="0"/>
          <w:szCs w:val="24"/>
        </w:rPr>
        <w:t xml:space="preserve">4-65 </w:t>
      </w:r>
      <w:r w:rsidRPr="007A3E4D">
        <w:rPr>
          <w:rStyle w:val="aff3"/>
          <w:b w:val="0"/>
          <w:szCs w:val="24"/>
        </w:rPr>
        <w:t>%</w:t>
      </w:r>
      <w:r>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42F9180D"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«3» — выполнено </w:t>
      </w:r>
      <w:r w:rsidRPr="007A3E4D">
        <w:rPr>
          <w:rStyle w:val="aff3"/>
          <w:b w:val="0"/>
          <w:szCs w:val="24"/>
        </w:rPr>
        <w:t>6</w:t>
      </w:r>
      <w:r>
        <w:rPr>
          <w:rStyle w:val="aff3"/>
          <w:b w:val="0"/>
          <w:szCs w:val="24"/>
        </w:rPr>
        <w:t>4</w:t>
      </w:r>
      <w:r w:rsidRPr="007A3E4D">
        <w:rPr>
          <w:rStyle w:val="aff3"/>
          <w:b w:val="0"/>
          <w:szCs w:val="24"/>
        </w:rPr>
        <w:t>-50%</w:t>
      </w:r>
      <w:r>
        <w:rPr>
          <w:rStyle w:val="aff3"/>
          <w:b w:val="0"/>
          <w:szCs w:val="24"/>
        </w:rPr>
        <w:t xml:space="preserve"> заданий;</w:t>
      </w:r>
      <w:r w:rsidR="007A3E4D" w:rsidRPr="007A3E4D">
        <w:rPr>
          <w:rStyle w:val="aff3"/>
          <w:b w:val="0"/>
          <w:szCs w:val="24"/>
        </w:rPr>
        <w:t xml:space="preserve"> </w:t>
      </w:r>
    </w:p>
    <w:p w14:paraId="691C9498"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«2» — выполнено верно </w:t>
      </w:r>
      <w:r w:rsidRPr="007A3E4D">
        <w:rPr>
          <w:rStyle w:val="aff3"/>
          <w:b w:val="0"/>
          <w:szCs w:val="24"/>
        </w:rPr>
        <w:t xml:space="preserve">менее </w:t>
      </w:r>
      <w:r>
        <w:rPr>
          <w:rStyle w:val="aff3"/>
          <w:b w:val="0"/>
          <w:szCs w:val="24"/>
        </w:rPr>
        <w:t xml:space="preserve">49 </w:t>
      </w:r>
      <w:r w:rsidRPr="007A3E4D">
        <w:rPr>
          <w:rStyle w:val="aff3"/>
          <w:b w:val="0"/>
          <w:szCs w:val="24"/>
        </w:rPr>
        <w:t>%</w:t>
      </w:r>
      <w:r w:rsidR="007A3E4D" w:rsidRPr="007A3E4D">
        <w:rPr>
          <w:rStyle w:val="aff3"/>
          <w:b w:val="0"/>
          <w:szCs w:val="24"/>
        </w:rPr>
        <w:t xml:space="preserve"> </w:t>
      </w:r>
      <w:r>
        <w:rPr>
          <w:rStyle w:val="aff3"/>
          <w:b w:val="0"/>
          <w:szCs w:val="24"/>
        </w:rPr>
        <w:t xml:space="preserve">заданий; </w:t>
      </w:r>
    </w:p>
    <w:p w14:paraId="087D7E50" w14:textId="77777777" w:rsidR="007A3E4D" w:rsidRPr="007A3E4D" w:rsidRDefault="00AA5727" w:rsidP="003710D0">
      <w:pPr>
        <w:pStyle w:val="a5"/>
        <w:numPr>
          <w:ilvl w:val="0"/>
          <w:numId w:val="84"/>
        </w:numPr>
        <w:ind w:left="142" w:hanging="142"/>
        <w:rPr>
          <w:rStyle w:val="aff3"/>
          <w:b w:val="0"/>
          <w:szCs w:val="24"/>
        </w:rPr>
      </w:pPr>
      <w:r>
        <w:rPr>
          <w:rStyle w:val="aff3"/>
          <w:b w:val="0"/>
          <w:szCs w:val="24"/>
        </w:rPr>
        <w:t>оценка «1»</w:t>
      </w:r>
      <w:r w:rsidR="007A3E4D" w:rsidRPr="007A3E4D">
        <w:rPr>
          <w:rStyle w:val="aff3"/>
          <w:b w:val="0"/>
          <w:szCs w:val="24"/>
        </w:rPr>
        <w:t> </w:t>
      </w:r>
      <w:r w:rsidR="00762909" w:rsidRPr="007A3E4D">
        <w:rPr>
          <w:rStyle w:val="aff3"/>
          <w:b w:val="0"/>
          <w:szCs w:val="24"/>
        </w:rPr>
        <w:t>—</w:t>
      </w:r>
      <w:r w:rsidR="00762909">
        <w:rPr>
          <w:rStyle w:val="aff3"/>
          <w:b w:val="0"/>
          <w:szCs w:val="24"/>
        </w:rPr>
        <w:t xml:space="preserve"> </w:t>
      </w:r>
      <w:r>
        <w:rPr>
          <w:rStyle w:val="aff3"/>
          <w:b w:val="0"/>
          <w:szCs w:val="24"/>
        </w:rPr>
        <w:t>отсутствие ответа.</w:t>
      </w:r>
    </w:p>
    <w:p w14:paraId="5163768A" w14:textId="77777777" w:rsidR="007A3E4D" w:rsidRPr="00762909" w:rsidRDefault="00AA5727" w:rsidP="00AA5727">
      <w:pPr>
        <w:pStyle w:val="a5"/>
        <w:ind w:firstLine="567"/>
        <w:rPr>
          <w:rStyle w:val="aff3"/>
          <w:b w:val="0"/>
          <w:i/>
          <w:iCs/>
          <w:szCs w:val="24"/>
          <w:lang w:eastAsia="ru-RU"/>
        </w:rPr>
      </w:pPr>
      <w:r w:rsidRPr="00762909">
        <w:rPr>
          <w:rStyle w:val="aff3"/>
          <w:b w:val="0"/>
          <w:i/>
          <w:iCs/>
          <w:szCs w:val="24"/>
          <w:lang w:eastAsia="ru-RU"/>
        </w:rPr>
        <w:t>Критерии</w:t>
      </w:r>
      <w:r w:rsidR="007A3E4D" w:rsidRPr="00762909">
        <w:rPr>
          <w:rStyle w:val="aff3"/>
          <w:b w:val="0"/>
          <w:i/>
          <w:iCs/>
          <w:szCs w:val="24"/>
          <w:lang w:eastAsia="ru-RU"/>
        </w:rPr>
        <w:t xml:space="preserve"> оценки практических и лабораторных работ. </w:t>
      </w:r>
    </w:p>
    <w:p w14:paraId="6FC75DCD" w14:textId="77777777" w:rsidR="007A3E4D" w:rsidRPr="007A3E4D" w:rsidRDefault="007A3E4D" w:rsidP="00AA5727">
      <w:pPr>
        <w:pStyle w:val="a5"/>
        <w:ind w:firstLine="567"/>
        <w:rPr>
          <w:rStyle w:val="aff3"/>
          <w:b w:val="0"/>
          <w:szCs w:val="24"/>
          <w:lang w:eastAsia="ru-RU"/>
        </w:rPr>
      </w:pPr>
      <w:r w:rsidRPr="007A3E4D">
        <w:rPr>
          <w:rStyle w:val="aff3"/>
          <w:b w:val="0"/>
          <w:szCs w:val="24"/>
          <w:lang w:eastAsia="ru-RU"/>
        </w:rPr>
        <w:t>Оценка ставится на основании наблюдения за обучающим</w:t>
      </w:r>
      <w:r w:rsidR="00AA5727">
        <w:rPr>
          <w:rStyle w:val="aff3"/>
          <w:b w:val="0"/>
          <w:szCs w:val="24"/>
          <w:lang w:eastAsia="ru-RU"/>
        </w:rPr>
        <w:t xml:space="preserve">ися при выполнении экспериментальной и (или) практической части работы и оценки </w:t>
      </w:r>
      <w:r w:rsidRPr="007A3E4D">
        <w:rPr>
          <w:rStyle w:val="aff3"/>
          <w:b w:val="0"/>
          <w:szCs w:val="24"/>
          <w:lang w:eastAsia="ru-RU"/>
        </w:rPr>
        <w:t>письменного отчета за работу.</w:t>
      </w:r>
    </w:p>
    <w:p w14:paraId="4E66813A"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lastRenderedPageBreak/>
        <w:t xml:space="preserve">Оценка «5»: </w:t>
      </w:r>
      <w:r w:rsidRPr="007A3E4D">
        <w:rPr>
          <w:rStyle w:val="aff3"/>
          <w:b w:val="0"/>
          <w:szCs w:val="24"/>
        </w:rPr>
        <w:t>работа выполнена в полном объёме с соблюдением необходимой   последовательности проведения опытов, измерений; соблюдаются правила техники безопасности при выполнении работ, поддерживается чистота рабочего места, экономно расходуются материалы;</w:t>
      </w:r>
      <w:r w:rsidR="00AA5727">
        <w:rPr>
          <w:rStyle w:val="aff3"/>
          <w:rFonts w:ascii="&amp;quot" w:hAnsi="&amp;quot"/>
          <w:b w:val="0"/>
          <w:bCs w:val="0"/>
          <w:color w:val="000000"/>
        </w:rPr>
        <w:t xml:space="preserve"> </w:t>
      </w:r>
      <w:r w:rsidRPr="007A3E4D">
        <w:rPr>
          <w:rStyle w:val="aff3"/>
          <w:b w:val="0"/>
          <w:szCs w:val="24"/>
        </w:rPr>
        <w:t>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w:t>
      </w:r>
      <w:r w:rsidR="00762909">
        <w:rPr>
          <w:rStyle w:val="aff3"/>
          <w:b w:val="0"/>
          <w:szCs w:val="24"/>
        </w:rPr>
        <w:t>.</w:t>
      </w:r>
    </w:p>
    <w:p w14:paraId="4D785C5F"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5727">
        <w:rPr>
          <w:rFonts w:ascii="&amp;quot" w:hAnsi="&amp;quot"/>
          <w:color w:val="000000"/>
        </w:rPr>
        <w:t xml:space="preserve"> </w:t>
      </w:r>
      <w:r w:rsidRPr="007A3E4D">
        <w:rPr>
          <w:rStyle w:val="aff3"/>
          <w:b w:val="0"/>
          <w:szCs w:val="24"/>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при оформлении работ допущены неточности в описании хода действий; сделаны неполные выводы при обобщении. </w:t>
      </w:r>
    </w:p>
    <w:p w14:paraId="1D7C7B3C" w14:textId="77777777" w:rsidR="007A3E4D" w:rsidRPr="007A3E4D" w:rsidRDefault="007A3E4D" w:rsidP="00AA5727">
      <w:pPr>
        <w:pStyle w:val="a5"/>
        <w:ind w:firstLine="567"/>
        <w:rPr>
          <w:rFonts w:ascii="&amp;quot" w:hAnsi="&amp;quot"/>
          <w:color w:val="000000"/>
        </w:rPr>
      </w:pPr>
      <w:r w:rsidRPr="007A3E4D">
        <w:rPr>
          <w:rFonts w:ascii="&amp;quot" w:hAnsi="&amp;quot"/>
          <w:color w:val="000000"/>
        </w:rPr>
        <w:t xml:space="preserve">Оценка «3»: </w:t>
      </w:r>
      <w:r w:rsidRPr="007A3E4D">
        <w:rPr>
          <w:rStyle w:val="aff3"/>
          <w:b w:val="0"/>
          <w:szCs w:val="24"/>
        </w:rPr>
        <w:t>письменная работа выполнена правильно не менее, чем на 50%; или работа выполнена полностью</w:t>
      </w:r>
      <w:r w:rsidR="00AA5727">
        <w:rPr>
          <w:rStyle w:val="aff3"/>
          <w:b w:val="0"/>
          <w:szCs w:val="24"/>
        </w:rPr>
        <w:t xml:space="preserve">, но </w:t>
      </w:r>
      <w:r w:rsidRPr="007A3E4D">
        <w:rPr>
          <w:rStyle w:val="aff3"/>
          <w:b w:val="0"/>
          <w:szCs w:val="24"/>
        </w:rPr>
        <w:t>допущена существенная ошибка в ходе эксперимента, в объяснении, в оформлении работы, неточно сформулированы выводы, обобщения; 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r w:rsidRPr="007A3E4D">
        <w:rPr>
          <w:rFonts w:ascii="&amp;quot" w:hAnsi="&amp;quot"/>
          <w:color w:val="000000"/>
        </w:rPr>
        <w:t xml:space="preserve">   </w:t>
      </w:r>
    </w:p>
    <w:p w14:paraId="4B9074A7"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5727">
        <w:rPr>
          <w:rFonts w:ascii="&amp;quot" w:hAnsi="&amp;quot"/>
          <w:color w:val="000000"/>
        </w:rPr>
        <w:t xml:space="preserve"> </w:t>
      </w:r>
      <w:r w:rsidR="00AA5727">
        <w:rPr>
          <w:rStyle w:val="aff3"/>
          <w:b w:val="0"/>
          <w:szCs w:val="24"/>
        </w:rPr>
        <w:t>н</w:t>
      </w:r>
      <w:r w:rsidRPr="007A3E4D">
        <w:rPr>
          <w:rStyle w:val="aff3"/>
          <w:b w:val="0"/>
          <w:szCs w:val="24"/>
        </w:rPr>
        <w:t>е определена самостоятельно цель работы, не подготовлено нужное оборудование; работа выполнена не полностью, и объём выполненной части не позво</w:t>
      </w:r>
      <w:r w:rsidR="00AA5727">
        <w:rPr>
          <w:rStyle w:val="aff3"/>
          <w:b w:val="0"/>
          <w:szCs w:val="24"/>
        </w:rPr>
        <w:t xml:space="preserve">ляет сделать правильные выводы, </w:t>
      </w:r>
      <w:r w:rsidRPr="007A3E4D">
        <w:rPr>
          <w:rStyle w:val="aff3"/>
          <w:b w:val="0"/>
          <w:szCs w:val="24"/>
        </w:rPr>
        <w:t xml:space="preserve">допущены две и более существенные ошибки в ходе работ, которые не может исправить даже по требованию </w:t>
      </w:r>
      <w:r w:rsidR="00762909">
        <w:rPr>
          <w:rStyle w:val="aff3"/>
          <w:b w:val="0"/>
          <w:szCs w:val="24"/>
        </w:rPr>
        <w:t>учителя</w:t>
      </w:r>
      <w:r w:rsidRPr="007A3E4D">
        <w:rPr>
          <w:rStyle w:val="aff3"/>
          <w:b w:val="0"/>
          <w:szCs w:val="24"/>
        </w:rPr>
        <w:t xml:space="preserve">; или производит измерения, вычисления, наблюдения неверно. </w:t>
      </w:r>
    </w:p>
    <w:p w14:paraId="7FD80BEC"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AA5727">
        <w:rPr>
          <w:rFonts w:ascii="&amp;quot" w:hAnsi="&amp;quot"/>
          <w:color w:val="000000"/>
        </w:rPr>
        <w:t xml:space="preserve"> </w:t>
      </w:r>
      <w:r w:rsidRPr="007A3E4D">
        <w:rPr>
          <w:rStyle w:val="aff3"/>
          <w:b w:val="0"/>
          <w:szCs w:val="24"/>
        </w:rPr>
        <w:t>отсутствие ответа.</w:t>
      </w:r>
    </w:p>
    <w:p w14:paraId="1E4E5419" w14:textId="77777777" w:rsidR="0015044B" w:rsidRPr="00757C34" w:rsidRDefault="0015044B" w:rsidP="0015044B">
      <w:pPr>
        <w:pStyle w:val="ad"/>
        <w:spacing w:line="240" w:lineRule="auto"/>
        <w:ind w:firstLine="0"/>
        <w:rPr>
          <w:color w:val="FF0000"/>
          <w:sz w:val="24"/>
          <w:szCs w:val="24"/>
        </w:rPr>
      </w:pPr>
    </w:p>
    <w:p w14:paraId="3DFD0432" w14:textId="77777777" w:rsidR="0015044B" w:rsidRPr="00F96361" w:rsidRDefault="007E1DE4" w:rsidP="002945F6">
      <w:pPr>
        <w:pStyle w:val="ad"/>
        <w:spacing w:line="240" w:lineRule="auto"/>
        <w:ind w:firstLine="567"/>
        <w:jc w:val="left"/>
        <w:rPr>
          <w:b/>
        </w:rPr>
      </w:pPr>
      <w:bookmarkStart w:id="69" w:name="_Hlk28001960"/>
      <w:bookmarkStart w:id="70" w:name="_Hlk25157015"/>
      <w:r w:rsidRPr="00F96361">
        <w:rPr>
          <w:b/>
        </w:rPr>
        <w:t>1.3.</w:t>
      </w:r>
      <w:r w:rsidR="0015044B" w:rsidRPr="00F96361">
        <w:rPr>
          <w:b/>
        </w:rPr>
        <w:t>3. Организация и содержание оценочных процедур</w:t>
      </w:r>
    </w:p>
    <w:p w14:paraId="2E96C616" w14:textId="77777777" w:rsidR="000F7D6F" w:rsidRDefault="000F7D6F" w:rsidP="0041080A">
      <w:pPr>
        <w:pStyle w:val="ad"/>
        <w:spacing w:line="240" w:lineRule="auto"/>
        <w:ind w:firstLine="567"/>
        <w:rPr>
          <w:rStyle w:val="dash041e0431044b0447043d044b0439char1"/>
          <w:b/>
        </w:rPr>
      </w:pPr>
      <w:r>
        <w:rPr>
          <w:sz w:val="24"/>
          <w:szCs w:val="24"/>
        </w:rPr>
        <w:t>П</w:t>
      </w:r>
      <w:r w:rsidRPr="00757C34">
        <w:rPr>
          <w:sz w:val="24"/>
          <w:szCs w:val="24"/>
        </w:rPr>
        <w:t xml:space="preserve">роцедуры внутренней </w:t>
      </w:r>
      <w:r>
        <w:rPr>
          <w:sz w:val="24"/>
          <w:szCs w:val="24"/>
        </w:rPr>
        <w:t>оценки в системе оценочной деятельности Колледжа:</w:t>
      </w:r>
    </w:p>
    <w:p w14:paraId="6939FE40" w14:textId="77777777" w:rsidR="00066DA9" w:rsidRDefault="0015044B" w:rsidP="0041080A">
      <w:pPr>
        <w:pStyle w:val="ad"/>
        <w:spacing w:line="240" w:lineRule="auto"/>
        <w:ind w:firstLine="567"/>
        <w:rPr>
          <w:rStyle w:val="dash041e0431044b0447043d044b0439char1"/>
        </w:rPr>
      </w:pPr>
      <w:r w:rsidRPr="00757C34">
        <w:rPr>
          <w:rStyle w:val="dash041e0431044b0447043d044b0439char1"/>
          <w:b/>
        </w:rPr>
        <w:t xml:space="preserve">Входной контроль </w:t>
      </w:r>
      <w:r w:rsidRPr="00757C34">
        <w:rPr>
          <w:rStyle w:val="dash041e0431044b0447043d044b0439char1"/>
        </w:rPr>
        <w:t xml:space="preserve">представляет собой процедуру оценки </w:t>
      </w:r>
      <w:r w:rsidR="00F96361">
        <w:rPr>
          <w:rStyle w:val="dash041e0431044b0447043d044b0439char1"/>
        </w:rPr>
        <w:t>по пяти</w:t>
      </w:r>
      <w:r w:rsidR="00066DA9">
        <w:rPr>
          <w:rStyle w:val="dash041e0431044b0447043d044b0439char1"/>
        </w:rPr>
        <w:t xml:space="preserve">бальной системе остаточных знаний по предметам основного общего образования: русскому языку, литературе, математике, физике, химии, </w:t>
      </w:r>
      <w:r w:rsidR="00762909">
        <w:rPr>
          <w:rStyle w:val="dash041e0431044b0447043d044b0439char1"/>
        </w:rPr>
        <w:t xml:space="preserve">биологии, </w:t>
      </w:r>
      <w:r w:rsidR="00066DA9">
        <w:rPr>
          <w:rStyle w:val="dash041e0431044b0447043d044b0439char1"/>
        </w:rPr>
        <w:t>истории, географии, информатике за курс обучения с 5 по 8 класс в общеобразовательных организациях</w:t>
      </w:r>
      <w:r w:rsidR="00C765CB">
        <w:rPr>
          <w:rStyle w:val="dash041e0431044b0447043d044b0439char1"/>
        </w:rPr>
        <w:t xml:space="preserve">; входную диагностику уровня сформированности </w:t>
      </w:r>
      <w:r w:rsidR="008E6203">
        <w:rPr>
          <w:rStyle w:val="dash041e0431044b0447043d044b0439char1"/>
        </w:rPr>
        <w:t>метапредметных результатов освоения ООП ООО за курс обучения с 5 по 8 класс.</w:t>
      </w:r>
    </w:p>
    <w:p w14:paraId="70DBC94B" w14:textId="77777777" w:rsidR="000F7D6F" w:rsidRDefault="00066DA9" w:rsidP="0041080A">
      <w:pPr>
        <w:pStyle w:val="ad"/>
        <w:spacing w:line="240" w:lineRule="auto"/>
        <w:ind w:firstLine="567"/>
        <w:rPr>
          <w:rFonts w:eastAsia="@Arial Unicode MS"/>
          <w:sz w:val="24"/>
          <w:szCs w:val="24"/>
        </w:rPr>
      </w:pPr>
      <w:r>
        <w:rPr>
          <w:rStyle w:val="dash041e0431044b0447043d044b0439char1"/>
        </w:rPr>
        <w:t xml:space="preserve"> </w:t>
      </w:r>
      <w:r w:rsidR="0015044B" w:rsidRPr="00757C34">
        <w:rPr>
          <w:rStyle w:val="dash041e0431044b0447043d044b0439char1"/>
          <w:b/>
        </w:rPr>
        <w:t>Текущая оценка</w:t>
      </w:r>
      <w:r w:rsidR="0015044B" w:rsidRPr="00757C34">
        <w:rPr>
          <w:rStyle w:val="dash041e0431044b0447043d044b0439char1"/>
        </w:rPr>
        <w:t xml:space="preserve"> представляет собой </w:t>
      </w:r>
      <w:r w:rsidR="0015044B" w:rsidRPr="008E6203">
        <w:rPr>
          <w:rStyle w:val="dash041e0431044b0447043d044b0439char1"/>
        </w:rPr>
        <w:t xml:space="preserve">процедуру оценки индивидуального продвижения </w:t>
      </w:r>
      <w:r w:rsidR="008E6203" w:rsidRPr="008E6203">
        <w:rPr>
          <w:rStyle w:val="dash041e0431044b0447043d044b0439char1"/>
        </w:rPr>
        <w:t>в освоении программ учебных</w:t>
      </w:r>
      <w:r w:rsidR="008E6203">
        <w:rPr>
          <w:rStyle w:val="dash041e0431044b0447043d044b0439char1"/>
        </w:rPr>
        <w:t xml:space="preserve"> предметов</w:t>
      </w:r>
      <w:r w:rsidR="0015044B" w:rsidRPr="00757C34">
        <w:rPr>
          <w:rStyle w:val="dash041e0431044b0447043d044b0439char1"/>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0F7D6F">
        <w:rPr>
          <w:rFonts w:eastAsia="@Arial Unicode MS"/>
          <w:sz w:val="24"/>
          <w:szCs w:val="24"/>
        </w:rPr>
        <w:t>В текущей оценке используются</w:t>
      </w:r>
      <w:r w:rsidR="0015044B" w:rsidRPr="00757C34">
        <w:rPr>
          <w:rFonts w:eastAsia="@Arial Unicode MS"/>
          <w:sz w:val="24"/>
          <w:szCs w:val="24"/>
        </w:rPr>
        <w:t xml:space="preserve"> форм</w:t>
      </w:r>
      <w:r w:rsidR="000F7D6F">
        <w:rPr>
          <w:rFonts w:eastAsia="@Arial Unicode MS"/>
          <w:sz w:val="24"/>
          <w:szCs w:val="24"/>
        </w:rPr>
        <w:t>ы</w:t>
      </w:r>
      <w:r w:rsidR="0015044B" w:rsidRPr="00757C34">
        <w:rPr>
          <w:rFonts w:eastAsia="@Arial Unicode MS"/>
          <w:sz w:val="24"/>
          <w:szCs w:val="24"/>
        </w:rPr>
        <w:t xml:space="preserve"> и метод</w:t>
      </w:r>
      <w:r w:rsidR="000F7D6F">
        <w:rPr>
          <w:rFonts w:eastAsia="@Arial Unicode MS"/>
          <w:sz w:val="24"/>
          <w:szCs w:val="24"/>
        </w:rPr>
        <w:t>ы</w:t>
      </w:r>
      <w:r w:rsidR="0015044B" w:rsidRPr="00757C34">
        <w:rPr>
          <w:rFonts w:eastAsia="@Arial Unicode MS"/>
          <w:sz w:val="24"/>
          <w:szCs w:val="24"/>
        </w:rPr>
        <w:t xml:space="preserve"> проверки с учетом особенностей учебного предмета и особенностей контрольно-оценочной деятельности преподавателя. </w:t>
      </w:r>
    </w:p>
    <w:p w14:paraId="3AC63F9A"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Внутренний мониторинг</w:t>
      </w:r>
      <w:r w:rsidRPr="00757C34">
        <w:rPr>
          <w:rStyle w:val="dash041e0431044b0447043d044b0439char1"/>
        </w:rPr>
        <w:t xml:space="preserve"> представляет собой процедуры:</w:t>
      </w:r>
    </w:p>
    <w:p w14:paraId="6282CC70" w14:textId="77777777" w:rsidR="0015044B" w:rsidRPr="008E6203" w:rsidRDefault="0015044B" w:rsidP="002859C5">
      <w:pPr>
        <w:pStyle w:val="ad"/>
        <w:numPr>
          <w:ilvl w:val="0"/>
          <w:numId w:val="40"/>
        </w:numPr>
        <w:tabs>
          <w:tab w:val="left" w:pos="284"/>
        </w:tabs>
        <w:spacing w:line="240" w:lineRule="auto"/>
        <w:ind w:left="0" w:firstLine="0"/>
        <w:rPr>
          <w:rStyle w:val="dash041e0431044b0447043d044b0439char1"/>
        </w:rPr>
      </w:pPr>
      <w:r w:rsidRPr="008E6203">
        <w:rPr>
          <w:rStyle w:val="dash041e0431044b0447043d044b0439char1"/>
        </w:rPr>
        <w:t>оценки уровня достижения</w:t>
      </w:r>
      <w:r w:rsidR="005B1A74">
        <w:rPr>
          <w:rStyle w:val="dash041e0431044b0447043d044b0439char1"/>
        </w:rPr>
        <w:t xml:space="preserve"> </w:t>
      </w:r>
      <w:r w:rsidRPr="008E6203">
        <w:rPr>
          <w:rStyle w:val="dash041e0431044b0447043d044b0439char1"/>
        </w:rPr>
        <w:t>метапредметных результатов</w:t>
      </w:r>
      <w:r w:rsidR="000F7D6F">
        <w:rPr>
          <w:rStyle w:val="dash041e0431044b0447043d044b0439char1"/>
        </w:rPr>
        <w:t xml:space="preserve"> каждым обучающимся</w:t>
      </w:r>
      <w:r w:rsidRPr="008E6203">
        <w:rPr>
          <w:rStyle w:val="dash041e0431044b0447043d044b0439char1"/>
        </w:rPr>
        <w:t>;</w:t>
      </w:r>
    </w:p>
    <w:p w14:paraId="4EE9C831" w14:textId="77777777" w:rsidR="0015044B" w:rsidRPr="008E6203" w:rsidRDefault="000F7D6F" w:rsidP="002859C5">
      <w:pPr>
        <w:pStyle w:val="ad"/>
        <w:numPr>
          <w:ilvl w:val="0"/>
          <w:numId w:val="40"/>
        </w:numPr>
        <w:tabs>
          <w:tab w:val="left" w:pos="284"/>
        </w:tabs>
        <w:spacing w:line="240" w:lineRule="auto"/>
        <w:ind w:left="0" w:firstLine="0"/>
        <w:rPr>
          <w:rStyle w:val="dash041e0431044b0447043d044b0439char1"/>
        </w:rPr>
      </w:pPr>
      <w:r>
        <w:rPr>
          <w:sz w:val="24"/>
          <w:szCs w:val="24"/>
        </w:rPr>
        <w:t xml:space="preserve">мониторинга </w:t>
      </w:r>
      <w:r w:rsidRPr="00757C34">
        <w:rPr>
          <w:sz w:val="24"/>
          <w:szCs w:val="24"/>
        </w:rPr>
        <w:t>личностного развития</w:t>
      </w:r>
      <w:r>
        <w:rPr>
          <w:sz w:val="24"/>
          <w:szCs w:val="24"/>
        </w:rPr>
        <w:t xml:space="preserve"> каждого обучающегося,</w:t>
      </w:r>
      <w:r w:rsidRPr="00757C34">
        <w:rPr>
          <w:sz w:val="24"/>
          <w:szCs w:val="24"/>
        </w:rPr>
        <w:t xml:space="preserve"> </w:t>
      </w:r>
      <w:r>
        <w:rPr>
          <w:sz w:val="24"/>
          <w:szCs w:val="24"/>
        </w:rPr>
        <w:t xml:space="preserve">его отдельных </w:t>
      </w:r>
      <w:r w:rsidRPr="00757C34">
        <w:rPr>
          <w:sz w:val="24"/>
          <w:szCs w:val="24"/>
        </w:rPr>
        <w:t>личностных результатов</w:t>
      </w:r>
      <w:r w:rsidR="0015044B" w:rsidRPr="008E62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79B1E207"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 xml:space="preserve">Промежуточная аттестация </w:t>
      </w:r>
      <w:r w:rsidRPr="00757C34">
        <w:rPr>
          <w:rStyle w:val="dash041e0431044b0447043d044b0439char1"/>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14:paraId="38392BC4" w14:textId="77777777" w:rsidR="000F7D6F" w:rsidRDefault="0015044B" w:rsidP="0041080A">
      <w:pPr>
        <w:pStyle w:val="ad"/>
        <w:spacing w:line="240" w:lineRule="auto"/>
        <w:ind w:firstLine="567"/>
        <w:rPr>
          <w:sz w:val="24"/>
          <w:szCs w:val="24"/>
        </w:rPr>
      </w:pPr>
      <w:r w:rsidRPr="00757C34">
        <w:rPr>
          <w:sz w:val="24"/>
          <w:szCs w:val="24"/>
        </w:rPr>
        <w:t>Промежуточная оценка, фиксирующая достижение предметных планируемых результатов</w:t>
      </w:r>
      <w:r w:rsidR="005B1A74">
        <w:rPr>
          <w:sz w:val="24"/>
          <w:szCs w:val="24"/>
        </w:rPr>
        <w:t>,</w:t>
      </w:r>
      <w:r w:rsidRPr="00757C34">
        <w:rPr>
          <w:sz w:val="24"/>
          <w:szCs w:val="24"/>
        </w:rPr>
        <w:t xml:space="preserve"> является основанием для допуска обучающегося к госуд</w:t>
      </w:r>
      <w:r w:rsidR="000F7D6F">
        <w:rPr>
          <w:sz w:val="24"/>
          <w:szCs w:val="24"/>
        </w:rPr>
        <w:t>арственной итоговой</w:t>
      </w:r>
      <w:r w:rsidR="00A04915">
        <w:rPr>
          <w:sz w:val="24"/>
          <w:szCs w:val="24"/>
        </w:rPr>
        <w:t xml:space="preserve"> аттестации.</w:t>
      </w:r>
    </w:p>
    <w:p w14:paraId="0450D68C" w14:textId="77777777" w:rsidR="0015044B" w:rsidRPr="00734930" w:rsidRDefault="0015044B" w:rsidP="0041080A">
      <w:pPr>
        <w:pStyle w:val="ad"/>
        <w:spacing w:line="240" w:lineRule="auto"/>
        <w:ind w:firstLine="567"/>
        <w:rPr>
          <w:rStyle w:val="dash041e0431044b0447043d044b0439char1"/>
        </w:rPr>
      </w:pPr>
      <w:r w:rsidRPr="00757C34">
        <w:rPr>
          <w:rStyle w:val="dash041e0431044b0447043d044b0439char1"/>
          <w:b/>
        </w:rPr>
        <w:t>Государственная итоговая аттестация</w:t>
      </w:r>
      <w:r w:rsidR="00734930">
        <w:rPr>
          <w:rStyle w:val="dash041e0431044b0447043d044b0439char1"/>
          <w:b/>
        </w:rPr>
        <w:t xml:space="preserve"> </w:t>
      </w:r>
      <w:r w:rsidR="00734930" w:rsidRPr="00734930">
        <w:rPr>
          <w:rStyle w:val="dash041e0431044b0447043d044b0439char1"/>
        </w:rPr>
        <w:t>– внешняя оценочная процедура</w:t>
      </w:r>
      <w:r w:rsidR="00734930">
        <w:rPr>
          <w:rStyle w:val="dash041e0431044b0447043d044b0439char1"/>
        </w:rPr>
        <w:t xml:space="preserve">. </w:t>
      </w:r>
    </w:p>
    <w:p w14:paraId="2C437242" w14:textId="77777777" w:rsidR="0015044B" w:rsidRPr="00757C34" w:rsidRDefault="0015044B" w:rsidP="007E1DE4">
      <w:pPr>
        <w:spacing w:after="0" w:line="240" w:lineRule="auto"/>
        <w:ind w:firstLine="567"/>
        <w:jc w:val="both"/>
        <w:rPr>
          <w:rFonts w:ascii="Times New Roman" w:hAnsi="Times New Roman"/>
          <w:bCs/>
          <w:iCs/>
          <w:sz w:val="24"/>
          <w:szCs w:val="24"/>
          <w:lang w:eastAsia="ru-RU"/>
        </w:rPr>
      </w:pPr>
      <w:r w:rsidRPr="008E6203">
        <w:rPr>
          <w:rFonts w:ascii="Times New Roman" w:hAnsi="Times New Roman"/>
          <w:bCs/>
          <w:iCs/>
          <w:sz w:val="24"/>
          <w:szCs w:val="24"/>
          <w:lang w:eastAsia="ru-RU"/>
        </w:rPr>
        <w:lastRenderedPageBreak/>
        <w:t>В соответствии со статьей № 59 Федерального закона «Об образовании в Российской Федерации» государственная итоговая аттестация (далее – ГИА) является обязательной процедурой,</w:t>
      </w:r>
      <w:r w:rsidRPr="00757C3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целью которой 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14:paraId="328306B3" w14:textId="77777777" w:rsidR="0015044B" w:rsidRPr="00114CFD" w:rsidRDefault="0015044B" w:rsidP="007E1DE4">
      <w:pPr>
        <w:pStyle w:val="ad"/>
        <w:spacing w:line="240" w:lineRule="auto"/>
        <w:ind w:firstLine="567"/>
        <w:rPr>
          <w:spacing w:val="-6"/>
          <w:sz w:val="24"/>
          <w:szCs w:val="24"/>
        </w:rPr>
      </w:pPr>
      <w:r w:rsidRPr="0005702A">
        <w:rPr>
          <w:rStyle w:val="dash041e0431044b0447043d044b0439char1"/>
          <w:b/>
          <w:bCs/>
          <w:spacing w:val="-6"/>
        </w:rPr>
        <w:t>Итоговая оценка</w:t>
      </w:r>
      <w:r w:rsidRPr="00114CFD">
        <w:rPr>
          <w:rStyle w:val="dash041e0431044b0447043d044b0439char1"/>
          <w:spacing w:val="-6"/>
        </w:rPr>
        <w:t xml:space="preserve"> (итоговая аттестация) по предмету </w:t>
      </w:r>
      <w:r w:rsidRPr="00114CFD">
        <w:rPr>
          <w:spacing w:val="-6"/>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bookmarkEnd w:id="69"/>
    <w:p w14:paraId="67A4C7C2" w14:textId="77777777" w:rsidR="0015044B" w:rsidRPr="00734930" w:rsidRDefault="0015044B" w:rsidP="007E1DE4">
      <w:pPr>
        <w:pStyle w:val="ad"/>
        <w:spacing w:line="240" w:lineRule="auto"/>
        <w:ind w:firstLine="567"/>
        <w:rPr>
          <w:rStyle w:val="dash041e0431044b0447043d044b0439char1"/>
        </w:rPr>
      </w:pPr>
      <w:r w:rsidRPr="007349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34930">
        <w:rPr>
          <w:sz w:val="24"/>
          <w:szCs w:val="24"/>
        </w:rPr>
        <w:t>– аттестате об основном общем образовании</w:t>
      </w:r>
      <w:r w:rsidRPr="00734930">
        <w:rPr>
          <w:rStyle w:val="dash041e0431044b0447043d044b0439char1"/>
        </w:rPr>
        <w:t>.</w:t>
      </w:r>
    </w:p>
    <w:bookmarkEnd w:id="70"/>
    <w:p w14:paraId="3790494D" w14:textId="77777777" w:rsidR="00734930" w:rsidRDefault="00734930" w:rsidP="00B005D1">
      <w:pPr>
        <w:shd w:val="clear" w:color="auto" w:fill="FFFFFF"/>
        <w:tabs>
          <w:tab w:val="left" w:pos="142"/>
          <w:tab w:val="left" w:pos="284"/>
        </w:tabs>
        <w:spacing w:after="0" w:line="240" w:lineRule="auto"/>
        <w:ind w:left="-1134" w:right="-1"/>
        <w:jc w:val="center"/>
        <w:rPr>
          <w:rFonts w:ascii="Times New Roman" w:hAnsi="Times New Roman" w:cs="Times New Roman"/>
          <w:b/>
          <w:color w:val="FF0000"/>
          <w:sz w:val="28"/>
          <w:szCs w:val="28"/>
        </w:rPr>
      </w:pPr>
    </w:p>
    <w:p w14:paraId="3558D10F" w14:textId="77777777" w:rsidR="00EC1E80" w:rsidRPr="00814406" w:rsidRDefault="00031DCC" w:rsidP="0047487E">
      <w:pPr>
        <w:shd w:val="clear" w:color="auto" w:fill="FFFFFF"/>
        <w:tabs>
          <w:tab w:val="left" w:pos="0"/>
        </w:tabs>
        <w:spacing w:after="0" w:line="240" w:lineRule="auto"/>
        <w:ind w:right="-1"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 </w:t>
      </w:r>
      <w:r w:rsidR="001730BC" w:rsidRPr="00814406">
        <w:rPr>
          <w:rFonts w:ascii="Times New Roman" w:hAnsi="Times New Roman" w:cs="Times New Roman"/>
          <w:b/>
          <w:sz w:val="28"/>
          <w:szCs w:val="28"/>
        </w:rPr>
        <w:t>СОДЕРЖАТЕЛЬНЫЙ РАЗДЕЛ ОСНОВНОЙ</w:t>
      </w:r>
      <w:r w:rsidRPr="00814406">
        <w:rPr>
          <w:rFonts w:ascii="Times New Roman" w:hAnsi="Times New Roman" w:cs="Times New Roman"/>
          <w:b/>
          <w:sz w:val="28"/>
          <w:szCs w:val="28"/>
        </w:rPr>
        <w:t xml:space="preserve"> </w:t>
      </w:r>
      <w:r w:rsidR="001730BC" w:rsidRPr="00814406">
        <w:rPr>
          <w:rFonts w:ascii="Times New Roman" w:hAnsi="Times New Roman" w:cs="Times New Roman"/>
          <w:b/>
          <w:sz w:val="28"/>
          <w:szCs w:val="28"/>
        </w:rPr>
        <w:t xml:space="preserve">ОБРАЗОВАТЕЛЬНОЙ ПРОГРАММЫ ОСНОВНОГО ОБЩЕГО </w:t>
      </w:r>
      <w:r w:rsidRPr="00814406">
        <w:rPr>
          <w:rFonts w:ascii="Times New Roman" w:hAnsi="Times New Roman" w:cs="Times New Roman"/>
          <w:b/>
          <w:sz w:val="28"/>
          <w:szCs w:val="28"/>
        </w:rPr>
        <w:t>О</w:t>
      </w:r>
      <w:r w:rsidR="001730BC" w:rsidRPr="00814406">
        <w:rPr>
          <w:rFonts w:ascii="Times New Roman" w:hAnsi="Times New Roman" w:cs="Times New Roman"/>
          <w:b/>
          <w:sz w:val="28"/>
          <w:szCs w:val="28"/>
        </w:rPr>
        <w:t>БРАЗОВАНИЯ</w:t>
      </w:r>
    </w:p>
    <w:p w14:paraId="2B590E3B" w14:textId="77777777" w:rsidR="00512F28" w:rsidRPr="00814406" w:rsidRDefault="00EC1E80" w:rsidP="00814406">
      <w:pPr>
        <w:shd w:val="clear" w:color="auto" w:fill="FFFFFF"/>
        <w:tabs>
          <w:tab w:val="left" w:pos="0"/>
          <w:tab w:val="left" w:pos="3525"/>
        </w:tabs>
        <w:spacing w:after="0" w:line="240" w:lineRule="auto"/>
        <w:ind w:right="-1" w:firstLine="567"/>
        <w:jc w:val="both"/>
        <w:rPr>
          <w:rFonts w:ascii="Times New Roman" w:hAnsi="Times New Roman" w:cs="Times New Roman"/>
          <w:sz w:val="24"/>
          <w:szCs w:val="24"/>
        </w:rPr>
      </w:pPr>
      <w:r w:rsidRPr="00814406">
        <w:rPr>
          <w:rFonts w:ascii="Times New Roman" w:hAnsi="Times New Roman" w:cs="Times New Roman"/>
          <w:sz w:val="24"/>
          <w:szCs w:val="24"/>
        </w:rPr>
        <w:t xml:space="preserve">          </w:t>
      </w:r>
    </w:p>
    <w:p w14:paraId="1283C8D9" w14:textId="77777777" w:rsidR="00EC1E80" w:rsidRPr="00814406" w:rsidRDefault="001730BC" w:rsidP="00814406">
      <w:pPr>
        <w:shd w:val="clear" w:color="auto" w:fill="FFFFFF"/>
        <w:tabs>
          <w:tab w:val="left" w:pos="0"/>
          <w:tab w:val="left" w:pos="3525"/>
        </w:tabs>
        <w:spacing w:after="0" w:line="240" w:lineRule="auto"/>
        <w:ind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2.1. </w:t>
      </w:r>
      <w:bookmarkStart w:id="71" w:name="_Hlk28002732"/>
      <w:r w:rsidRPr="00814406">
        <w:rPr>
          <w:rFonts w:ascii="Times New Roman" w:hAnsi="Times New Roman" w:cs="Times New Roman"/>
          <w:b/>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D84657">
        <w:rPr>
          <w:rFonts w:ascii="Times New Roman" w:hAnsi="Times New Roman" w:cs="Times New Roman"/>
          <w:b/>
          <w:spacing w:val="-6"/>
          <w:sz w:val="28"/>
          <w:szCs w:val="28"/>
        </w:rPr>
        <w:t>УЧЕБНО-ИССЛЕДОВАТЕЛЬСКОЙ И ПРОЕКТНОЙ ДЕЯТЕЛЬНОСТИ</w:t>
      </w:r>
      <w:bookmarkEnd w:id="71"/>
    </w:p>
    <w:p w14:paraId="64BCF762" w14:textId="77777777" w:rsidR="00B005D1" w:rsidRPr="00814406" w:rsidRDefault="00B005D1" w:rsidP="00814406">
      <w:pPr>
        <w:pStyle w:val="a9"/>
        <w:tabs>
          <w:tab w:val="left" w:pos="567"/>
        </w:tabs>
        <w:spacing w:before="0" w:beforeAutospacing="0" w:after="0" w:afterAutospacing="0"/>
        <w:jc w:val="both"/>
        <w:rPr>
          <w:b/>
        </w:rPr>
      </w:pPr>
    </w:p>
    <w:p w14:paraId="406B608A" w14:textId="77777777" w:rsidR="00B005D1" w:rsidRPr="00814406" w:rsidRDefault="007C5832" w:rsidP="00814406">
      <w:pPr>
        <w:pStyle w:val="a9"/>
        <w:tabs>
          <w:tab w:val="left" w:pos="567"/>
        </w:tabs>
        <w:spacing w:before="0" w:beforeAutospacing="0" w:after="0" w:afterAutospacing="0"/>
        <w:ind w:firstLine="567"/>
        <w:jc w:val="both"/>
        <w:rPr>
          <w:b/>
          <w:sz w:val="28"/>
          <w:szCs w:val="28"/>
        </w:rPr>
      </w:pPr>
      <w:r w:rsidRPr="00814406">
        <w:rPr>
          <w:b/>
          <w:sz w:val="28"/>
          <w:szCs w:val="28"/>
        </w:rPr>
        <w:t xml:space="preserve">2.1.1. </w:t>
      </w:r>
      <w:bookmarkStart w:id="72" w:name="_Hlk28003287"/>
      <w:r w:rsidR="00B005D1" w:rsidRPr="00814406">
        <w:rPr>
          <w:b/>
          <w:sz w:val="28"/>
          <w:szCs w:val="28"/>
        </w:rPr>
        <w:t>Цели и задачи программы, описание ее места и роли в реализации требований ФГОС</w:t>
      </w:r>
      <w:bookmarkEnd w:id="72"/>
    </w:p>
    <w:p w14:paraId="72636439"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84657">
        <w:rPr>
          <w:rFonts w:ascii="Times New Roman" w:eastAsia="Times New Roman" w:hAnsi="Times New Roman" w:cs="Times New Roman"/>
          <w:spacing w:val="-4"/>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w:t>
      </w:r>
      <w:r w:rsidRPr="00B005D1">
        <w:rPr>
          <w:rFonts w:ascii="Times New Roman" w:eastAsia="Times New Roman" w:hAnsi="Times New Roman" w:cs="Times New Roman"/>
          <w:spacing w:val="2"/>
          <w:sz w:val="24"/>
          <w:szCs w:val="24"/>
        </w:rPr>
        <w:t xml:space="preserve">. </w:t>
      </w:r>
    </w:p>
    <w:p w14:paraId="6A08D398"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B005D1">
        <w:rPr>
          <w:rFonts w:ascii="Times New Roman" w:eastAsia="Times New Roman" w:hAnsi="Times New Roman" w:cs="Times New Roman"/>
          <w:spacing w:val="2"/>
          <w:sz w:val="24"/>
          <w:szCs w:val="24"/>
        </w:rPr>
        <w:t>Целями и результатами реализации программы являются:</w:t>
      </w:r>
    </w:p>
    <w:p w14:paraId="6FAA55D8"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развитие у обучающихся способности к саморазвитию и самосовершенствованию;</w:t>
      </w:r>
    </w:p>
    <w:p w14:paraId="74AC215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6"/>
          <w:sz w:val="24"/>
          <w:szCs w:val="24"/>
        </w:rPr>
      </w:pPr>
      <w:r w:rsidRPr="00114CFD">
        <w:rPr>
          <w:rFonts w:ascii="Times New Roman" w:eastAsia="Times New Roman" w:hAnsi="Times New Roman" w:cs="Times New Roman"/>
          <w:spacing w:val="-6"/>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0A874FB0"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0408C106"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5EE1AB7D"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14:paraId="127CCFFA"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lastRenderedPageBreak/>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59435D1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hAnsi="Times New Roman" w:cs="Times New Roman"/>
          <w:sz w:val="24"/>
          <w:szCs w:val="24"/>
        </w:rPr>
      </w:pPr>
      <w:r w:rsidRPr="00114CFD">
        <w:rPr>
          <w:rFonts w:ascii="Times New Roman" w:hAnsi="Times New Roman" w:cs="Times New Roman"/>
          <w:sz w:val="24"/>
          <w:szCs w:val="24"/>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08565EAC" w14:textId="77777777" w:rsidR="00B005D1" w:rsidRPr="00114CFD" w:rsidRDefault="00B005D1" w:rsidP="0047487E">
      <w:pPr>
        <w:shd w:val="clear" w:color="auto" w:fill="FFFFFF"/>
        <w:spacing w:after="0" w:line="315" w:lineRule="atLeast"/>
        <w:ind w:firstLine="567"/>
        <w:jc w:val="both"/>
        <w:textAlignment w:val="baseline"/>
        <w:rPr>
          <w:rFonts w:ascii="Times New Roman" w:eastAsia="Times New Roman" w:hAnsi="Times New Roman" w:cs="Times New Roman"/>
          <w:sz w:val="24"/>
          <w:szCs w:val="24"/>
        </w:rPr>
      </w:pPr>
      <w:r w:rsidRPr="00114CFD">
        <w:rPr>
          <w:rFonts w:ascii="Times New Roman" w:hAnsi="Times New Roman" w:cs="Times New Roman"/>
          <w:sz w:val="24"/>
          <w:szCs w:val="24"/>
        </w:rPr>
        <w:t xml:space="preserve">Целью программы развития УУД является обеспечение организационно 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14:paraId="747AABDF" w14:textId="77777777" w:rsidR="00B005D1" w:rsidRPr="00114CFD" w:rsidRDefault="00B005D1" w:rsidP="0047487E">
      <w:pPr>
        <w:pStyle w:val="a5"/>
        <w:ind w:firstLine="567"/>
      </w:pPr>
      <w:r w:rsidRPr="00114CFD">
        <w:t xml:space="preserve">В соответствии с указанной целью программа развития УУД в основной школе определяет следующие задачи: </w:t>
      </w:r>
    </w:p>
    <w:p w14:paraId="21207D7A" w14:textId="77777777" w:rsidR="00B005D1" w:rsidRPr="00114CFD" w:rsidRDefault="00B005D1" w:rsidP="003710D0">
      <w:pPr>
        <w:pStyle w:val="a5"/>
        <w:numPr>
          <w:ilvl w:val="0"/>
          <w:numId w:val="85"/>
        </w:numPr>
        <w:ind w:left="0" w:firstLine="567"/>
      </w:pPr>
      <w:r w:rsidRPr="00114CFD">
        <w:t xml:space="preserve">организация взаимодействия педагогов и обучающихся и их родителей по развитию универсальных учебных действий в основной школе; </w:t>
      </w:r>
    </w:p>
    <w:p w14:paraId="767A87B6" w14:textId="77777777" w:rsidR="00B005D1" w:rsidRPr="00114CFD" w:rsidRDefault="00B005D1" w:rsidP="003710D0">
      <w:pPr>
        <w:pStyle w:val="a5"/>
        <w:numPr>
          <w:ilvl w:val="0"/>
          <w:numId w:val="85"/>
        </w:numPr>
        <w:ind w:left="0" w:firstLine="567"/>
      </w:pPr>
      <w:r w:rsidRPr="00114CFD">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14:paraId="55B53B84" w14:textId="77777777" w:rsidR="00B005D1" w:rsidRPr="00114CFD" w:rsidRDefault="00B005D1" w:rsidP="003710D0">
      <w:pPr>
        <w:pStyle w:val="a5"/>
        <w:numPr>
          <w:ilvl w:val="0"/>
          <w:numId w:val="85"/>
        </w:numPr>
        <w:ind w:left="0" w:firstLine="567"/>
      </w:pPr>
      <w:r w:rsidRPr="00114CFD">
        <w:t>включение развивающих задач как в урочную, так и внеу</w:t>
      </w:r>
      <w:r w:rsidR="00814406" w:rsidRPr="00114CFD">
        <w:t>рочную деятельность обучающихся.</w:t>
      </w:r>
      <w:r w:rsidRPr="00114CFD">
        <w:t xml:space="preserve"> </w:t>
      </w:r>
    </w:p>
    <w:p w14:paraId="24B90E19" w14:textId="77777777" w:rsidR="00B005D1" w:rsidRPr="00114CFD" w:rsidRDefault="00B005D1" w:rsidP="00814406">
      <w:pPr>
        <w:pStyle w:val="a5"/>
      </w:pPr>
      <w:r w:rsidRPr="00114CFD">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14:paraId="6A5E9212" w14:textId="77777777" w:rsidR="00814406" w:rsidRPr="00B005D1" w:rsidRDefault="00814406" w:rsidP="00814406">
      <w:pPr>
        <w:pStyle w:val="a5"/>
      </w:pPr>
    </w:p>
    <w:p w14:paraId="4916B732" w14:textId="77777777" w:rsidR="00B005D1" w:rsidRPr="00814406" w:rsidRDefault="007C5832" w:rsidP="00814406">
      <w:pPr>
        <w:pStyle w:val="a9"/>
        <w:tabs>
          <w:tab w:val="left" w:pos="0"/>
        </w:tabs>
        <w:spacing w:before="0" w:beforeAutospacing="0" w:after="0" w:afterAutospacing="0"/>
        <w:ind w:firstLine="567"/>
        <w:jc w:val="both"/>
        <w:rPr>
          <w:b/>
          <w:sz w:val="28"/>
          <w:szCs w:val="28"/>
        </w:rPr>
      </w:pPr>
      <w:r w:rsidRPr="00814406">
        <w:rPr>
          <w:b/>
          <w:sz w:val="28"/>
          <w:szCs w:val="28"/>
        </w:rPr>
        <w:t xml:space="preserve">2.1.2. </w:t>
      </w:r>
      <w:bookmarkStart w:id="73" w:name="_Hlk28003308"/>
      <w:r w:rsidR="00B005D1" w:rsidRPr="00814406">
        <w:rPr>
          <w:b/>
          <w:sz w:val="28"/>
          <w:szCs w:val="28"/>
        </w:rPr>
        <w:t xml:space="preserve">Описание понятий, функций, состава и характеристик универсальных учебных действий </w:t>
      </w:r>
      <w:bookmarkEnd w:id="73"/>
      <w:r w:rsidR="00B005D1" w:rsidRPr="00814406">
        <w:rPr>
          <w:b/>
          <w:sz w:val="28"/>
          <w:szCs w:val="28"/>
        </w:rPr>
        <w:t>(личностных,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077EE04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Достижение результатов освоения обучающимися основной образовательной программы основного общего образования, зафиксированных в п. 8 ФГОС ООО, осуществимо через эффективно организованную системную деятельность педагогов, направленную на формирование универсальных учебных действий.</w:t>
      </w:r>
    </w:p>
    <w:p w14:paraId="296E682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0B9E2C4F" w14:textId="77777777" w:rsidR="00B005D1" w:rsidRPr="00814406" w:rsidRDefault="00B005D1" w:rsidP="00814406">
      <w:pPr>
        <w:pStyle w:val="a9"/>
        <w:widowControl w:val="0"/>
        <w:tabs>
          <w:tab w:val="left" w:pos="0"/>
        </w:tabs>
        <w:spacing w:before="0" w:beforeAutospacing="0" w:after="0" w:afterAutospacing="0"/>
        <w:ind w:firstLine="567"/>
        <w:jc w:val="both"/>
      </w:pPr>
      <w:r w:rsidRPr="00B005D1">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w:t>
      </w:r>
      <w:r w:rsidR="00814406">
        <w:t>чая организацию этого процесса.</w:t>
      </w:r>
    </w:p>
    <w:p w14:paraId="4E169682" w14:textId="77777777" w:rsidR="00B005D1" w:rsidRPr="00814406" w:rsidRDefault="00B005D1" w:rsidP="00814406">
      <w:pPr>
        <w:pStyle w:val="a5"/>
      </w:pPr>
      <w:r w:rsidRPr="00814406">
        <w:t>Структура универсальных учебн</w:t>
      </w:r>
      <w:r w:rsidR="00814406">
        <w:t>ых действий.</w:t>
      </w:r>
    </w:p>
    <w:p w14:paraId="5398E1D3" w14:textId="77777777" w:rsidR="00B005D1" w:rsidRPr="00814406" w:rsidRDefault="00B005D1" w:rsidP="00814406">
      <w:pPr>
        <w:pStyle w:val="a5"/>
      </w:pPr>
      <w:r w:rsidRPr="00814406">
        <w:t>Универсальные учебные действия представлены четырьмя блоками: личностным; регулятивным (включающий также действия саморегуляции); п</w:t>
      </w:r>
      <w:r w:rsidR="00814406">
        <w:t>ознавательным; коммуникативным.</w:t>
      </w:r>
    </w:p>
    <w:p w14:paraId="2B1C4B5F" w14:textId="77777777" w:rsidR="00B005D1" w:rsidRPr="00814406" w:rsidRDefault="00B005D1" w:rsidP="00814406">
      <w:pPr>
        <w:pStyle w:val="a5"/>
      </w:pPr>
      <w:r w:rsidRPr="00814406">
        <w:lastRenderedPageBreak/>
        <w:t xml:space="preserve">Характеристика, состав и содержание универсальных учебных действий представлены в </w:t>
      </w:r>
      <w:hyperlink w:anchor="_Таблица_1" w:history="1">
        <w:r w:rsidRPr="00814406">
          <w:rPr>
            <w:rStyle w:val="afd"/>
            <w:color w:val="auto"/>
            <w:u w:val="none"/>
          </w:rPr>
          <w:t>таблице 1</w:t>
        </w:r>
      </w:hyperlink>
      <w:r w:rsidRPr="00814406">
        <w:t>.</w:t>
      </w:r>
    </w:p>
    <w:p w14:paraId="77844EAE" w14:textId="77777777" w:rsidR="00B005D1" w:rsidRPr="00814406" w:rsidRDefault="00B005D1" w:rsidP="00814406">
      <w:pPr>
        <w:pStyle w:val="a5"/>
        <w:sectPr w:rsidR="00B005D1" w:rsidRPr="00814406" w:rsidSect="00A35978">
          <w:type w:val="continuous"/>
          <w:pgSz w:w="11906" w:h="16838"/>
          <w:pgMar w:top="1134" w:right="851" w:bottom="1134" w:left="1701" w:header="709" w:footer="709" w:gutter="0"/>
          <w:cols w:space="708"/>
          <w:docGrid w:linePitch="360"/>
        </w:sectPr>
      </w:pPr>
    </w:p>
    <w:p w14:paraId="29CB5AE1" w14:textId="77777777" w:rsidR="00B005D1" w:rsidRPr="00814406" w:rsidRDefault="00B005D1" w:rsidP="00B005D1">
      <w:pPr>
        <w:pStyle w:val="1"/>
        <w:tabs>
          <w:tab w:val="left" w:pos="567"/>
        </w:tabs>
        <w:ind w:firstLine="709"/>
        <w:jc w:val="right"/>
        <w:rPr>
          <w:rFonts w:ascii="Times New Roman" w:hAnsi="Times New Roman" w:cs="Times New Roman"/>
          <w:b w:val="0"/>
          <w:bCs w:val="0"/>
          <w:color w:val="auto"/>
          <w:sz w:val="24"/>
          <w:szCs w:val="24"/>
        </w:rPr>
      </w:pPr>
      <w:bookmarkStart w:id="74" w:name="_Hlk28003492"/>
      <w:r w:rsidRPr="00814406">
        <w:rPr>
          <w:rFonts w:ascii="Times New Roman" w:hAnsi="Times New Roman" w:cs="Times New Roman"/>
          <w:b w:val="0"/>
          <w:bCs w:val="0"/>
          <w:color w:val="auto"/>
          <w:sz w:val="24"/>
          <w:szCs w:val="24"/>
        </w:rPr>
        <w:lastRenderedPageBreak/>
        <w:t>Таблица 1</w:t>
      </w:r>
    </w:p>
    <w:p w14:paraId="796A3257" w14:textId="77777777" w:rsidR="00B005D1" w:rsidRPr="0047487E" w:rsidRDefault="00B005D1" w:rsidP="00B005D1">
      <w:pPr>
        <w:tabs>
          <w:tab w:val="left" w:pos="567"/>
        </w:tabs>
        <w:spacing w:after="0" w:line="240" w:lineRule="auto"/>
        <w:ind w:firstLine="709"/>
        <w:jc w:val="center"/>
        <w:rPr>
          <w:rFonts w:ascii="Times New Roman" w:eastAsia="Times New Roman" w:hAnsi="Times New Roman" w:cs="Times New Roman"/>
          <w:b/>
          <w:bCs/>
          <w:sz w:val="24"/>
          <w:szCs w:val="24"/>
        </w:rPr>
      </w:pPr>
      <w:r w:rsidRPr="0047487E">
        <w:rPr>
          <w:rFonts w:ascii="Times New Roman" w:eastAsia="Times New Roman" w:hAnsi="Times New Roman" w:cs="Times New Roman"/>
          <w:b/>
          <w:bCs/>
          <w:sz w:val="24"/>
          <w:szCs w:val="24"/>
        </w:rPr>
        <w:t>Виды универсальных учебных действий, их характеристика и содержание</w:t>
      </w:r>
    </w:p>
    <w:bookmarkEnd w:id="74"/>
    <w:p w14:paraId="7A1A342E" w14:textId="77777777" w:rsidR="00B005D1" w:rsidRPr="00814406"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52" w:type="dxa"/>
        <w:tblInd w:w="-318" w:type="dxa"/>
        <w:tblLayout w:type="fixed"/>
        <w:tblLook w:val="04A0" w:firstRow="1" w:lastRow="0" w:firstColumn="1" w:lastColumn="0" w:noHBand="0" w:noVBand="1"/>
      </w:tblPr>
      <w:tblGrid>
        <w:gridCol w:w="2143"/>
        <w:gridCol w:w="1969"/>
        <w:gridCol w:w="2489"/>
        <w:gridCol w:w="2217"/>
        <w:gridCol w:w="6634"/>
      </w:tblGrid>
      <w:tr w:rsidR="00B005D1" w:rsidRPr="00814406" w14:paraId="2F0DDF9A" w14:textId="77777777" w:rsidTr="00814406">
        <w:trPr>
          <w:tblHeader/>
        </w:trPr>
        <w:tc>
          <w:tcPr>
            <w:tcW w:w="2143" w:type="dxa"/>
            <w:vAlign w:val="center"/>
          </w:tcPr>
          <w:p w14:paraId="5A50BD39"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Вид УУД</w:t>
            </w:r>
          </w:p>
        </w:tc>
        <w:tc>
          <w:tcPr>
            <w:tcW w:w="1969" w:type="dxa"/>
            <w:vAlign w:val="center"/>
          </w:tcPr>
          <w:p w14:paraId="66781EED"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Функции УУД</w:t>
            </w:r>
          </w:p>
        </w:tc>
        <w:tc>
          <w:tcPr>
            <w:tcW w:w="2489" w:type="dxa"/>
            <w:vAlign w:val="center"/>
          </w:tcPr>
          <w:p w14:paraId="29476788"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Характеристика УУД</w:t>
            </w:r>
          </w:p>
        </w:tc>
        <w:tc>
          <w:tcPr>
            <w:tcW w:w="2217" w:type="dxa"/>
            <w:vAlign w:val="center"/>
          </w:tcPr>
          <w:p w14:paraId="335B826E" w14:textId="77777777" w:rsidR="00B005D1" w:rsidRPr="00814406" w:rsidRDefault="00B005D1" w:rsidP="00B005D1">
            <w:pPr>
              <w:ind w:firstLine="13"/>
              <w:jc w:val="center"/>
              <w:rPr>
                <w:rFonts w:ascii="Times New Roman" w:eastAsia="Times New Roman" w:hAnsi="Times New Roman"/>
                <w:sz w:val="24"/>
                <w:szCs w:val="24"/>
              </w:rPr>
            </w:pPr>
            <w:r w:rsidRPr="00814406">
              <w:rPr>
                <w:rFonts w:ascii="Times New Roman" w:eastAsia="Times New Roman" w:hAnsi="Times New Roman"/>
                <w:sz w:val="24"/>
                <w:szCs w:val="24"/>
              </w:rPr>
              <w:t>Состав УУД</w:t>
            </w:r>
          </w:p>
        </w:tc>
        <w:tc>
          <w:tcPr>
            <w:tcW w:w="6634" w:type="dxa"/>
            <w:vAlign w:val="center"/>
          </w:tcPr>
          <w:p w14:paraId="58A78E60"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hAnsi="Times New Roman"/>
                <w:sz w:val="24"/>
                <w:szCs w:val="24"/>
              </w:rPr>
              <w:t xml:space="preserve">Содержание УУД </w:t>
            </w:r>
          </w:p>
        </w:tc>
      </w:tr>
      <w:tr w:rsidR="00B005D1" w:rsidRPr="00814406" w14:paraId="4AC541CD" w14:textId="77777777" w:rsidTr="00814406">
        <w:tc>
          <w:tcPr>
            <w:tcW w:w="2143" w:type="dxa"/>
            <w:vMerge w:val="restart"/>
          </w:tcPr>
          <w:p w14:paraId="4247F1E9"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Личностные</w:t>
            </w:r>
          </w:p>
        </w:tc>
        <w:tc>
          <w:tcPr>
            <w:tcW w:w="1969" w:type="dxa"/>
            <w:vMerge w:val="restart"/>
          </w:tcPr>
          <w:p w14:paraId="5D183EC0"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ценностно-смысловую ориентацию обучающихся и ориентацию в социальных ролях и межличностных отношениях.</w:t>
            </w:r>
          </w:p>
        </w:tc>
        <w:tc>
          <w:tcPr>
            <w:tcW w:w="2489" w:type="dxa"/>
            <w:vMerge w:val="restart"/>
          </w:tcPr>
          <w:p w14:paraId="062C340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самостоятельно делать свой выбор в мире мыслей, чувств, ценностей и отвечать за этот выбор.</w:t>
            </w:r>
          </w:p>
          <w:p w14:paraId="68D5AA91"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2217" w:type="dxa"/>
          </w:tcPr>
          <w:p w14:paraId="67FD6054" w14:textId="77777777" w:rsidR="00B005D1" w:rsidRPr="00814406" w:rsidRDefault="00B005D1" w:rsidP="003710D0">
            <w:pPr>
              <w:pStyle w:val="a9"/>
              <w:widowControl w:val="0"/>
              <w:numPr>
                <w:ilvl w:val="0"/>
                <w:numId w:val="77"/>
              </w:numPr>
              <w:spacing w:before="0" w:beforeAutospacing="0" w:after="0" w:afterAutospacing="0"/>
              <w:jc w:val="both"/>
            </w:pPr>
            <w:r w:rsidRPr="00814406">
              <w:t>Личностное, профессиональное, жизненное самоопределение.</w:t>
            </w:r>
          </w:p>
        </w:tc>
        <w:tc>
          <w:tcPr>
            <w:tcW w:w="6634" w:type="dxa"/>
          </w:tcPr>
          <w:p w14:paraId="7E6566AE"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самосознание и мировоззрение, ценностные ориентации и личностные смыслы, включая гражданскую идентичность </w:t>
            </w:r>
            <w:r w:rsidRPr="00814406">
              <w:rPr>
                <w:i/>
              </w:rPr>
              <w:t>(когнитивный, эмоционально-ценностный и деятельностный компоненты);</w:t>
            </w:r>
          </w:p>
          <w:p w14:paraId="13211E32"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Я-концепция и идентичность личности, которые состоят в усвоенном и принимаемом образе Я; чувстве адекватности и стабильности владения личностью собственным Я независимо от изменений Я и ситуации; способности личности к полноценному решению задач, возникающих на каждой из возрастных стадий развития;</w:t>
            </w:r>
          </w:p>
          <w:p w14:paraId="789016BD"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активная (субъектная) позиция в учебной деятельности, дифференцированность, адекватность, надежность самооценки.</w:t>
            </w:r>
          </w:p>
        </w:tc>
      </w:tr>
      <w:tr w:rsidR="00B005D1" w:rsidRPr="00814406" w14:paraId="456103E5" w14:textId="77777777" w:rsidTr="00814406">
        <w:tc>
          <w:tcPr>
            <w:tcW w:w="2143" w:type="dxa"/>
            <w:vMerge/>
          </w:tcPr>
          <w:p w14:paraId="0C7A3A1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813CF1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3AFD52F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363C55D" w14:textId="77777777" w:rsidR="00B005D1" w:rsidRPr="00814406" w:rsidRDefault="00B005D1" w:rsidP="003710D0">
            <w:pPr>
              <w:pStyle w:val="a9"/>
              <w:widowControl w:val="0"/>
              <w:numPr>
                <w:ilvl w:val="0"/>
                <w:numId w:val="77"/>
              </w:numPr>
              <w:spacing w:before="0" w:beforeAutospacing="0" w:after="0" w:afterAutospacing="0"/>
              <w:jc w:val="both"/>
            </w:pPr>
            <w:r w:rsidRPr="00814406">
              <w:t xml:space="preserve">Смыслообразование </w:t>
            </w:r>
          </w:p>
        </w:tc>
        <w:tc>
          <w:tcPr>
            <w:tcW w:w="6634" w:type="dxa"/>
          </w:tcPr>
          <w:p w14:paraId="45974425"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система учебной деятельности, обобщенности, устойчивости и избирательности познавательных интересов в иерархии мотивационной системы, принятии познавательным мотивом функций побуждения и смыслообразования;</w:t>
            </w:r>
          </w:p>
          <w:p w14:paraId="571E2498"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целеполагание, т.е. постановка конечных и промежуточных целей учебной деятельности;</w:t>
            </w:r>
          </w:p>
          <w:p w14:paraId="3A6EBD4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доведении работы до конца, стремлении к завершенности учебных действий, преодолении препятствий, концентрации и сосредоточении на работе.</w:t>
            </w:r>
          </w:p>
        </w:tc>
      </w:tr>
      <w:tr w:rsidR="00B005D1" w:rsidRPr="00814406" w14:paraId="5191089E" w14:textId="77777777" w:rsidTr="00814406">
        <w:tc>
          <w:tcPr>
            <w:tcW w:w="2143" w:type="dxa"/>
            <w:vMerge/>
          </w:tcPr>
          <w:p w14:paraId="35DF48A0"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51F1F332"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A0BB38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3DF3579A" w14:textId="77777777" w:rsidR="00B005D1" w:rsidRPr="00814406" w:rsidRDefault="00B005D1" w:rsidP="003710D0">
            <w:pPr>
              <w:pStyle w:val="a9"/>
              <w:numPr>
                <w:ilvl w:val="0"/>
                <w:numId w:val="77"/>
              </w:numPr>
              <w:spacing w:before="0" w:beforeAutospacing="0" w:after="0" w:afterAutospacing="0"/>
              <w:jc w:val="both"/>
            </w:pPr>
            <w:r w:rsidRPr="00814406">
              <w:t>Нравственно-этическая ориентация</w:t>
            </w:r>
          </w:p>
        </w:tc>
        <w:tc>
          <w:tcPr>
            <w:tcW w:w="6634" w:type="dxa"/>
          </w:tcPr>
          <w:p w14:paraId="3B7477B4"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активная (субъектная) позиция в осуществлении собственного морального выбора на основе когнитивных способностей, рефлексии;</w:t>
            </w:r>
          </w:p>
          <w:p w14:paraId="7E20F62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умение выражать эмоциональное отношение к ситуации, проявлении самостоятельности и чувства взрослости.</w:t>
            </w:r>
          </w:p>
        </w:tc>
      </w:tr>
      <w:tr w:rsidR="00B005D1" w:rsidRPr="00814406" w14:paraId="2067FB24" w14:textId="77777777" w:rsidTr="00814406">
        <w:trPr>
          <w:trHeight w:val="5423"/>
        </w:trPr>
        <w:tc>
          <w:tcPr>
            <w:tcW w:w="2143" w:type="dxa"/>
            <w:vMerge w:val="restart"/>
          </w:tcPr>
          <w:p w14:paraId="4404815F"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Познавательные</w:t>
            </w:r>
          </w:p>
        </w:tc>
        <w:tc>
          <w:tcPr>
            <w:tcW w:w="1969" w:type="dxa"/>
            <w:vMerge w:val="restart"/>
          </w:tcPr>
          <w:p w14:paraId="7BE3E988"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Обеспечивают развитие когнитивной компетентности</w:t>
            </w:r>
          </w:p>
        </w:tc>
        <w:tc>
          <w:tcPr>
            <w:tcW w:w="2489" w:type="dxa"/>
            <w:vMerge w:val="restart"/>
          </w:tcPr>
          <w:p w14:paraId="7183064E" w14:textId="77777777" w:rsidR="00B005D1" w:rsidRPr="00814406" w:rsidRDefault="00B005D1" w:rsidP="00B005D1">
            <w:pPr>
              <w:shd w:val="clear" w:color="auto" w:fill="FFFFFF"/>
              <w:tabs>
                <w:tab w:val="left" w:pos="567"/>
              </w:tabs>
              <w:jc w:val="both"/>
              <w:rPr>
                <w:rFonts w:ascii="Times New Roman" w:eastAsia="Times New Roman" w:hAnsi="Times New Roman"/>
                <w:sz w:val="24"/>
                <w:szCs w:val="24"/>
              </w:rPr>
            </w:pPr>
            <w:r w:rsidRPr="00814406">
              <w:rPr>
                <w:rFonts w:ascii="yandex-sans" w:eastAsia="Times New Roman" w:hAnsi="yandex-sans"/>
                <w:sz w:val="24"/>
                <w:szCs w:val="24"/>
              </w:rPr>
              <w:t xml:space="preserve">Умение результативно мыслить и работать </w:t>
            </w:r>
            <w:r w:rsidRPr="00814406">
              <w:rPr>
                <w:rFonts w:ascii="yandex-sans" w:eastAsia="Times New Roman" w:hAnsi="yandex-sans"/>
                <w:sz w:val="24"/>
                <w:szCs w:val="24"/>
              </w:rPr>
              <w:br/>
              <w:t>с информацией в современном мире</w:t>
            </w:r>
          </w:p>
        </w:tc>
        <w:tc>
          <w:tcPr>
            <w:tcW w:w="2217" w:type="dxa"/>
          </w:tcPr>
          <w:p w14:paraId="4A95E0F0" w14:textId="77777777" w:rsidR="00B005D1" w:rsidRPr="00814406" w:rsidRDefault="00B005D1" w:rsidP="00B005D1">
            <w:pPr>
              <w:jc w:val="both"/>
              <w:rPr>
                <w:rFonts w:ascii="Times New Roman" w:eastAsia="Times New Roman" w:hAnsi="Times New Roman"/>
                <w:sz w:val="24"/>
                <w:szCs w:val="24"/>
              </w:rPr>
            </w:pPr>
            <w:r w:rsidRPr="00814406">
              <w:rPr>
                <w:rFonts w:ascii="Times New Roman" w:eastAsia="Times New Roman" w:hAnsi="Times New Roman"/>
                <w:sz w:val="24"/>
                <w:szCs w:val="24"/>
              </w:rPr>
              <w:t>Общеучебные универсальные действия</w:t>
            </w:r>
          </w:p>
        </w:tc>
        <w:tc>
          <w:tcPr>
            <w:tcW w:w="6634" w:type="dxa"/>
          </w:tcPr>
          <w:p w14:paraId="72E321B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выделение и формулирование познавательной цели;</w:t>
            </w:r>
          </w:p>
          <w:p w14:paraId="0E92459A"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14:paraId="1C84D4D4"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структурирование знаний;</w:t>
            </w:r>
          </w:p>
          <w:p w14:paraId="2EE57F1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14:paraId="354A5AE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14:paraId="008ECBF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14:paraId="01341129" w14:textId="77777777" w:rsidR="00B005D1" w:rsidRPr="00814406" w:rsidRDefault="00B005D1" w:rsidP="00B005D1">
            <w:pPr>
              <w:tabs>
                <w:tab w:val="left" w:pos="567"/>
              </w:tabs>
              <w:jc w:val="both"/>
              <w:rPr>
                <w:rFonts w:ascii="Times New Roman" w:eastAsia="Times New Roman" w:hAnsi="Times New Roman"/>
                <w:i/>
                <w:sz w:val="24"/>
                <w:szCs w:val="24"/>
              </w:rPr>
            </w:pPr>
            <w:r w:rsidRPr="00814406">
              <w:rPr>
                <w:rFonts w:ascii="Times New Roman" w:eastAsia="Times New Roman" w:hAnsi="Times New Roman"/>
                <w:i/>
                <w:sz w:val="24"/>
                <w:szCs w:val="24"/>
              </w:rPr>
              <w:t>Знаково-символические действия:</w:t>
            </w:r>
          </w:p>
          <w:p w14:paraId="4583157B"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50DBEEE0"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преобразование модели с целью выявления общих законов, определяющих данную предметную область.</w:t>
            </w:r>
          </w:p>
        </w:tc>
      </w:tr>
      <w:tr w:rsidR="00B005D1" w:rsidRPr="00814406" w14:paraId="2CB70FAC" w14:textId="77777777" w:rsidTr="00814406">
        <w:tc>
          <w:tcPr>
            <w:tcW w:w="2143" w:type="dxa"/>
            <w:vMerge/>
          </w:tcPr>
          <w:p w14:paraId="501A5FE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EDE1A3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9A0FFD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0836346"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Логические универсальные действия</w:t>
            </w:r>
          </w:p>
        </w:tc>
        <w:tc>
          <w:tcPr>
            <w:tcW w:w="6634" w:type="dxa"/>
          </w:tcPr>
          <w:p w14:paraId="0B84468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анализ объектов с целью выделения признаков (существенных, несущественных);</w:t>
            </w:r>
          </w:p>
          <w:p w14:paraId="6C936C0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14:paraId="6EA5574F"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оснований и критериев для сравнения, сериации, классификации объектов;</w:t>
            </w:r>
          </w:p>
          <w:p w14:paraId="5813663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подведение под понятие, выведение следствий;</w:t>
            </w:r>
          </w:p>
          <w:p w14:paraId="7B4510D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установление причинно-следственных связей;</w:t>
            </w:r>
          </w:p>
          <w:p w14:paraId="23A3DF2D"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построение логической цепи рассуждений;</w:t>
            </w:r>
          </w:p>
          <w:p w14:paraId="60B57785"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доказательство и выдвижение гипотез с их обоснованием.</w:t>
            </w:r>
          </w:p>
        </w:tc>
      </w:tr>
      <w:tr w:rsidR="00B005D1" w:rsidRPr="00814406" w14:paraId="75F75E02" w14:textId="77777777" w:rsidTr="00814406">
        <w:trPr>
          <w:trHeight w:val="2960"/>
        </w:trPr>
        <w:tc>
          <w:tcPr>
            <w:tcW w:w="2143" w:type="dxa"/>
            <w:vMerge/>
          </w:tcPr>
          <w:p w14:paraId="05E0F19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21A1A30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0F7DD3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FEF78FA"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Постановка и решение проблемы</w:t>
            </w:r>
          </w:p>
        </w:tc>
        <w:tc>
          <w:tcPr>
            <w:tcW w:w="6634" w:type="dxa"/>
          </w:tcPr>
          <w:p w14:paraId="3100E66A"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формулирование проблемы;</w:t>
            </w:r>
          </w:p>
          <w:p w14:paraId="0A9430F3"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14:paraId="722695D8"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способности управлять своей познавательной и интеллектуальной деятельностью;</w:t>
            </w:r>
          </w:p>
          <w:p w14:paraId="4D4F68D1"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овладение методологией познания, стратегиями и способами познания и учения;</w:t>
            </w:r>
          </w:p>
          <w:p w14:paraId="7A7502BF"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репрезентативного, символического, логического, творческого мышления, продуктивного воображения, произвольных</w:t>
            </w:r>
            <w:r w:rsidRPr="00814406">
              <w:rPr>
                <w:rFonts w:ascii="Times New Roman" w:eastAsia="Times New Roman" w:hAnsi="Times New Roman"/>
                <w:b/>
                <w:i/>
                <w:sz w:val="24"/>
                <w:szCs w:val="24"/>
              </w:rPr>
              <w:t xml:space="preserve"> </w:t>
            </w:r>
            <w:r w:rsidRPr="00814406">
              <w:rPr>
                <w:rFonts w:ascii="Times New Roman" w:eastAsia="Times New Roman" w:hAnsi="Times New Roman"/>
                <w:sz w:val="24"/>
                <w:szCs w:val="24"/>
              </w:rPr>
              <w:t>памяти, внимания и рефлексии.</w:t>
            </w:r>
          </w:p>
        </w:tc>
      </w:tr>
      <w:tr w:rsidR="00B005D1" w:rsidRPr="00814406" w14:paraId="4FD3275C" w14:textId="77777777" w:rsidTr="00814406">
        <w:trPr>
          <w:trHeight w:val="706"/>
        </w:trPr>
        <w:tc>
          <w:tcPr>
            <w:tcW w:w="2143" w:type="dxa"/>
            <w:vMerge w:val="restart"/>
          </w:tcPr>
          <w:p w14:paraId="2DDE600C"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Регулятивные</w:t>
            </w:r>
          </w:p>
        </w:tc>
        <w:tc>
          <w:tcPr>
            <w:tcW w:w="1969" w:type="dxa"/>
            <w:vMerge w:val="restart"/>
          </w:tcPr>
          <w:p w14:paraId="471786CC"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обучающимся организацию их учебной деятельности.</w:t>
            </w:r>
          </w:p>
        </w:tc>
        <w:tc>
          <w:tcPr>
            <w:tcW w:w="2489" w:type="dxa"/>
            <w:vMerge w:val="restart"/>
          </w:tcPr>
          <w:p w14:paraId="6C9B232A"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Умение организовать свою деятельность</w:t>
            </w:r>
          </w:p>
          <w:p w14:paraId="16A0E10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E6344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Целеполагание</w:t>
            </w:r>
          </w:p>
        </w:tc>
        <w:tc>
          <w:tcPr>
            <w:tcW w:w="6634" w:type="dxa"/>
            <w:vAlign w:val="center"/>
          </w:tcPr>
          <w:p w14:paraId="7E70FE27"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постановка учебной задачи на основе соотнесения того, что уже известно и усвоено, и того, что еще неизвестно</w:t>
            </w:r>
          </w:p>
        </w:tc>
      </w:tr>
      <w:tr w:rsidR="00B005D1" w:rsidRPr="00814406" w14:paraId="7C32255E" w14:textId="77777777" w:rsidTr="00814406">
        <w:trPr>
          <w:trHeight w:val="1010"/>
        </w:trPr>
        <w:tc>
          <w:tcPr>
            <w:tcW w:w="2143" w:type="dxa"/>
            <w:vMerge/>
          </w:tcPr>
          <w:p w14:paraId="7299E4B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4E90B3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B600DD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EFF577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Планирование</w:t>
            </w:r>
          </w:p>
        </w:tc>
        <w:tc>
          <w:tcPr>
            <w:tcW w:w="6634" w:type="dxa"/>
            <w:vAlign w:val="center"/>
          </w:tcPr>
          <w:p w14:paraId="64CBDEE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определение последовательности промежуточных целей с учетом конечного результата, составление плана и последовательности действий</w:t>
            </w:r>
          </w:p>
        </w:tc>
      </w:tr>
      <w:tr w:rsidR="00B005D1" w:rsidRPr="00814406" w14:paraId="1BB5278A" w14:textId="77777777" w:rsidTr="00814406">
        <w:trPr>
          <w:trHeight w:val="674"/>
        </w:trPr>
        <w:tc>
          <w:tcPr>
            <w:tcW w:w="2143" w:type="dxa"/>
            <w:vMerge/>
          </w:tcPr>
          <w:p w14:paraId="2AD079D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ADFF0B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C22B01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79CA35B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Прогнозирование</w:t>
            </w:r>
          </w:p>
        </w:tc>
        <w:tc>
          <w:tcPr>
            <w:tcW w:w="6634" w:type="dxa"/>
            <w:vAlign w:val="center"/>
          </w:tcPr>
          <w:p w14:paraId="5D7CE6F5"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предвосхищение результата и уровня усвоения знаний, его временных характеристик</w:t>
            </w:r>
          </w:p>
        </w:tc>
      </w:tr>
      <w:tr w:rsidR="00B005D1" w:rsidRPr="00814406" w14:paraId="78A4158D" w14:textId="77777777" w:rsidTr="00814406">
        <w:trPr>
          <w:trHeight w:val="981"/>
        </w:trPr>
        <w:tc>
          <w:tcPr>
            <w:tcW w:w="2143" w:type="dxa"/>
            <w:vMerge/>
          </w:tcPr>
          <w:p w14:paraId="0FBA872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1DF37CA"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B6BED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67CFBD9"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Контроль</w:t>
            </w:r>
          </w:p>
        </w:tc>
        <w:tc>
          <w:tcPr>
            <w:tcW w:w="6634" w:type="dxa"/>
            <w:vAlign w:val="center"/>
          </w:tcPr>
          <w:p w14:paraId="23D68B2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сличение способа действий и его результата с заданным эталоном с целью обнаружения отклонений и отличий от эталона</w:t>
            </w:r>
          </w:p>
        </w:tc>
      </w:tr>
      <w:tr w:rsidR="00B005D1" w:rsidRPr="00814406" w14:paraId="70D0A05E" w14:textId="77777777" w:rsidTr="00814406">
        <w:trPr>
          <w:trHeight w:val="683"/>
        </w:trPr>
        <w:tc>
          <w:tcPr>
            <w:tcW w:w="2143" w:type="dxa"/>
            <w:vMerge/>
          </w:tcPr>
          <w:p w14:paraId="49DBB4A3"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CADB92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FA4717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62A0F44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Коррекция</w:t>
            </w:r>
          </w:p>
        </w:tc>
        <w:tc>
          <w:tcPr>
            <w:tcW w:w="6634" w:type="dxa"/>
            <w:vAlign w:val="center"/>
          </w:tcPr>
          <w:p w14:paraId="53C96911"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внесение необходимых дополнений и корректив в план, и способ действия</w:t>
            </w:r>
          </w:p>
        </w:tc>
      </w:tr>
      <w:tr w:rsidR="00B005D1" w:rsidRPr="00814406" w14:paraId="737F72CE" w14:textId="77777777" w:rsidTr="00814406">
        <w:trPr>
          <w:trHeight w:val="566"/>
        </w:trPr>
        <w:tc>
          <w:tcPr>
            <w:tcW w:w="2143" w:type="dxa"/>
            <w:vMerge/>
          </w:tcPr>
          <w:p w14:paraId="0EA5254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709389E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71F3C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5A972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Оценка</w:t>
            </w:r>
          </w:p>
        </w:tc>
        <w:tc>
          <w:tcPr>
            <w:tcW w:w="6634" w:type="dxa"/>
            <w:vAlign w:val="center"/>
          </w:tcPr>
          <w:p w14:paraId="126623FE"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осознание уровня и качества усвоения</w:t>
            </w:r>
          </w:p>
        </w:tc>
      </w:tr>
      <w:tr w:rsidR="00B005D1" w:rsidRPr="00814406" w14:paraId="597C8491" w14:textId="77777777" w:rsidTr="00814406">
        <w:trPr>
          <w:trHeight w:val="716"/>
        </w:trPr>
        <w:tc>
          <w:tcPr>
            <w:tcW w:w="2143" w:type="dxa"/>
            <w:vMerge/>
          </w:tcPr>
          <w:p w14:paraId="7B64372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EA3D53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E376BE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F347835"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Саморегуляция</w:t>
            </w:r>
          </w:p>
        </w:tc>
        <w:tc>
          <w:tcPr>
            <w:tcW w:w="6634" w:type="dxa"/>
            <w:vAlign w:val="center"/>
          </w:tcPr>
          <w:p w14:paraId="0AF44EB7" w14:textId="77777777" w:rsidR="00B005D1" w:rsidRPr="00814406" w:rsidRDefault="00B005D1" w:rsidP="003710D0">
            <w:pPr>
              <w:pStyle w:val="a3"/>
              <w:numPr>
                <w:ilvl w:val="0"/>
                <w:numId w:val="71"/>
              </w:num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способность к мобилизации сил и энергии, к волевому усилию и к преодолению препятствий</w:t>
            </w:r>
          </w:p>
        </w:tc>
      </w:tr>
      <w:tr w:rsidR="00B005D1" w:rsidRPr="00814406" w14:paraId="7DFD3B24" w14:textId="77777777" w:rsidTr="00814406">
        <w:trPr>
          <w:trHeight w:val="1312"/>
        </w:trPr>
        <w:tc>
          <w:tcPr>
            <w:tcW w:w="2143" w:type="dxa"/>
            <w:vMerge w:val="restart"/>
          </w:tcPr>
          <w:p w14:paraId="18F69076"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Коммуникативные</w:t>
            </w:r>
          </w:p>
        </w:tc>
        <w:tc>
          <w:tcPr>
            <w:tcW w:w="1969" w:type="dxa"/>
            <w:vMerge w:val="restart"/>
          </w:tcPr>
          <w:p w14:paraId="4610B3EB"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Обеспечивают социальную компетентность и сознательную ориентацию обучающихся на позиции других людей</w:t>
            </w:r>
          </w:p>
        </w:tc>
        <w:tc>
          <w:tcPr>
            <w:tcW w:w="2489" w:type="dxa"/>
            <w:vMerge w:val="restart"/>
          </w:tcPr>
          <w:p w14:paraId="09D308E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общаться, взаимодействовать с окружающими, устанавливать конструктивное общение</w:t>
            </w:r>
          </w:p>
        </w:tc>
        <w:tc>
          <w:tcPr>
            <w:tcW w:w="2217" w:type="dxa"/>
          </w:tcPr>
          <w:p w14:paraId="000A3BAD"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Учебное сотрудничество с преподавателем и сверстниками</w:t>
            </w:r>
          </w:p>
        </w:tc>
        <w:tc>
          <w:tcPr>
            <w:tcW w:w="6634" w:type="dxa"/>
          </w:tcPr>
          <w:p w14:paraId="23A00B94"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работать в группе и приобретение опыта такой работы,</w:t>
            </w:r>
          </w:p>
          <w:p w14:paraId="4DE8FB4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морально-этических и психологических принципов общения и сотрудничества</w:t>
            </w:r>
          </w:p>
        </w:tc>
      </w:tr>
      <w:tr w:rsidR="00B005D1" w:rsidRPr="00814406" w14:paraId="4003AADA" w14:textId="77777777" w:rsidTr="00814406">
        <w:trPr>
          <w:trHeight w:val="3204"/>
        </w:trPr>
        <w:tc>
          <w:tcPr>
            <w:tcW w:w="2143" w:type="dxa"/>
            <w:vMerge/>
          </w:tcPr>
          <w:p w14:paraId="76D2DE8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2B06E1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57D0C8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79556CA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умений, составляющих основу коммуникативной компетентности</w:t>
            </w:r>
          </w:p>
        </w:tc>
        <w:tc>
          <w:tcPr>
            <w:tcW w:w="6634" w:type="dxa"/>
          </w:tcPr>
          <w:p w14:paraId="5D3640EC"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ставить и решать многообразные коммуникативные задачи;</w:t>
            </w:r>
          </w:p>
          <w:p w14:paraId="05657A20"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действовать с учетом позиции другого и уметь согласовывать свои действия;</w:t>
            </w:r>
          </w:p>
          <w:p w14:paraId="210ACFA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устанавливать и поддерживать необходимые контакты с другими людьми;</w:t>
            </w:r>
          </w:p>
          <w:p w14:paraId="36CE0693"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удовлетворительно владеть нормами и «техникой» общения;</w:t>
            </w:r>
          </w:p>
          <w:p w14:paraId="18DF105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определять цели коммуникации, оценивать ситуацию;</w:t>
            </w:r>
          </w:p>
          <w:p w14:paraId="4083AD41"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учитывать намерения и способы коммуникации партнера;</w:t>
            </w:r>
          </w:p>
          <w:p w14:paraId="169A7EE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выбирать адекватные стратегии коммуникации.</w:t>
            </w:r>
          </w:p>
        </w:tc>
      </w:tr>
      <w:tr w:rsidR="00B005D1" w:rsidRPr="00814406" w14:paraId="766A9C5C" w14:textId="77777777" w:rsidTr="00814406">
        <w:tc>
          <w:tcPr>
            <w:tcW w:w="2143" w:type="dxa"/>
            <w:vMerge/>
          </w:tcPr>
          <w:p w14:paraId="67BE50D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B30850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F6B279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CDBB15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речевой деятельности:</w:t>
            </w:r>
          </w:p>
        </w:tc>
        <w:tc>
          <w:tcPr>
            <w:tcW w:w="6634" w:type="dxa"/>
          </w:tcPr>
          <w:p w14:paraId="032F2163"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использования речевых средств для регуляции умственной деятельности,</w:t>
            </w:r>
          </w:p>
          <w:p w14:paraId="42209115"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регуляции собственного речевого поведения как основы коммуникативной компетентности.</w:t>
            </w:r>
          </w:p>
        </w:tc>
      </w:tr>
    </w:tbl>
    <w:p w14:paraId="72FD5C12" w14:textId="77777777" w:rsidR="00B005D1" w:rsidRDefault="00B005D1" w:rsidP="00686C01">
      <w:pPr>
        <w:tabs>
          <w:tab w:val="left" w:pos="567"/>
        </w:tabs>
        <w:ind w:firstLine="709"/>
        <w:jc w:val="both"/>
        <w:rPr>
          <w:sz w:val="28"/>
          <w:szCs w:val="28"/>
        </w:rPr>
      </w:pPr>
      <w:r w:rsidRPr="00814406">
        <w:rPr>
          <w:rFonts w:ascii="Times New Roman" w:eastAsia="Times New Roman" w:hAnsi="Times New Roman" w:cs="Times New Roman"/>
          <w:sz w:val="24"/>
          <w:szCs w:val="24"/>
        </w:rPr>
        <w:br w:type="page"/>
      </w:r>
    </w:p>
    <w:p w14:paraId="7CC2190B" w14:textId="77777777" w:rsidR="0047487E" w:rsidRPr="00B005D1" w:rsidRDefault="0047487E" w:rsidP="0047487E">
      <w:pPr>
        <w:pStyle w:val="a9"/>
        <w:widowControl w:val="0"/>
        <w:tabs>
          <w:tab w:val="left" w:pos="-567"/>
        </w:tabs>
        <w:spacing w:before="0" w:beforeAutospacing="0" w:after="0" w:afterAutospacing="0"/>
        <w:ind w:firstLine="567"/>
        <w:jc w:val="both"/>
      </w:pPr>
      <w:r w:rsidRPr="00B005D1">
        <w:lastRenderedPageBreak/>
        <w:t>Развитие различных видов универсальных учебных действий происходит в рамках урочной и внеурочной деятельности.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 каждом</w:t>
      </w:r>
      <w:r>
        <w:t>у преподавателю-предметнику. Таблица 2.</w:t>
      </w:r>
    </w:p>
    <w:p w14:paraId="3D47BA99" w14:textId="77777777" w:rsidR="00B005D1" w:rsidRPr="003441C2" w:rsidRDefault="00B005D1" w:rsidP="00B005D1">
      <w:pPr>
        <w:pStyle w:val="1"/>
        <w:tabs>
          <w:tab w:val="left" w:pos="567"/>
        </w:tabs>
        <w:ind w:firstLine="709"/>
        <w:jc w:val="right"/>
        <w:rPr>
          <w:rFonts w:ascii="Times New Roman" w:hAnsi="Times New Roman" w:cs="Times New Roman"/>
          <w:b w:val="0"/>
          <w:color w:val="auto"/>
          <w:sz w:val="24"/>
          <w:szCs w:val="24"/>
        </w:rPr>
      </w:pPr>
      <w:bookmarkStart w:id="75" w:name="_Hlk28003544"/>
      <w:r w:rsidRPr="003441C2">
        <w:rPr>
          <w:rFonts w:ascii="Times New Roman" w:hAnsi="Times New Roman" w:cs="Times New Roman"/>
          <w:b w:val="0"/>
          <w:color w:val="auto"/>
          <w:sz w:val="24"/>
          <w:szCs w:val="24"/>
        </w:rPr>
        <w:t>Таблица 2</w:t>
      </w:r>
    </w:p>
    <w:p w14:paraId="03CE6650" w14:textId="77777777" w:rsidR="00B005D1" w:rsidRPr="003441C2" w:rsidRDefault="00B005D1" w:rsidP="00B005D1">
      <w:pPr>
        <w:tabs>
          <w:tab w:val="left" w:pos="567"/>
        </w:tabs>
        <w:spacing w:after="0" w:line="240" w:lineRule="auto"/>
        <w:ind w:firstLine="709"/>
        <w:jc w:val="center"/>
        <w:rPr>
          <w:rFonts w:ascii="Times New Roman" w:eastAsia="Times New Roman" w:hAnsi="Times New Roman" w:cs="Times New Roman"/>
          <w:sz w:val="24"/>
          <w:szCs w:val="24"/>
        </w:rPr>
      </w:pPr>
      <w:r w:rsidRPr="003441C2">
        <w:rPr>
          <w:rFonts w:ascii="Times New Roman" w:eastAsia="Times New Roman" w:hAnsi="Times New Roman" w:cs="Times New Roman"/>
          <w:sz w:val="24"/>
          <w:szCs w:val="24"/>
        </w:rPr>
        <w:t>Условия формирования и развития универсальных учебных действий</w:t>
      </w:r>
    </w:p>
    <w:bookmarkEnd w:id="75"/>
    <w:p w14:paraId="2037BFAA" w14:textId="77777777" w:rsidR="00B005D1" w:rsidRPr="003441C2"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81" w:type="dxa"/>
        <w:tblInd w:w="-318" w:type="dxa"/>
        <w:tblLayout w:type="fixed"/>
        <w:tblLook w:val="04A0" w:firstRow="1" w:lastRow="0" w:firstColumn="1" w:lastColumn="0" w:noHBand="0" w:noVBand="1"/>
      </w:tblPr>
      <w:tblGrid>
        <w:gridCol w:w="2014"/>
        <w:gridCol w:w="5812"/>
        <w:gridCol w:w="3119"/>
        <w:gridCol w:w="4536"/>
      </w:tblGrid>
      <w:tr w:rsidR="00B005D1" w:rsidRPr="003441C2" w14:paraId="6AAE9E5B" w14:textId="77777777" w:rsidTr="00B005D1">
        <w:tc>
          <w:tcPr>
            <w:tcW w:w="2014" w:type="dxa"/>
            <w:vAlign w:val="center"/>
          </w:tcPr>
          <w:p w14:paraId="15C0A3DE"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Вид УУД</w:t>
            </w:r>
          </w:p>
        </w:tc>
        <w:tc>
          <w:tcPr>
            <w:tcW w:w="5812" w:type="dxa"/>
          </w:tcPr>
          <w:p w14:paraId="1A5B3D97"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Система условий для формирования данного вида УУД</w:t>
            </w:r>
          </w:p>
        </w:tc>
        <w:tc>
          <w:tcPr>
            <w:tcW w:w="3119" w:type="dxa"/>
          </w:tcPr>
          <w:p w14:paraId="39567756" w14:textId="77777777" w:rsidR="00B005D1" w:rsidRPr="003441C2" w:rsidRDefault="00B005D1" w:rsidP="00B005D1">
            <w:pPr>
              <w:shd w:val="clear" w:color="auto" w:fill="FFFFFF"/>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Основные типы задач по формированию данного вида УУД</w:t>
            </w:r>
          </w:p>
        </w:tc>
        <w:tc>
          <w:tcPr>
            <w:tcW w:w="4536" w:type="dxa"/>
          </w:tcPr>
          <w:p w14:paraId="452D01E6"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Результаты развития УУД</w:t>
            </w:r>
          </w:p>
        </w:tc>
      </w:tr>
      <w:tr w:rsidR="00B005D1" w:rsidRPr="003441C2" w14:paraId="15D7ADE7" w14:textId="77777777" w:rsidTr="00B005D1">
        <w:trPr>
          <w:trHeight w:val="5863"/>
        </w:trPr>
        <w:tc>
          <w:tcPr>
            <w:tcW w:w="2014" w:type="dxa"/>
          </w:tcPr>
          <w:p w14:paraId="47FE060A"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Личностные</w:t>
            </w:r>
          </w:p>
        </w:tc>
        <w:tc>
          <w:tcPr>
            <w:tcW w:w="5812" w:type="dxa"/>
          </w:tcPr>
          <w:p w14:paraId="773A8692"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1. Формирование активной позиции обучающихся в учебной деятельности. </w:t>
            </w:r>
          </w:p>
          <w:p w14:paraId="1B49802F"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2. Превращение обучающегося в подлинного субъекта учебной деятельности.</w:t>
            </w:r>
          </w:p>
          <w:p w14:paraId="6DC7495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3. Создание учебных ситуаций, направленных на приложение обучающимися больших усилий для достижения результата.</w:t>
            </w:r>
          </w:p>
          <w:p w14:paraId="1155664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4. Создание учебных ситуаций, требующих самооценивания и оценивания учебной деятельности сверстников.</w:t>
            </w:r>
          </w:p>
          <w:p w14:paraId="144152FD"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5. Организация деятельности обучающихся через отбор и структурирование учебного содержания.</w:t>
            </w:r>
          </w:p>
          <w:p w14:paraId="2919794C"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6. Организация ориентировочной деятельности и учебного сотрудничества.</w:t>
            </w:r>
          </w:p>
          <w:p w14:paraId="514F13BA"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7. Раскрытие перед учащимися личностного смысла самого процесса учения, значимости учения для реализации профессиональных планов, социальной карьеры, межличностных и ролевых отношений в социальной практике взрослой жизни.</w:t>
            </w:r>
          </w:p>
          <w:p w14:paraId="61B4AC79"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8.Создание атмосферы принятия и доверия в групповой работе.</w:t>
            </w:r>
          </w:p>
        </w:tc>
        <w:tc>
          <w:tcPr>
            <w:tcW w:w="3119" w:type="dxa"/>
          </w:tcPr>
          <w:p w14:paraId="6B4978F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личностное самоопределение;</w:t>
            </w:r>
          </w:p>
          <w:p w14:paraId="7CB39CB5" w14:textId="77777777" w:rsidR="00B005D1" w:rsidRPr="003441C2" w:rsidRDefault="00B005D1" w:rsidP="00B005D1">
            <w:pPr>
              <w:pStyle w:val="a3"/>
              <w:ind w:left="0" w:right="78"/>
              <w:rPr>
                <w:rFonts w:ascii="Times New Roman" w:eastAsia="Times New Roman" w:hAnsi="Times New Roman"/>
                <w:sz w:val="24"/>
                <w:szCs w:val="24"/>
              </w:rPr>
            </w:pPr>
          </w:p>
          <w:p w14:paraId="118FD673"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развитие Я-концепции;</w:t>
            </w:r>
          </w:p>
          <w:p w14:paraId="5622B5A5" w14:textId="77777777" w:rsidR="00B005D1" w:rsidRPr="003441C2" w:rsidRDefault="00B005D1" w:rsidP="00B005D1">
            <w:pPr>
              <w:pStyle w:val="a3"/>
              <w:ind w:left="0" w:right="78"/>
              <w:rPr>
                <w:rFonts w:ascii="Times New Roman" w:eastAsia="Times New Roman" w:hAnsi="Times New Roman"/>
                <w:sz w:val="24"/>
                <w:szCs w:val="24"/>
              </w:rPr>
            </w:pPr>
          </w:p>
          <w:p w14:paraId="0C9F59C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смыслообразование;</w:t>
            </w:r>
          </w:p>
          <w:p w14:paraId="5844E5A9" w14:textId="77777777" w:rsidR="00B005D1" w:rsidRPr="003441C2" w:rsidRDefault="00B005D1" w:rsidP="00B005D1">
            <w:pPr>
              <w:pStyle w:val="a3"/>
              <w:ind w:left="0" w:right="78"/>
              <w:rPr>
                <w:rFonts w:ascii="Times New Roman" w:eastAsia="Times New Roman" w:hAnsi="Times New Roman"/>
                <w:sz w:val="24"/>
                <w:szCs w:val="24"/>
              </w:rPr>
            </w:pPr>
          </w:p>
          <w:p w14:paraId="662B7C94"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мотивацию;</w:t>
            </w:r>
          </w:p>
          <w:p w14:paraId="2D572118" w14:textId="77777777" w:rsidR="00B005D1" w:rsidRPr="003441C2" w:rsidRDefault="00B005D1" w:rsidP="00B005D1">
            <w:pPr>
              <w:pStyle w:val="a3"/>
              <w:ind w:left="0" w:right="78"/>
              <w:rPr>
                <w:rFonts w:ascii="Times New Roman" w:eastAsia="Times New Roman" w:hAnsi="Times New Roman"/>
                <w:sz w:val="24"/>
                <w:szCs w:val="24"/>
              </w:rPr>
            </w:pPr>
          </w:p>
          <w:p w14:paraId="029D5BB5"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нравственно - этическое оценивание</w:t>
            </w:r>
          </w:p>
        </w:tc>
        <w:tc>
          <w:tcPr>
            <w:tcW w:w="4536" w:type="dxa"/>
          </w:tcPr>
          <w:p w14:paraId="69D3D4E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знание о принадлежности к данной социальной общности;</w:t>
            </w:r>
          </w:p>
          <w:p w14:paraId="7E9B1A2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F4632AA"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наличие позитивного или негативного отношения к факту принадлежности;</w:t>
            </w:r>
          </w:p>
          <w:p w14:paraId="6312731B"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55D6BA5C"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участие в общественно-политической жизни страны, реализация гражданской позиции в деятельности и поведении;</w:t>
            </w:r>
          </w:p>
          <w:p w14:paraId="29B8365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B085B3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своих мотивов, потребностей, стремлений, желаний и побуждений;</w:t>
            </w:r>
          </w:p>
          <w:p w14:paraId="2A9F9FF3"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48C800BF"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собственных качеств личности и уровня их сформированности;</w:t>
            </w:r>
          </w:p>
          <w:p w14:paraId="3BD1869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702420B8"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ориентация на нравственно-этическое содержание поступков и событий;</w:t>
            </w:r>
          </w:p>
          <w:p w14:paraId="35082DF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развитие морального сознания</w:t>
            </w:r>
          </w:p>
        </w:tc>
      </w:tr>
      <w:tr w:rsidR="00B005D1" w:rsidRPr="003441C2" w14:paraId="65FFB859" w14:textId="77777777" w:rsidTr="00B005D1">
        <w:trPr>
          <w:trHeight w:val="4385"/>
        </w:trPr>
        <w:tc>
          <w:tcPr>
            <w:tcW w:w="2014" w:type="dxa"/>
          </w:tcPr>
          <w:p w14:paraId="0E373C9B"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lastRenderedPageBreak/>
              <w:t>Познавательные</w:t>
            </w:r>
          </w:p>
        </w:tc>
        <w:tc>
          <w:tcPr>
            <w:tcW w:w="5812" w:type="dxa"/>
          </w:tcPr>
          <w:p w14:paraId="781CB6E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14:paraId="00A2EA9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2.Рефлексия мыслительного процесса, достижение высокого уровня понимания решения.</w:t>
            </w:r>
          </w:p>
          <w:p w14:paraId="050F18D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3.Обеспечение эмоционального благополучия обучающихся.</w:t>
            </w:r>
          </w:p>
          <w:p w14:paraId="2F38FCD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4.Удовлетворение познавательной потребности.</w:t>
            </w:r>
          </w:p>
          <w:p w14:paraId="3847EE45"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5.Удовлетворение познавательной потребности в межличностном общении.</w:t>
            </w:r>
          </w:p>
          <w:p w14:paraId="3A8CAFC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6.Развитие способности к самоуправлению своей деятельностью – рефлексивной саморегуляции.</w:t>
            </w:r>
          </w:p>
          <w:p w14:paraId="42408497"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7.Дифференциация и индивидуализация содержания обучения.</w:t>
            </w:r>
          </w:p>
          <w:p w14:paraId="402B752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8.Дифференциация и индивидуализация помощи преподавателя обучающемуся.</w:t>
            </w:r>
          </w:p>
        </w:tc>
        <w:tc>
          <w:tcPr>
            <w:tcW w:w="3119" w:type="dxa"/>
          </w:tcPr>
          <w:p w14:paraId="5E39A936"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выстраивание стратегии поиска решения задач;</w:t>
            </w:r>
          </w:p>
          <w:p w14:paraId="651D733A"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35DA6684"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эмпирического исследования;</w:t>
            </w:r>
          </w:p>
          <w:p w14:paraId="169BA5C1"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6C32A1BF"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теоретического исследования;</w:t>
            </w:r>
          </w:p>
          <w:p w14:paraId="6D7404E9"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16ED4779"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на сравнение, оценивание</w:t>
            </w:r>
          </w:p>
          <w:p w14:paraId="27DBA4EE" w14:textId="77777777" w:rsidR="00B005D1" w:rsidRPr="003441C2" w:rsidRDefault="00B005D1" w:rsidP="00B005D1">
            <w:pPr>
              <w:tabs>
                <w:tab w:val="left" w:pos="489"/>
              </w:tabs>
              <w:ind w:right="78"/>
              <w:jc w:val="both"/>
              <w:rPr>
                <w:rFonts w:ascii="Times New Roman" w:eastAsia="Times New Roman" w:hAnsi="Times New Roman"/>
                <w:sz w:val="24"/>
                <w:szCs w:val="24"/>
              </w:rPr>
            </w:pPr>
          </w:p>
        </w:tc>
        <w:tc>
          <w:tcPr>
            <w:tcW w:w="4536" w:type="dxa"/>
          </w:tcPr>
          <w:p w14:paraId="30530C3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видеть проблему;</w:t>
            </w:r>
          </w:p>
          <w:p w14:paraId="7D09487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ставить вопросы;</w:t>
            </w:r>
          </w:p>
          <w:p w14:paraId="682DE1E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выдвигать гипотезы;</w:t>
            </w:r>
          </w:p>
          <w:p w14:paraId="43416C7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тексты;</w:t>
            </w:r>
          </w:p>
          <w:p w14:paraId="3FEAAE27"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давать определение понятиям;</w:t>
            </w:r>
          </w:p>
          <w:p w14:paraId="2927EC5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наблюдать;</w:t>
            </w:r>
          </w:p>
          <w:p w14:paraId="7BA31EE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 навыки проведения экспериментов;</w:t>
            </w:r>
          </w:p>
          <w:p w14:paraId="3BE52E1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делать выводы и умозаключения;</w:t>
            </w:r>
          </w:p>
          <w:p w14:paraId="62267F7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классифицировать;</w:t>
            </w:r>
          </w:p>
          <w:p w14:paraId="79F5319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материал;</w:t>
            </w:r>
          </w:p>
          <w:p w14:paraId="4E7CC95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оценку полученных результатов;</w:t>
            </w:r>
          </w:p>
          <w:p w14:paraId="244429AE"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представления результатов</w:t>
            </w:r>
          </w:p>
        </w:tc>
      </w:tr>
      <w:tr w:rsidR="00B005D1" w:rsidRPr="003441C2" w14:paraId="1A2A563D" w14:textId="77777777" w:rsidTr="00B005D1">
        <w:trPr>
          <w:trHeight w:val="1118"/>
        </w:trPr>
        <w:tc>
          <w:tcPr>
            <w:tcW w:w="2014" w:type="dxa"/>
          </w:tcPr>
          <w:p w14:paraId="1E501AC1" w14:textId="77777777" w:rsidR="00B005D1" w:rsidRPr="003441C2" w:rsidRDefault="00B005D1" w:rsidP="00B005D1">
            <w:pPr>
              <w:tabs>
                <w:tab w:val="left" w:pos="489"/>
              </w:tabs>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Регулятивные</w:t>
            </w:r>
          </w:p>
        </w:tc>
        <w:tc>
          <w:tcPr>
            <w:tcW w:w="5812" w:type="dxa"/>
          </w:tcPr>
          <w:p w14:paraId="021F3196"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1.Инициация внутренних мотивов учения школьника.</w:t>
            </w:r>
          </w:p>
          <w:p w14:paraId="01BE084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14:paraId="725176B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3.Использование групповых форм работы.</w:t>
            </w:r>
          </w:p>
          <w:p w14:paraId="3A456921"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4.Акцентирование внимания педагога на достижениях ученика.</w:t>
            </w:r>
          </w:p>
          <w:p w14:paraId="13DEF0FB"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5.Сопровождение формирования самооценки учащегося как основы постановки целей.</w:t>
            </w:r>
          </w:p>
          <w:p w14:paraId="6ACF866D"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6.Формирование рефлексивности оценки и самооценки.</w:t>
            </w:r>
          </w:p>
          <w:p w14:paraId="3664FB1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7.Формирование у обучающихся установки на улучшение результатов деятельности.</w:t>
            </w:r>
          </w:p>
        </w:tc>
        <w:tc>
          <w:tcPr>
            <w:tcW w:w="3119" w:type="dxa"/>
          </w:tcPr>
          <w:p w14:paraId="5B02303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планирование;</w:t>
            </w:r>
          </w:p>
          <w:p w14:paraId="7E00C66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рефлексию;</w:t>
            </w:r>
          </w:p>
          <w:p w14:paraId="7EC788F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ориентировку в ситуации;</w:t>
            </w:r>
          </w:p>
          <w:p w14:paraId="47DE9D8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прогнозирование;</w:t>
            </w:r>
          </w:p>
          <w:p w14:paraId="424E6BF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целеполагание;</w:t>
            </w:r>
          </w:p>
          <w:p w14:paraId="5590720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оценивание;</w:t>
            </w:r>
          </w:p>
          <w:p w14:paraId="2172DF6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принятие решения;</w:t>
            </w:r>
          </w:p>
          <w:p w14:paraId="4EF0D44C"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самоконтроль;</w:t>
            </w:r>
          </w:p>
          <w:p w14:paraId="080D40B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коррекцию.</w:t>
            </w:r>
          </w:p>
        </w:tc>
        <w:tc>
          <w:tcPr>
            <w:tcW w:w="4536" w:type="dxa"/>
          </w:tcPr>
          <w:p w14:paraId="7F77EBB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справляться с жизненными задачами</w:t>
            </w:r>
          </w:p>
          <w:p w14:paraId="369BB44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цели и пути их достижения</w:t>
            </w:r>
          </w:p>
          <w:p w14:paraId="0E5F38E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приоритеты</w:t>
            </w:r>
          </w:p>
          <w:p w14:paraId="761678C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осуществления контроля и управления временем</w:t>
            </w:r>
          </w:p>
          <w:p w14:paraId="5723CD4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решать задачи</w:t>
            </w:r>
          </w:p>
          <w:p w14:paraId="1387AB3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принимать решения</w:t>
            </w:r>
          </w:p>
          <w:p w14:paraId="56BFFED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переговоры</w:t>
            </w:r>
          </w:p>
          <w:p w14:paraId="1EA0A89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к самооценке</w:t>
            </w:r>
          </w:p>
          <w:p w14:paraId="146FA56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выстраивать стратегии в отношении учения </w:t>
            </w:r>
          </w:p>
        </w:tc>
      </w:tr>
      <w:tr w:rsidR="00B005D1" w:rsidRPr="003441C2" w14:paraId="20D609DC" w14:textId="77777777" w:rsidTr="00B005D1">
        <w:trPr>
          <w:trHeight w:val="551"/>
        </w:trPr>
        <w:tc>
          <w:tcPr>
            <w:tcW w:w="2014" w:type="dxa"/>
          </w:tcPr>
          <w:p w14:paraId="653B1D80" w14:textId="77777777" w:rsidR="00B005D1" w:rsidRPr="003441C2" w:rsidRDefault="00B005D1" w:rsidP="00B005D1">
            <w:pPr>
              <w:tabs>
                <w:tab w:val="left" w:pos="567"/>
              </w:tabs>
              <w:jc w:val="center"/>
              <w:rPr>
                <w:rFonts w:ascii="Times New Roman" w:eastAsia="Times New Roman" w:hAnsi="Times New Roman"/>
                <w:sz w:val="24"/>
                <w:szCs w:val="24"/>
              </w:rPr>
            </w:pPr>
            <w:r w:rsidRPr="003441C2">
              <w:rPr>
                <w:rFonts w:ascii="Times New Roman" w:eastAsia="Times New Roman" w:hAnsi="Times New Roman"/>
                <w:sz w:val="24"/>
                <w:szCs w:val="24"/>
              </w:rPr>
              <w:t>Коммуникативные</w:t>
            </w:r>
          </w:p>
        </w:tc>
        <w:tc>
          <w:tcPr>
            <w:tcW w:w="5812" w:type="dxa"/>
          </w:tcPr>
          <w:p w14:paraId="27E7B24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1.Оказание поддержки и содействия тем, от кого зависит достижение цели.</w:t>
            </w:r>
          </w:p>
          <w:p w14:paraId="7EB04F5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2.Обеспечение бесконфликтной совместной работы в </w:t>
            </w:r>
            <w:r w:rsidRPr="003441C2">
              <w:rPr>
                <w:rFonts w:ascii="Times New Roman" w:eastAsia="Times New Roman" w:hAnsi="Times New Roman"/>
                <w:sz w:val="24"/>
                <w:szCs w:val="24"/>
              </w:rPr>
              <w:lastRenderedPageBreak/>
              <w:t>группе.</w:t>
            </w:r>
          </w:p>
          <w:p w14:paraId="4CE1E513"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3.Установление с окружающими теплых отношений взаимопонимания.</w:t>
            </w:r>
          </w:p>
          <w:p w14:paraId="111DE39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4.Использование эффективных групповых обсуждений.</w:t>
            </w:r>
          </w:p>
          <w:p w14:paraId="42B101F4"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5.Обеспечение обмена знаниями между членами группы для принятия продуктивных решений.</w:t>
            </w:r>
          </w:p>
          <w:p w14:paraId="1BA4CF46"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6.Адекватное реагирование на нужды других.</w:t>
            </w:r>
          </w:p>
          <w:p w14:paraId="1CB07DE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7.Демократический стиль сотрудничества преподавателя и обучающихся.</w:t>
            </w:r>
          </w:p>
        </w:tc>
        <w:tc>
          <w:tcPr>
            <w:tcW w:w="3119" w:type="dxa"/>
          </w:tcPr>
          <w:p w14:paraId="39DB001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организацию и осуществление сотрудничества</w:t>
            </w:r>
          </w:p>
          <w:p w14:paraId="219ECE18"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учет позиции партнера</w:t>
            </w:r>
          </w:p>
          <w:p w14:paraId="6455257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на передачу информации и отображение предметного содержания</w:t>
            </w:r>
          </w:p>
          <w:p w14:paraId="318C2426"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ролевые игры</w:t>
            </w:r>
          </w:p>
          <w:p w14:paraId="6853835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групповые игры</w:t>
            </w:r>
          </w:p>
          <w:p w14:paraId="66E1BF7F" w14:textId="77777777" w:rsidR="00B005D1" w:rsidRPr="003441C2" w:rsidRDefault="00B005D1" w:rsidP="00B005D1">
            <w:pPr>
              <w:tabs>
                <w:tab w:val="left" w:pos="567"/>
              </w:tabs>
              <w:ind w:right="78"/>
              <w:jc w:val="both"/>
              <w:rPr>
                <w:rFonts w:ascii="Times New Roman" w:eastAsia="Times New Roman" w:hAnsi="Times New Roman"/>
                <w:sz w:val="24"/>
                <w:szCs w:val="24"/>
              </w:rPr>
            </w:pPr>
          </w:p>
        </w:tc>
        <w:tc>
          <w:tcPr>
            <w:tcW w:w="4536" w:type="dxa"/>
          </w:tcPr>
          <w:p w14:paraId="7D7C5BC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слушать и слышать друг друга</w:t>
            </w:r>
          </w:p>
          <w:p w14:paraId="26D8D52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выражать свои мысли</w:t>
            </w:r>
          </w:p>
          <w:p w14:paraId="6777061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адекватно использовать </w:t>
            </w:r>
            <w:r w:rsidRPr="003441C2">
              <w:rPr>
                <w:rFonts w:ascii="Times New Roman" w:eastAsia="Times New Roman" w:hAnsi="Times New Roman"/>
                <w:sz w:val="24"/>
                <w:szCs w:val="24"/>
              </w:rPr>
              <w:lastRenderedPageBreak/>
              <w:t>речевые средства для дискуссии и аргументации своей позиции</w:t>
            </w:r>
          </w:p>
          <w:p w14:paraId="5C30E1D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интересоваться чужим мнением и высказывать собственное</w:t>
            </w:r>
          </w:p>
          <w:p w14:paraId="5A55C8C1"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диалог</w:t>
            </w:r>
          </w:p>
          <w:p w14:paraId="28037C6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готовность к выработке общей позиции при обсуждении разных точек зрения</w:t>
            </w:r>
          </w:p>
          <w:p w14:paraId="28C8C25B"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и сравнивать разные точки зрения</w:t>
            </w:r>
          </w:p>
          <w:p w14:paraId="38D4DA5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определять цели и функции членов группы</w:t>
            </w:r>
          </w:p>
          <w:p w14:paraId="58C9788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общие способы работы</w:t>
            </w:r>
          </w:p>
          <w:p w14:paraId="44209D1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обмен знаниями между членами группы</w:t>
            </w:r>
          </w:p>
          <w:p w14:paraId="323860D7"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брать на себя инициативу</w:t>
            </w:r>
          </w:p>
          <w:p w14:paraId="37E7E2E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добывать недостающую информацию с помощью вопросов</w:t>
            </w:r>
          </w:p>
          <w:p w14:paraId="55F7DC9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разрешать конфликты</w:t>
            </w:r>
          </w:p>
        </w:tc>
      </w:tr>
    </w:tbl>
    <w:p w14:paraId="4E450C92" w14:textId="77777777" w:rsidR="00B005D1" w:rsidRPr="003441C2" w:rsidRDefault="00B005D1" w:rsidP="00B005D1">
      <w:pPr>
        <w:pStyle w:val="a9"/>
        <w:widowControl w:val="0"/>
        <w:tabs>
          <w:tab w:val="left" w:pos="0"/>
        </w:tabs>
        <w:spacing w:before="0" w:beforeAutospacing="0" w:after="0" w:afterAutospacing="0"/>
        <w:ind w:firstLine="567"/>
        <w:jc w:val="both"/>
      </w:pPr>
    </w:p>
    <w:p w14:paraId="4A001A1A" w14:textId="77777777" w:rsidR="00B005D1" w:rsidRPr="003441C2" w:rsidRDefault="00B005D1" w:rsidP="00B005D1">
      <w:pPr>
        <w:pStyle w:val="a9"/>
        <w:widowControl w:val="0"/>
        <w:tabs>
          <w:tab w:val="left" w:pos="0"/>
        </w:tabs>
        <w:spacing w:before="0" w:beforeAutospacing="0" w:after="0" w:afterAutospacing="0"/>
        <w:ind w:firstLine="567"/>
        <w:jc w:val="both"/>
      </w:pPr>
    </w:p>
    <w:p w14:paraId="00F621DA" w14:textId="77777777" w:rsidR="00B005D1" w:rsidRDefault="00B005D1" w:rsidP="003441C2">
      <w:pPr>
        <w:pStyle w:val="a9"/>
        <w:widowControl w:val="0"/>
        <w:tabs>
          <w:tab w:val="left" w:pos="0"/>
        </w:tabs>
        <w:spacing w:before="0" w:beforeAutospacing="0" w:after="0" w:afterAutospacing="0"/>
        <w:jc w:val="both"/>
        <w:rPr>
          <w:sz w:val="28"/>
          <w:szCs w:val="28"/>
        </w:rPr>
      </w:pPr>
    </w:p>
    <w:p w14:paraId="7D7D69D4"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F51EEB7" w14:textId="77777777" w:rsidR="00B005D1" w:rsidRDefault="00B005D1" w:rsidP="003441C2">
      <w:pPr>
        <w:pStyle w:val="a9"/>
        <w:widowControl w:val="0"/>
        <w:tabs>
          <w:tab w:val="left" w:pos="0"/>
        </w:tabs>
        <w:spacing w:before="0" w:beforeAutospacing="0" w:after="0" w:afterAutospacing="0"/>
        <w:jc w:val="both"/>
        <w:rPr>
          <w:sz w:val="28"/>
          <w:szCs w:val="28"/>
        </w:rPr>
      </w:pPr>
    </w:p>
    <w:p w14:paraId="153FBBDF"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917283D" w14:textId="77777777" w:rsidR="00B005D1" w:rsidRDefault="00B005D1" w:rsidP="00B005D1">
      <w:pPr>
        <w:pStyle w:val="a9"/>
        <w:widowControl w:val="0"/>
        <w:tabs>
          <w:tab w:val="left" w:pos="0"/>
        </w:tabs>
        <w:spacing w:before="0" w:beforeAutospacing="0" w:after="0" w:afterAutospacing="0"/>
        <w:jc w:val="both"/>
        <w:rPr>
          <w:b/>
          <w:i/>
          <w:sz w:val="28"/>
          <w:szCs w:val="28"/>
        </w:rPr>
        <w:sectPr w:rsidR="00B005D1" w:rsidSect="00B005D1">
          <w:pgSz w:w="16838" w:h="11906" w:orient="landscape"/>
          <w:pgMar w:top="851" w:right="1134" w:bottom="1701" w:left="1134" w:header="709" w:footer="709" w:gutter="0"/>
          <w:cols w:space="708"/>
          <w:docGrid w:linePitch="360"/>
        </w:sectPr>
      </w:pPr>
    </w:p>
    <w:p w14:paraId="186F77EA" w14:textId="77777777" w:rsidR="00B005D1" w:rsidRPr="003441C2" w:rsidRDefault="007C5832" w:rsidP="003441C2">
      <w:pPr>
        <w:pStyle w:val="a9"/>
        <w:widowControl w:val="0"/>
        <w:tabs>
          <w:tab w:val="left" w:pos="284"/>
        </w:tabs>
        <w:spacing w:before="0" w:beforeAutospacing="0" w:after="0" w:afterAutospacing="0"/>
        <w:ind w:firstLine="567"/>
        <w:jc w:val="both"/>
        <w:rPr>
          <w:b/>
          <w:sz w:val="28"/>
          <w:szCs w:val="28"/>
        </w:rPr>
      </w:pPr>
      <w:r w:rsidRPr="003441C2">
        <w:rPr>
          <w:b/>
          <w:sz w:val="28"/>
          <w:szCs w:val="28"/>
        </w:rPr>
        <w:lastRenderedPageBreak/>
        <w:t xml:space="preserve">2.1.3. </w:t>
      </w:r>
      <w:bookmarkStart w:id="76" w:name="_Hlk28003941"/>
      <w:r w:rsidR="00B005D1" w:rsidRPr="003441C2">
        <w:rPr>
          <w:b/>
          <w:sz w:val="28"/>
          <w:szCs w:val="28"/>
        </w:rPr>
        <w:t>Связь универсальных учебных действий с содержанием учебных предметов</w:t>
      </w:r>
      <w:bookmarkEnd w:id="76"/>
    </w:p>
    <w:p w14:paraId="075817FD" w14:textId="77777777" w:rsidR="00B005D1" w:rsidRDefault="00B005D1" w:rsidP="003441C2">
      <w:pPr>
        <w:pStyle w:val="a9"/>
        <w:widowControl w:val="0"/>
        <w:tabs>
          <w:tab w:val="left" w:pos="284"/>
        </w:tabs>
        <w:spacing w:before="0" w:beforeAutospacing="0" w:after="0" w:afterAutospacing="0"/>
        <w:ind w:firstLine="567"/>
        <w:jc w:val="both"/>
      </w:pPr>
      <w:r w:rsidRPr="00B005D1">
        <w:t>Требования к формированию универсальных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14:paraId="599CFF6E" w14:textId="77777777" w:rsidR="00111F94" w:rsidRPr="00B005D1" w:rsidRDefault="00111F94" w:rsidP="00111F94">
      <w:pPr>
        <w:pStyle w:val="a9"/>
        <w:widowControl w:val="0"/>
        <w:tabs>
          <w:tab w:val="left" w:pos="284"/>
        </w:tabs>
        <w:spacing w:before="0" w:beforeAutospacing="0" w:after="0" w:afterAutospacing="0"/>
        <w:ind w:firstLine="567"/>
        <w:jc w:val="right"/>
      </w:pPr>
      <w:r>
        <w:t>Таблица 3</w:t>
      </w:r>
    </w:p>
    <w:p w14:paraId="76FFF37A"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tbl>
      <w:tblPr>
        <w:tblStyle w:val="af5"/>
        <w:tblW w:w="9361" w:type="dxa"/>
        <w:tblInd w:w="-5" w:type="dxa"/>
        <w:tblLayout w:type="fixed"/>
        <w:tblLook w:val="04A0" w:firstRow="1" w:lastRow="0" w:firstColumn="1" w:lastColumn="0" w:noHBand="0" w:noVBand="1"/>
      </w:tblPr>
      <w:tblGrid>
        <w:gridCol w:w="1843"/>
        <w:gridCol w:w="7518"/>
      </w:tblGrid>
      <w:tr w:rsidR="00B005D1" w:rsidRPr="00B25DE0" w14:paraId="665CE114" w14:textId="77777777" w:rsidTr="00B86247">
        <w:tc>
          <w:tcPr>
            <w:tcW w:w="1843" w:type="dxa"/>
            <w:vAlign w:val="center"/>
          </w:tcPr>
          <w:p w14:paraId="542C8B53" w14:textId="120C36D6" w:rsidR="00B005D1" w:rsidRPr="00B25DE0" w:rsidRDefault="009224D0" w:rsidP="00B005D1">
            <w:pPr>
              <w:pStyle w:val="a9"/>
              <w:widowControl w:val="0"/>
              <w:tabs>
                <w:tab w:val="left" w:pos="567"/>
              </w:tabs>
              <w:spacing w:before="0" w:beforeAutospacing="0" w:after="0" w:afterAutospacing="0"/>
              <w:jc w:val="center"/>
              <w:rPr>
                <w:b/>
                <w:szCs w:val="28"/>
              </w:rPr>
            </w:pPr>
            <w:r>
              <w:rPr>
                <w:b/>
                <w:szCs w:val="28"/>
              </w:rPr>
              <w:t>Предметные</w:t>
            </w:r>
            <w:r w:rsidR="00B005D1" w:rsidRPr="00B25DE0">
              <w:rPr>
                <w:b/>
                <w:szCs w:val="28"/>
              </w:rPr>
              <w:t xml:space="preserve"> области</w:t>
            </w:r>
          </w:p>
        </w:tc>
        <w:tc>
          <w:tcPr>
            <w:tcW w:w="7518" w:type="dxa"/>
            <w:vAlign w:val="center"/>
          </w:tcPr>
          <w:p w14:paraId="4BE9E0AB" w14:textId="77777777" w:rsidR="00B005D1" w:rsidRPr="00B25DE0" w:rsidRDefault="00B005D1" w:rsidP="00B005D1">
            <w:pPr>
              <w:pStyle w:val="a9"/>
              <w:widowControl w:val="0"/>
              <w:tabs>
                <w:tab w:val="left" w:pos="567"/>
              </w:tabs>
              <w:spacing w:before="0" w:beforeAutospacing="0" w:after="0" w:afterAutospacing="0"/>
              <w:ind w:firstLine="514"/>
              <w:jc w:val="center"/>
              <w:rPr>
                <w:b/>
                <w:szCs w:val="28"/>
              </w:rPr>
            </w:pPr>
            <w:r w:rsidRPr="00B25DE0">
              <w:rPr>
                <w:b/>
                <w:szCs w:val="28"/>
              </w:rPr>
              <w:t>Смысловые акценты УУД</w:t>
            </w:r>
          </w:p>
        </w:tc>
      </w:tr>
      <w:tr w:rsidR="009224D0" w:rsidRPr="00B25DE0" w14:paraId="4156AEEE" w14:textId="77777777" w:rsidTr="009224D0">
        <w:trPr>
          <w:trHeight w:val="972"/>
        </w:trPr>
        <w:tc>
          <w:tcPr>
            <w:tcW w:w="1843" w:type="dxa"/>
            <w:vAlign w:val="center"/>
          </w:tcPr>
          <w:p w14:paraId="475970AB" w14:textId="05FFB608"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Русский язык и литература</w:t>
            </w:r>
          </w:p>
        </w:tc>
        <w:tc>
          <w:tcPr>
            <w:tcW w:w="7518" w:type="dxa"/>
            <w:vMerge w:val="restart"/>
          </w:tcPr>
          <w:p w14:paraId="4D442696" w14:textId="77777777" w:rsidR="009224D0" w:rsidRPr="00B25DE0" w:rsidRDefault="009224D0" w:rsidP="003710D0">
            <w:pPr>
              <w:pStyle w:val="a3"/>
              <w:numPr>
                <w:ilvl w:val="0"/>
                <w:numId w:val="75"/>
              </w:numPr>
              <w:shd w:val="clear" w:color="auto" w:fill="FFFFFF"/>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гражданской, этнической и социальной идентичности, позволяющей понимать, быть понятым, выражать внутренний мир человека;</w:t>
            </w:r>
          </w:p>
          <w:p w14:paraId="4A8939DC"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нацеленность на личностное развитие ученика; духовное, нравственное, эмоциональное, творческое, этическое и познавательное развитие;</w:t>
            </w:r>
          </w:p>
          <w:p w14:paraId="0D7D7FF2"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A22448" w14:textId="77777777" w:rsidR="009224D0" w:rsidRPr="00B25DE0" w:rsidRDefault="009224D0"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познавательных универсальных учебных действий в процессе освоения системы понятий и правил</w:t>
            </w:r>
          </w:p>
        </w:tc>
      </w:tr>
      <w:tr w:rsidR="009224D0" w:rsidRPr="00B25DE0" w14:paraId="2BE97D73" w14:textId="77777777" w:rsidTr="009224D0">
        <w:trPr>
          <w:trHeight w:val="1246"/>
        </w:trPr>
        <w:tc>
          <w:tcPr>
            <w:tcW w:w="1843" w:type="dxa"/>
            <w:vAlign w:val="center"/>
          </w:tcPr>
          <w:p w14:paraId="681B5BB2" w14:textId="12D16440"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Родной язык и родная литература</w:t>
            </w:r>
          </w:p>
        </w:tc>
        <w:tc>
          <w:tcPr>
            <w:tcW w:w="7518" w:type="dxa"/>
            <w:vMerge/>
          </w:tcPr>
          <w:p w14:paraId="7C999B58"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9224D0" w:rsidRPr="00B25DE0" w14:paraId="4DDA1D94" w14:textId="77777777" w:rsidTr="009224D0">
        <w:trPr>
          <w:trHeight w:val="843"/>
        </w:trPr>
        <w:tc>
          <w:tcPr>
            <w:tcW w:w="1843" w:type="dxa"/>
            <w:vAlign w:val="center"/>
          </w:tcPr>
          <w:p w14:paraId="68CF09CD" w14:textId="55D944A2" w:rsidR="009224D0" w:rsidRPr="00B25DE0" w:rsidRDefault="009224D0" w:rsidP="00B005D1">
            <w:pPr>
              <w:pStyle w:val="a9"/>
              <w:widowControl w:val="0"/>
              <w:tabs>
                <w:tab w:val="left" w:pos="567"/>
              </w:tabs>
              <w:spacing w:before="0" w:beforeAutospacing="0" w:after="0" w:afterAutospacing="0"/>
              <w:jc w:val="center"/>
              <w:rPr>
                <w:szCs w:val="28"/>
              </w:rPr>
            </w:pPr>
            <w:r w:rsidRPr="00B25DE0">
              <w:rPr>
                <w:szCs w:val="28"/>
              </w:rPr>
              <w:t>Иностранны</w:t>
            </w:r>
            <w:r>
              <w:rPr>
                <w:szCs w:val="28"/>
              </w:rPr>
              <w:t>е</w:t>
            </w:r>
            <w:r w:rsidRPr="00B25DE0">
              <w:rPr>
                <w:szCs w:val="28"/>
              </w:rPr>
              <w:t xml:space="preserve"> язык</w:t>
            </w:r>
            <w:r>
              <w:rPr>
                <w:szCs w:val="28"/>
              </w:rPr>
              <w:t>и</w:t>
            </w:r>
          </w:p>
        </w:tc>
        <w:tc>
          <w:tcPr>
            <w:tcW w:w="7518" w:type="dxa"/>
            <w:vMerge/>
          </w:tcPr>
          <w:p w14:paraId="69B7DE5A"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B005D1" w:rsidRPr="00B25DE0" w14:paraId="21765D76" w14:textId="77777777" w:rsidTr="007129CF">
        <w:trPr>
          <w:trHeight w:val="3683"/>
        </w:trPr>
        <w:tc>
          <w:tcPr>
            <w:tcW w:w="1843" w:type="dxa"/>
            <w:vAlign w:val="center"/>
          </w:tcPr>
          <w:p w14:paraId="3581B2F5"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Математика и информатика</w:t>
            </w:r>
          </w:p>
        </w:tc>
        <w:tc>
          <w:tcPr>
            <w:tcW w:w="7518" w:type="dxa"/>
          </w:tcPr>
          <w:p w14:paraId="4BBB3A51"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значения математики и информатики в повседневной жизни человека, понимание роли информационных процессов в современном мире;</w:t>
            </w:r>
          </w:p>
          <w:p w14:paraId="68B9230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18253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14:paraId="1FBFF06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представление об основных информационных процессах в реальных ситуациях</w:t>
            </w:r>
          </w:p>
        </w:tc>
      </w:tr>
      <w:tr w:rsidR="00B005D1" w:rsidRPr="00B25DE0" w14:paraId="6B220676" w14:textId="77777777" w:rsidTr="00B86247">
        <w:tc>
          <w:tcPr>
            <w:tcW w:w="1843" w:type="dxa"/>
            <w:vAlign w:val="center"/>
          </w:tcPr>
          <w:p w14:paraId="54EC3AA1"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Общественно-</w:t>
            </w:r>
          </w:p>
          <w:p w14:paraId="05920643"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научные предметы</w:t>
            </w:r>
          </w:p>
        </w:tc>
        <w:tc>
          <w:tcPr>
            <w:tcW w:w="7518" w:type="dxa"/>
          </w:tcPr>
          <w:p w14:paraId="4E06EEAA"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14:paraId="7AFEBDAE"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19BFB8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005D1" w:rsidRPr="00B25DE0" w14:paraId="731CB860" w14:textId="77777777" w:rsidTr="00B86247">
        <w:tc>
          <w:tcPr>
            <w:tcW w:w="1843" w:type="dxa"/>
            <w:vAlign w:val="center"/>
          </w:tcPr>
          <w:p w14:paraId="135EC339"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Естественно-</w:t>
            </w:r>
            <w:r w:rsidRPr="00B25DE0">
              <w:rPr>
                <w:rFonts w:ascii="Times New Roman" w:eastAsia="Times New Roman" w:hAnsi="Times New Roman"/>
                <w:sz w:val="24"/>
                <w:szCs w:val="28"/>
              </w:rPr>
              <w:lastRenderedPageBreak/>
              <w:t>научные предметы</w:t>
            </w:r>
          </w:p>
          <w:p w14:paraId="357419FB" w14:textId="77777777" w:rsidR="00B005D1" w:rsidRPr="00B25DE0" w:rsidRDefault="00B005D1" w:rsidP="00B005D1">
            <w:pPr>
              <w:pStyle w:val="a9"/>
              <w:widowControl w:val="0"/>
              <w:tabs>
                <w:tab w:val="left" w:pos="567"/>
              </w:tabs>
              <w:spacing w:before="0" w:beforeAutospacing="0" w:after="0" w:afterAutospacing="0"/>
              <w:jc w:val="center"/>
              <w:rPr>
                <w:szCs w:val="28"/>
              </w:rPr>
            </w:pPr>
          </w:p>
        </w:tc>
        <w:tc>
          <w:tcPr>
            <w:tcW w:w="7518" w:type="dxa"/>
          </w:tcPr>
          <w:p w14:paraId="4215757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формирование целостной научной картины мира;</w:t>
            </w:r>
          </w:p>
          <w:p w14:paraId="4C485AC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0ECF6A80"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научным подходом к решению различных задач;</w:t>
            </w:r>
          </w:p>
          <w:p w14:paraId="46355AAF"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умениями формулировать гипотезы, конструировать, проводить эксперименты, оценивать полученные результаты;</w:t>
            </w:r>
          </w:p>
          <w:p w14:paraId="07E4CF8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умением сопоставлять экспериментальные и теоретические знания с объективными реалиями жизни;</w:t>
            </w:r>
          </w:p>
          <w:p w14:paraId="6FFA53B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воспитание ответственного и бережного отношения к окружающей среде;</w:t>
            </w:r>
          </w:p>
          <w:p w14:paraId="716AA656"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237C320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значимости концепции устойчивого развития;</w:t>
            </w:r>
          </w:p>
          <w:p w14:paraId="6E98B320" w14:textId="77777777" w:rsidR="00B005D1" w:rsidRPr="00B25DE0" w:rsidRDefault="00B005D1"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005D1" w:rsidRPr="00B25DE0" w14:paraId="15E056FE" w14:textId="77777777" w:rsidTr="007129CF">
        <w:trPr>
          <w:trHeight w:val="4243"/>
        </w:trPr>
        <w:tc>
          <w:tcPr>
            <w:tcW w:w="1843" w:type="dxa"/>
            <w:vAlign w:val="center"/>
          </w:tcPr>
          <w:p w14:paraId="2FDA2E7E"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lastRenderedPageBreak/>
              <w:t>Физическая культура и основы безопасности жизнедеятельности</w:t>
            </w:r>
          </w:p>
          <w:p w14:paraId="603655BD"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
        </w:tc>
        <w:tc>
          <w:tcPr>
            <w:tcW w:w="7518" w:type="dxa"/>
          </w:tcPr>
          <w:p w14:paraId="1F8415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физическое, эмоциональное, интеллектуальное и социальное развитие личности обучающихся;</w:t>
            </w:r>
          </w:p>
          <w:p w14:paraId="2945CA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и развитие установок активного, экологически целесообразного, здорового и безопасного образа жизни;</w:t>
            </w:r>
          </w:p>
          <w:p w14:paraId="758290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 понимание личной и общественной значимости современной культуры безопасности жизнедеятельности;</w:t>
            </w:r>
          </w:p>
          <w:p w14:paraId="2CE4459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w:t>
            </w:r>
          </w:p>
          <w:p w14:paraId="4C4F363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14:paraId="5A7614C8"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p w14:paraId="7F081392" w14:textId="77777777" w:rsidR="00B005D1" w:rsidRPr="00B005D1" w:rsidRDefault="00B005D1" w:rsidP="003441C2">
      <w:pPr>
        <w:pStyle w:val="a9"/>
        <w:widowControl w:val="0"/>
        <w:tabs>
          <w:tab w:val="left" w:pos="567"/>
        </w:tabs>
        <w:spacing w:before="0" w:beforeAutospacing="0" w:after="0" w:afterAutospacing="0"/>
        <w:ind w:firstLine="567"/>
        <w:jc w:val="both"/>
      </w:pPr>
      <w:r w:rsidRPr="00B005D1">
        <w:t>Формы и методы работы над формированием конкретных УУД каждого вида указывается в тематическом планировании, технологических картах учебных занятий.</w:t>
      </w:r>
    </w:p>
    <w:p w14:paraId="73E3BCD9" w14:textId="77777777" w:rsidR="00B005D1" w:rsidRPr="00B005D1" w:rsidRDefault="00B005D1" w:rsidP="003441C2">
      <w:pPr>
        <w:pStyle w:val="a9"/>
        <w:widowControl w:val="0"/>
        <w:tabs>
          <w:tab w:val="left" w:pos="567"/>
        </w:tabs>
        <w:spacing w:before="0" w:beforeAutospacing="0" w:after="0" w:afterAutospacing="0"/>
        <w:jc w:val="both"/>
      </w:pPr>
      <w:r w:rsidRPr="003441C2">
        <w:t>Типовые задачи применения универсальных учебных действий</w:t>
      </w:r>
      <w:r w:rsidR="003441C2">
        <w:t>.</w:t>
      </w:r>
    </w:p>
    <w:p w14:paraId="02D0D7EF" w14:textId="77777777" w:rsidR="00B005D1" w:rsidRPr="00B005D1" w:rsidRDefault="00B005D1" w:rsidP="003441C2">
      <w:pPr>
        <w:pStyle w:val="a9"/>
        <w:widowControl w:val="0"/>
        <w:tabs>
          <w:tab w:val="left" w:pos="567"/>
        </w:tabs>
        <w:spacing w:before="0" w:beforeAutospacing="0" w:after="0" w:afterAutospacing="0"/>
        <w:jc w:val="both"/>
      </w:pPr>
      <w:r w:rsidRPr="00B005D1">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20F88C1F" w14:textId="77777777" w:rsidR="00B005D1" w:rsidRPr="00B005D1" w:rsidRDefault="00B005D1" w:rsidP="003441C2">
      <w:pPr>
        <w:pStyle w:val="a9"/>
        <w:widowControl w:val="0"/>
        <w:tabs>
          <w:tab w:val="left" w:pos="567"/>
        </w:tabs>
        <w:spacing w:before="0" w:beforeAutospacing="0" w:after="0" w:afterAutospacing="0"/>
        <w:jc w:val="both"/>
      </w:pPr>
      <w:r w:rsidRPr="00B005D1">
        <w:t>Различаются два типа заданий, связанных с УУД:</w:t>
      </w:r>
    </w:p>
    <w:p w14:paraId="7A243FC0"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в рамках образовательного процесса сформировать УУД;</w:t>
      </w:r>
    </w:p>
    <w:p w14:paraId="5BAEAC53"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диагностировать уровень сформированности УУД.</w:t>
      </w:r>
    </w:p>
    <w:p w14:paraId="5715C47E" w14:textId="77777777" w:rsidR="00B005D1" w:rsidRPr="00B005D1" w:rsidRDefault="00B005D1" w:rsidP="003441C2">
      <w:pPr>
        <w:pStyle w:val="a9"/>
        <w:widowControl w:val="0"/>
        <w:tabs>
          <w:tab w:val="left" w:pos="567"/>
        </w:tabs>
        <w:spacing w:before="0" w:beforeAutospacing="0" w:after="0" w:afterAutospacing="0"/>
        <w:jc w:val="both"/>
      </w:pPr>
    </w:p>
    <w:p w14:paraId="791FF587" w14:textId="77777777" w:rsidR="00B005D1" w:rsidRDefault="00B005D1" w:rsidP="003441C2">
      <w:pPr>
        <w:pStyle w:val="a9"/>
        <w:widowControl w:val="0"/>
        <w:tabs>
          <w:tab w:val="left" w:pos="567"/>
        </w:tabs>
        <w:spacing w:before="0" w:beforeAutospacing="0" w:after="0" w:afterAutospacing="0"/>
        <w:jc w:val="both"/>
        <w:rPr>
          <w:sz w:val="28"/>
          <w:szCs w:val="28"/>
        </w:rPr>
        <w:sectPr w:rsidR="00B005D1" w:rsidSect="00B005D1">
          <w:pgSz w:w="11906" w:h="16838"/>
          <w:pgMar w:top="1134" w:right="851" w:bottom="1134" w:left="1701" w:header="709" w:footer="709" w:gutter="0"/>
          <w:cols w:space="708"/>
          <w:docGrid w:linePitch="360"/>
        </w:sectPr>
      </w:pPr>
    </w:p>
    <w:p w14:paraId="5A1B417D" w14:textId="77777777" w:rsidR="00B005D1" w:rsidRPr="00B25DE0" w:rsidRDefault="00B005D1" w:rsidP="00B005D1">
      <w:pPr>
        <w:shd w:val="clear" w:color="auto" w:fill="FFFFFF"/>
        <w:tabs>
          <w:tab w:val="left" w:pos="567"/>
        </w:tabs>
        <w:spacing w:after="0" w:line="240" w:lineRule="auto"/>
        <w:jc w:val="both"/>
        <w:rPr>
          <w:rFonts w:ascii="Times New Roman" w:eastAsia="Times New Roman" w:hAnsi="Times New Roman" w:cs="Times New Roman"/>
          <w:sz w:val="10"/>
          <w:szCs w:val="28"/>
        </w:rPr>
      </w:pPr>
    </w:p>
    <w:p w14:paraId="62AC4594" w14:textId="77777777" w:rsidR="00B005D1" w:rsidRPr="00B927F6" w:rsidRDefault="007C5832" w:rsidP="00B927F6">
      <w:pPr>
        <w:pStyle w:val="a9"/>
        <w:tabs>
          <w:tab w:val="left" w:pos="142"/>
          <w:tab w:val="left" w:pos="567"/>
        </w:tabs>
        <w:spacing w:before="0" w:beforeAutospacing="0" w:after="0" w:afterAutospacing="0"/>
        <w:ind w:firstLine="567"/>
        <w:jc w:val="both"/>
        <w:rPr>
          <w:sz w:val="28"/>
          <w:szCs w:val="28"/>
        </w:rPr>
      </w:pPr>
      <w:bookmarkStart w:id="77" w:name="_Hlk28004645"/>
      <w:r w:rsidRPr="00B927F6">
        <w:rPr>
          <w:b/>
          <w:sz w:val="28"/>
          <w:szCs w:val="28"/>
        </w:rPr>
        <w:t xml:space="preserve">2.1.4. </w:t>
      </w:r>
      <w:r w:rsidR="00B005D1" w:rsidRPr="00B927F6">
        <w:rPr>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05F6318F" w14:textId="77777777" w:rsidR="00B005D1" w:rsidRPr="00B005D1" w:rsidRDefault="00B005D1" w:rsidP="00B005D1">
      <w:pPr>
        <w:pStyle w:val="a9"/>
        <w:tabs>
          <w:tab w:val="left" w:pos="142"/>
          <w:tab w:val="left" w:pos="567"/>
        </w:tabs>
        <w:spacing w:before="0" w:beforeAutospacing="0" w:after="0" w:afterAutospacing="0"/>
        <w:ind w:left="-1134" w:firstLine="567"/>
        <w:jc w:val="both"/>
      </w:pPr>
    </w:p>
    <w:p w14:paraId="50D7F8EA"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Формирование УУД осуществляется через включение обучающихся в учебно-исследовательскую или проектную деятельность.</w:t>
      </w:r>
    </w:p>
    <w:p w14:paraId="08750B2B"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Общие характеристики учебно-исследовательской и проектной деятельности:</w:t>
      </w:r>
    </w:p>
    <w:p w14:paraId="0D3A2227"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практически значимые цели и задачи деятельности;</w:t>
      </w:r>
    </w:p>
    <w:p w14:paraId="0A3CE81F"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структуру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DA19858"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компетентность в выбранной сфере исследования, творческую активность, собранность, аккуратность, целеустремлённость, высокую мотивацию.</w:t>
      </w:r>
    </w:p>
    <w:p w14:paraId="1B5E52D2" w14:textId="77777777" w:rsidR="00B005D1" w:rsidRDefault="00B005D1" w:rsidP="00B927F6">
      <w:pPr>
        <w:pStyle w:val="a9"/>
        <w:tabs>
          <w:tab w:val="left" w:pos="142"/>
          <w:tab w:val="left" w:pos="567"/>
        </w:tabs>
        <w:spacing w:before="0" w:beforeAutospacing="0" w:after="0" w:afterAutospacing="0"/>
        <w:ind w:firstLine="567"/>
        <w:jc w:val="both"/>
      </w:pPr>
      <w:r w:rsidRPr="00B005D1">
        <w:t>Специфические черты (различия) проектной и учебно-исследовательской деятельности:</w:t>
      </w:r>
    </w:p>
    <w:p w14:paraId="0C9BF684" w14:textId="77777777" w:rsidR="00E70071" w:rsidRDefault="00E70071" w:rsidP="00E70071">
      <w:pPr>
        <w:pStyle w:val="a9"/>
        <w:tabs>
          <w:tab w:val="left" w:pos="142"/>
          <w:tab w:val="left" w:pos="567"/>
        </w:tabs>
        <w:spacing w:before="0" w:beforeAutospacing="0" w:after="0" w:afterAutospacing="0"/>
        <w:ind w:firstLine="567"/>
        <w:jc w:val="right"/>
      </w:pPr>
      <w:r>
        <w:t xml:space="preserve">Таблица 4 </w:t>
      </w:r>
    </w:p>
    <w:p w14:paraId="564CF095" w14:textId="77777777" w:rsidR="00E70071" w:rsidRPr="00B005D1" w:rsidRDefault="00E70071" w:rsidP="00E70071">
      <w:pPr>
        <w:pStyle w:val="a9"/>
        <w:tabs>
          <w:tab w:val="left" w:pos="142"/>
          <w:tab w:val="left" w:pos="567"/>
        </w:tabs>
        <w:spacing w:before="0" w:beforeAutospacing="0" w:after="0" w:afterAutospacing="0"/>
        <w:ind w:firstLine="567"/>
        <w:jc w:val="both"/>
      </w:pPr>
    </w:p>
    <w:tbl>
      <w:tblPr>
        <w:tblStyle w:val="af5"/>
        <w:tblW w:w="0" w:type="auto"/>
        <w:tblInd w:w="-5" w:type="dxa"/>
        <w:tblLook w:val="04A0" w:firstRow="1" w:lastRow="0" w:firstColumn="1" w:lastColumn="0" w:noHBand="0" w:noVBand="1"/>
      </w:tblPr>
      <w:tblGrid>
        <w:gridCol w:w="4678"/>
        <w:gridCol w:w="4671"/>
      </w:tblGrid>
      <w:tr w:rsidR="00B005D1" w:rsidRPr="00B005D1" w14:paraId="68523967" w14:textId="77777777" w:rsidTr="007129CF">
        <w:tc>
          <w:tcPr>
            <w:tcW w:w="4678" w:type="dxa"/>
          </w:tcPr>
          <w:p w14:paraId="60B65AAB"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Проектная деятельность</w:t>
            </w:r>
          </w:p>
        </w:tc>
        <w:tc>
          <w:tcPr>
            <w:tcW w:w="4671" w:type="dxa"/>
          </w:tcPr>
          <w:p w14:paraId="4EC14A75"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Учебно-исследовательская деятельность</w:t>
            </w:r>
          </w:p>
        </w:tc>
      </w:tr>
      <w:tr w:rsidR="00B005D1" w:rsidRPr="00B005D1" w14:paraId="382F93B7" w14:textId="77777777" w:rsidTr="007129CF">
        <w:tc>
          <w:tcPr>
            <w:tcW w:w="4678" w:type="dxa"/>
          </w:tcPr>
          <w:p w14:paraId="35710886" w14:textId="77777777" w:rsidR="00B005D1" w:rsidRPr="00B005D1" w:rsidRDefault="00B005D1" w:rsidP="00B005D1">
            <w:pPr>
              <w:pStyle w:val="a9"/>
              <w:tabs>
                <w:tab w:val="left" w:pos="142"/>
                <w:tab w:val="left" w:pos="567"/>
              </w:tabs>
              <w:spacing w:after="0"/>
            </w:pPr>
            <w:r w:rsidRPr="00B005D1">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1" w:type="dxa"/>
          </w:tcPr>
          <w:p w14:paraId="4C60C9EE" w14:textId="77777777" w:rsidR="00B005D1" w:rsidRPr="00B005D1" w:rsidRDefault="00B005D1" w:rsidP="00B005D1">
            <w:pPr>
              <w:shd w:val="clear" w:color="auto" w:fill="FFFFFF"/>
              <w:rPr>
                <w:rFonts w:ascii="yandex-sans" w:eastAsia="Times New Roman" w:hAnsi="yandex-sans"/>
                <w:sz w:val="24"/>
                <w:szCs w:val="24"/>
              </w:rPr>
            </w:pPr>
            <w:r w:rsidRPr="00B005D1">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bookmarkEnd w:id="77"/>
      <w:tr w:rsidR="00B005D1" w:rsidRPr="00B005D1" w14:paraId="23459E4A" w14:textId="77777777" w:rsidTr="007129CF">
        <w:tc>
          <w:tcPr>
            <w:tcW w:w="4678" w:type="dxa"/>
          </w:tcPr>
          <w:p w14:paraId="1442AEAC" w14:textId="77777777" w:rsidR="00B005D1" w:rsidRPr="00B005D1" w:rsidRDefault="00B005D1" w:rsidP="00B005D1">
            <w:pPr>
              <w:pStyle w:val="a9"/>
              <w:tabs>
                <w:tab w:val="left" w:pos="142"/>
                <w:tab w:val="left" w:pos="567"/>
              </w:tabs>
              <w:spacing w:before="0" w:beforeAutospacing="0" w:after="0"/>
            </w:pPr>
            <w:r w:rsidRPr="00B005D1">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1" w:type="dxa"/>
          </w:tcPr>
          <w:p w14:paraId="5D33B222" w14:textId="77777777" w:rsidR="00B005D1" w:rsidRPr="00B005D1" w:rsidRDefault="00B005D1" w:rsidP="00B005D1">
            <w:pPr>
              <w:shd w:val="clear" w:color="auto" w:fill="FFFFFF"/>
              <w:rPr>
                <w:rFonts w:ascii="Times New Roman" w:eastAsia="Times New Roman" w:hAnsi="Times New Roman"/>
                <w:sz w:val="24"/>
                <w:szCs w:val="24"/>
              </w:rPr>
            </w:pPr>
            <w:r w:rsidRPr="00B005D1">
              <w:rPr>
                <w:rFonts w:ascii="Times New Roman" w:eastAsia="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40D651DA" w14:textId="77777777" w:rsidR="00B005D1" w:rsidRPr="00B005D1" w:rsidRDefault="00B005D1" w:rsidP="00B005D1">
      <w:pPr>
        <w:pStyle w:val="a9"/>
        <w:tabs>
          <w:tab w:val="left" w:pos="142"/>
          <w:tab w:val="left" w:pos="567"/>
        </w:tabs>
        <w:spacing w:before="0" w:beforeAutospacing="0" w:after="0" w:afterAutospacing="0"/>
        <w:ind w:firstLine="709"/>
        <w:jc w:val="both"/>
      </w:pPr>
    </w:p>
    <w:p w14:paraId="790EF148"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Результат проектной деятельности обучающегося складывается из трех основных компонентов: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ориентированного на формирование и развитие метапредметных и личностных результатов обучающихся.</w:t>
      </w:r>
    </w:p>
    <w:p w14:paraId="4D4B563C"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bCs/>
          <w:color w:val="000000"/>
          <w:sz w:val="24"/>
          <w:szCs w:val="24"/>
        </w:rPr>
        <w:t>Цели и задачи проектной деятельности</w:t>
      </w:r>
      <w:r w:rsidR="00B927F6">
        <w:rPr>
          <w:rFonts w:ascii="Times New Roman" w:eastAsia="Times New Roman" w:hAnsi="Times New Roman" w:cs="Times New Roman"/>
          <w:color w:val="000000"/>
          <w:sz w:val="24"/>
          <w:szCs w:val="24"/>
        </w:rPr>
        <w:t>.</w:t>
      </w:r>
    </w:p>
    <w:p w14:paraId="5E381808"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обучающихся</w:t>
      </w:r>
      <w:r w:rsidRPr="00B927F6">
        <w:rPr>
          <w:rFonts w:ascii="Times New Roman" w:eastAsia="Times New Roman" w:hAnsi="Times New Roman" w:cs="Times New Roman"/>
          <w:color w:val="000000"/>
          <w:sz w:val="24"/>
          <w:szCs w:val="24"/>
          <w:shd w:val="clear" w:color="auto" w:fill="FFFFFF"/>
        </w:rPr>
        <w:t>:</w:t>
      </w:r>
    </w:p>
    <w:p w14:paraId="28FEDBC0"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B927F6">
        <w:rPr>
          <w:rFonts w:ascii="Times New Roman" w:eastAsia="Times New Roman" w:hAnsi="Times New Roman" w:cs="Times New Roman"/>
          <w:color w:val="000000"/>
          <w:sz w:val="24"/>
          <w:szCs w:val="24"/>
          <w:shd w:val="clear" w:color="auto" w:fill="FFFFFF"/>
        </w:rPr>
        <w:t>Продемонстрировать способность и готовность к освоению систематических знаний и умений, свои достижения в самостоятельном освоении избранной области.</w:t>
      </w:r>
    </w:p>
    <w:p w14:paraId="54411D5B"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педагогов:</w:t>
      </w:r>
    </w:p>
    <w:p w14:paraId="6110064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lastRenderedPageBreak/>
        <w:t>Создание условий для формирования универсальных учебных действий обучающихся, развития их творческих способностей и логического мышления.</w:t>
      </w:r>
    </w:p>
    <w:p w14:paraId="3ECD799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t>Задачами выполнения проекта являются:</w:t>
      </w:r>
    </w:p>
    <w:p w14:paraId="6BBE0DE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14:paraId="75289A1A"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навыков сбора и обработки информации, материалов (уметь выбрать подходящую информацию, правильно её использовать);</w:t>
      </w:r>
    </w:p>
    <w:p w14:paraId="31ACDE64"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позитивного отношения к проектной деятельности (проявлять инициативу, выполнять работу в срок в соответствии с установленным планом);</w:t>
      </w:r>
    </w:p>
    <w:p w14:paraId="4FDC816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умения        анализировать, критически мыслить, делать выводы;</w:t>
      </w:r>
    </w:p>
    <w:p w14:paraId="595D863D"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и развитие навыков публичного выступления;</w:t>
      </w:r>
    </w:p>
    <w:p w14:paraId="73F3BDFB"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способности к сотрудничеству и коммуникации, к самоорганизации, саморегуляции и рефлексии.</w:t>
      </w:r>
    </w:p>
    <w:p w14:paraId="68CC2EA2" w14:textId="77777777" w:rsidR="00B005D1" w:rsidRPr="00B927F6" w:rsidRDefault="00B005D1" w:rsidP="00B927F6">
      <w:pPr>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Направления, содержание и результаты проектной деятельности</w:t>
      </w:r>
    </w:p>
    <w:p w14:paraId="7C25DEC8"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rPr>
        <w:t>Основные направления прое</w:t>
      </w:r>
      <w:r w:rsidR="00B927F6">
        <w:rPr>
          <w:rFonts w:ascii="Times New Roman" w:eastAsia="Times New Roman" w:hAnsi="Times New Roman" w:cs="Times New Roman"/>
          <w:color w:val="000000"/>
          <w:sz w:val="24"/>
          <w:szCs w:val="24"/>
        </w:rPr>
        <w:t xml:space="preserve">ктной деятельности обучающихся: исследовательское; </w:t>
      </w:r>
      <w:r w:rsidRPr="00B005D1">
        <w:rPr>
          <w:rFonts w:ascii="Times New Roman" w:eastAsia="Times New Roman" w:hAnsi="Times New Roman" w:cs="Times New Roman"/>
          <w:color w:val="000000"/>
          <w:sz w:val="24"/>
          <w:szCs w:val="24"/>
        </w:rPr>
        <w:t>ин</w:t>
      </w:r>
      <w:r w:rsidR="00B927F6">
        <w:rPr>
          <w:rFonts w:ascii="Times New Roman" w:eastAsia="Times New Roman" w:hAnsi="Times New Roman" w:cs="Times New Roman"/>
          <w:color w:val="000000"/>
          <w:sz w:val="24"/>
          <w:szCs w:val="24"/>
        </w:rPr>
        <w:t>женерное; прикладное; информационное; социальное; игровое; творческое.</w:t>
      </w:r>
    </w:p>
    <w:p w14:paraId="53E08801"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Виды проектов:</w:t>
      </w:r>
    </w:p>
    <w:p w14:paraId="67CE7730"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групповые и индивидуальные;</w:t>
      </w:r>
    </w:p>
    <w:p w14:paraId="76BF4AB2"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предметные и межпредметные. </w:t>
      </w:r>
    </w:p>
    <w:p w14:paraId="23A17BD6"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Содержание проектной деятельности включает:</w:t>
      </w:r>
    </w:p>
    <w:p w14:paraId="05188D3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определение назначения проекта;</w:t>
      </w:r>
    </w:p>
    <w:p w14:paraId="19EF6ED3" w14:textId="77777777" w:rsidR="00B005D1" w:rsidRPr="00B005D1" w:rsidRDefault="00B005D1" w:rsidP="00B927F6">
      <w:pPr>
        <w:tabs>
          <w:tab w:val="left" w:pos="284"/>
          <w:tab w:val="left" w:pos="357"/>
        </w:tabs>
        <w:suppressAutoHyphen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 планирование исходного замысла, целей, задач проекта;</w:t>
      </w:r>
    </w:p>
    <w:p w14:paraId="117B4C54"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сбор, обработку, анализ, систематизацию и обобщение информации (материалов) по теме проекта;</w:t>
      </w:r>
    </w:p>
    <w:p w14:paraId="422BE46B"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самостоятельную работу по реализации замысла, целей и задач проекта в соответствии с установленным планом;</w:t>
      </w:r>
    </w:p>
    <w:p w14:paraId="28E6B5A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оформление результата (продукта) проектной деятельности;</w:t>
      </w:r>
    </w:p>
    <w:p w14:paraId="35D3F79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подготовка выступления для процедуры защиты проекта: описание хода выполнения проекта, полученных результатов.</w:t>
      </w:r>
    </w:p>
    <w:p w14:paraId="1FCE954E"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Результат (продукт) проектной деятельности может быть представлен в виде:</w:t>
      </w:r>
    </w:p>
    <w:p w14:paraId="53429A51"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 xml:space="preserve">письменной работы, включающей как </w:t>
      </w:r>
      <w:r w:rsidRPr="00B005D1">
        <w:rPr>
          <w:rFonts w:ascii="Times New Roman" w:eastAsia="Times New Roman" w:hAnsi="Times New Roman" w:cs="Times New Roman"/>
          <w:sz w:val="24"/>
          <w:szCs w:val="24"/>
        </w:rPr>
        <w:t>тексты, так и мультимедийные продукты</w:t>
      </w:r>
      <w:r w:rsidRPr="00B005D1">
        <w:rPr>
          <w:rFonts w:ascii="Times New Roman" w:eastAsia="Times New Roman" w:hAnsi="Times New Roman" w:cs="Times New Roman"/>
          <w:bCs/>
          <w:sz w:val="24"/>
          <w:szCs w:val="24"/>
        </w:rPr>
        <w:t xml:space="preserve"> (эссе, реферат, </w:t>
      </w:r>
      <w:r w:rsidRPr="00B005D1">
        <w:rPr>
          <w:rFonts w:ascii="Times New Roman" w:eastAsia="Times New Roman" w:hAnsi="Times New Roman" w:cs="Times New Roman"/>
          <w:sz w:val="24"/>
          <w:szCs w:val="24"/>
        </w:rPr>
        <w:t xml:space="preserve">аналитические материалы, обзорные материалы, отчеты о проведенных исследованиях, стендовый доклад, </w:t>
      </w:r>
      <w:r w:rsidRPr="00B005D1">
        <w:rPr>
          <w:rFonts w:ascii="Times New Roman" w:hAnsi="Times New Roman" w:cs="Times New Roman"/>
          <w:sz w:val="24"/>
          <w:szCs w:val="24"/>
        </w:rPr>
        <w:t xml:space="preserve">веб-сайт, программное обеспечение, компакт-диск (или другие цифровые носители) </w:t>
      </w:r>
      <w:r w:rsidRPr="00B005D1">
        <w:rPr>
          <w:rFonts w:ascii="Times New Roman" w:eastAsia="Times New Roman" w:hAnsi="Times New Roman" w:cs="Times New Roman"/>
          <w:sz w:val="24"/>
          <w:szCs w:val="24"/>
        </w:rPr>
        <w:t>и др.);</w:t>
      </w:r>
    </w:p>
    <w:p w14:paraId="3D26EC1E"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художественной творческой работы, п</w:t>
      </w:r>
      <w:r w:rsidRPr="00B005D1">
        <w:rPr>
          <w:rFonts w:ascii="Times New Roman" w:eastAsia="Times New Roman" w:hAnsi="Times New Roman" w:cs="Times New Roman"/>
          <w:sz w:val="24"/>
          <w:szCs w:val="24"/>
        </w:rPr>
        <w:t>редставленной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193D1ACF"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материального объекта,</w:t>
      </w:r>
      <w:r w:rsidRPr="00B005D1">
        <w:rPr>
          <w:rFonts w:ascii="Times New Roman" w:eastAsia="Times New Roman" w:hAnsi="Times New Roman" w:cs="Times New Roman"/>
          <w:sz w:val="24"/>
          <w:szCs w:val="24"/>
        </w:rPr>
        <w:t> макета, модели, иного изделия;</w:t>
      </w:r>
    </w:p>
    <w:p w14:paraId="583A3DDB" w14:textId="77777777" w:rsidR="00B005D1" w:rsidRPr="00B927F6"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отчетных материалов по социальному проекту</w:t>
      </w:r>
      <w:r w:rsidRPr="00B005D1">
        <w:rPr>
          <w:rFonts w:ascii="Times New Roman" w:eastAsia="Times New Roman" w:hAnsi="Times New Roman" w:cs="Times New Roman"/>
          <w:sz w:val="24"/>
          <w:szCs w:val="24"/>
        </w:rPr>
        <w:t>.</w:t>
      </w:r>
    </w:p>
    <w:p w14:paraId="4D63DF69"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Организация работы над проектом</w:t>
      </w:r>
      <w:r w:rsidR="00B927F6">
        <w:rPr>
          <w:rFonts w:ascii="Times New Roman" w:eastAsia="Times New Roman" w:hAnsi="Times New Roman" w:cs="Times New Roman"/>
          <w:bCs/>
          <w:sz w:val="24"/>
          <w:szCs w:val="24"/>
        </w:rPr>
        <w:t>:</w:t>
      </w:r>
    </w:p>
    <w:p w14:paraId="0B7EABB8"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Тема для осуществления проектной деятельности обучающихся определяется руководителем проекта (преподавателем общеобразовательной дисциплины).</w:t>
      </w:r>
    </w:p>
    <w:p w14:paraId="158E6CE4"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eastAsia="Times New Roman" w:hAnsi="Times New Roman" w:cs="Times New Roman"/>
          <w:sz w:val="24"/>
          <w:szCs w:val="24"/>
        </w:rPr>
        <w:t>Предполагаемые темы проектов могут быть прописаны в рабочих программах преподавателей.</w:t>
      </w:r>
    </w:p>
    <w:p w14:paraId="13F41F67" w14:textId="77777777" w:rsidR="00B005D1" w:rsidRPr="00B005D1"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В проектной деятельности принимают участие все обучающиеся.</w:t>
      </w:r>
    </w:p>
    <w:p w14:paraId="17656B37"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14:paraId="28CEEAA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hAnsi="Times New Roman" w:cs="Times New Roman"/>
          <w:sz w:val="24"/>
          <w:szCs w:val="24"/>
        </w:rPr>
        <w:t xml:space="preserve">На подготовительном этапе </w:t>
      </w:r>
      <w:r w:rsidRPr="00B005D1">
        <w:rPr>
          <w:rFonts w:ascii="Times New Roman" w:eastAsia="Times New Roman" w:hAnsi="Times New Roman" w:cs="Times New Roman"/>
          <w:sz w:val="24"/>
          <w:szCs w:val="24"/>
        </w:rPr>
        <w:t xml:space="preserve">(сентябрь-октябрь) </w:t>
      </w:r>
      <w:r w:rsidRPr="00B005D1">
        <w:rPr>
          <w:rFonts w:ascii="Times New Roman" w:hAnsi="Times New Roman" w:cs="Times New Roman"/>
          <w:sz w:val="24"/>
          <w:szCs w:val="24"/>
        </w:rPr>
        <w:t>определяется тема проекта и выбирается руководитель проекта</w:t>
      </w:r>
      <w:r w:rsidRPr="00B005D1">
        <w:rPr>
          <w:rFonts w:ascii="Times New Roman" w:eastAsia="Times New Roman" w:hAnsi="Times New Roman" w:cs="Times New Roman"/>
          <w:sz w:val="24"/>
          <w:szCs w:val="24"/>
        </w:rPr>
        <w:t>.</w:t>
      </w:r>
    </w:p>
    <w:p w14:paraId="250DFCEA"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Основной этап (ноябрь-февраль): совместно с руководителем разрабатывается план реализации проекта, сбор и изучение литературы, отбор и анализ информации, выбор </w:t>
      </w:r>
      <w:r w:rsidRPr="00B005D1">
        <w:rPr>
          <w:rFonts w:ascii="Times New Roman" w:eastAsia="Times New Roman" w:hAnsi="Times New Roman" w:cs="Times New Roman"/>
          <w:sz w:val="24"/>
          <w:szCs w:val="24"/>
        </w:rPr>
        <w:lastRenderedPageBreak/>
        <w:t>способа представления результатов, оформление работы, предварительная проверка руководителем проекта.</w:t>
      </w:r>
    </w:p>
    <w:p w14:paraId="24AC5F79" w14:textId="77777777" w:rsidR="00B005D1" w:rsidRPr="00B005D1" w:rsidRDefault="00B005D1" w:rsidP="00B927F6">
      <w:pPr>
        <w:shd w:val="clear" w:color="auto" w:fill="FFFFFF"/>
        <w:tabs>
          <w:tab w:val="left" w:pos="921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Заключительный (март-апрель): защита проекта, оценивание работы.</w:t>
      </w:r>
    </w:p>
    <w:p w14:paraId="03D75CDC" w14:textId="77777777" w:rsidR="00B005D1" w:rsidRPr="00B005D1" w:rsidRDefault="00B005D1" w:rsidP="00B927F6">
      <w:pPr>
        <w:shd w:val="clear" w:color="auto" w:fill="FFFFFF"/>
        <w:tabs>
          <w:tab w:val="left" w:pos="9214"/>
        </w:tab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Общее руководство проектной работой в колледже, ее координация, контроль за выполнением этапов, а также методическая и организационная помощь на каждом этапе осуществляются заместителем директора по учебной работе.</w:t>
      </w:r>
    </w:p>
    <w:p w14:paraId="7812045D" w14:textId="77777777" w:rsidR="00B005D1" w:rsidRPr="00B005D1" w:rsidRDefault="00B005D1" w:rsidP="00B927F6">
      <w:pPr>
        <w:ind w:firstLine="567"/>
        <w:rPr>
          <w:sz w:val="24"/>
          <w:szCs w:val="24"/>
        </w:rPr>
      </w:pPr>
      <w:r w:rsidRPr="00B005D1">
        <w:rPr>
          <w:rFonts w:ascii="Times New Roman" w:eastAsia="Times New Roman" w:hAnsi="Times New Roman" w:cs="Times New Roman"/>
          <w:sz w:val="24"/>
          <w:szCs w:val="24"/>
        </w:rPr>
        <w:t xml:space="preserve">Работа над проектом может быть рассчитана на один учебный год. </w:t>
      </w:r>
    </w:p>
    <w:p w14:paraId="663E5693" w14:textId="77777777" w:rsidR="00B005D1" w:rsidRPr="00B005D1" w:rsidRDefault="00B005D1" w:rsidP="00B927F6">
      <w:pPr>
        <w:tabs>
          <w:tab w:val="left" w:pos="142"/>
          <w:tab w:val="left" w:pos="567"/>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Особенностью </w:t>
      </w:r>
      <w:r w:rsidRPr="00B005D1">
        <w:rPr>
          <w:rFonts w:ascii="Times New Roman" w:eastAsia="Times New Roman" w:hAnsi="Times New Roman" w:cs="Times New Roman"/>
          <w:b/>
          <w:bCs/>
          <w:sz w:val="24"/>
          <w:szCs w:val="24"/>
        </w:rPr>
        <w:t xml:space="preserve">учебно-исследовательской деятельности </w:t>
      </w:r>
      <w:r w:rsidRPr="00B005D1">
        <w:rPr>
          <w:rFonts w:ascii="Times New Roman" w:eastAsia="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08C29BC" w14:textId="77777777" w:rsidR="00B005D1" w:rsidRPr="00B005D1" w:rsidRDefault="00B005D1" w:rsidP="00B927F6">
      <w:pPr>
        <w:pStyle w:val="a9"/>
        <w:tabs>
          <w:tab w:val="left" w:pos="567"/>
        </w:tabs>
        <w:spacing w:before="0" w:beforeAutospacing="0" w:after="0" w:afterAutospacing="0"/>
        <w:ind w:firstLine="567"/>
        <w:jc w:val="both"/>
      </w:pPr>
      <w:r w:rsidRPr="00B005D1">
        <w:t>Результаты учебно-исследовательской деятельности демонстрируются обучающимися в ходе проведения конференций, семинаров и круглых столов.</w:t>
      </w:r>
    </w:p>
    <w:p w14:paraId="1C29CD18" w14:textId="77777777" w:rsidR="00B005D1" w:rsidRPr="00B005D1" w:rsidRDefault="00B005D1" w:rsidP="00B927F6">
      <w:pPr>
        <w:pStyle w:val="a9"/>
        <w:tabs>
          <w:tab w:val="left" w:pos="567"/>
        </w:tabs>
        <w:spacing w:before="0" w:beforeAutospacing="0" w:after="0" w:afterAutospacing="0"/>
        <w:ind w:firstLine="567"/>
        <w:jc w:val="both"/>
      </w:pPr>
      <w:r w:rsidRPr="00B005D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0AADC340" w14:textId="77777777" w:rsidR="00B005D1" w:rsidRPr="00B005D1" w:rsidRDefault="00B005D1" w:rsidP="00B005D1">
      <w:pPr>
        <w:pStyle w:val="a9"/>
        <w:tabs>
          <w:tab w:val="left" w:pos="567"/>
        </w:tabs>
        <w:spacing w:before="0" w:beforeAutospacing="0" w:after="0" w:afterAutospacing="0"/>
        <w:ind w:left="-1134" w:firstLine="567"/>
        <w:jc w:val="both"/>
      </w:pPr>
    </w:p>
    <w:p w14:paraId="47282FB3" w14:textId="77777777" w:rsidR="00B005D1" w:rsidRPr="00B927F6" w:rsidRDefault="00B005D1" w:rsidP="00B927F6">
      <w:pPr>
        <w:pStyle w:val="a9"/>
        <w:tabs>
          <w:tab w:val="left" w:pos="567"/>
        </w:tabs>
        <w:spacing w:before="0" w:beforeAutospacing="0" w:after="0" w:afterAutospacing="0"/>
        <w:ind w:firstLine="567"/>
        <w:jc w:val="both"/>
        <w:rPr>
          <w:b/>
          <w:sz w:val="28"/>
          <w:szCs w:val="28"/>
        </w:rPr>
      </w:pPr>
      <w:bookmarkStart w:id="78" w:name="_Hlk28005230"/>
      <w:r w:rsidRPr="00B927F6">
        <w:rPr>
          <w:b/>
          <w:sz w:val="28"/>
          <w:szCs w:val="28"/>
        </w:rPr>
        <w:t>2.1.5. Описание содержания, видов и форм организации учебной деятельности по развитию информационно-коммуникационных технологий</w:t>
      </w:r>
    </w:p>
    <w:bookmarkEnd w:id="78"/>
    <w:p w14:paraId="6BBAC61F" w14:textId="77777777" w:rsidR="00B005D1" w:rsidRPr="00B005D1" w:rsidRDefault="00B005D1" w:rsidP="00B927F6">
      <w:pPr>
        <w:pStyle w:val="a5"/>
        <w:ind w:firstLine="567"/>
        <w:rPr>
          <w:szCs w:val="24"/>
        </w:rPr>
      </w:pPr>
      <w:r w:rsidRPr="00B005D1">
        <w:rPr>
          <w:szCs w:val="24"/>
        </w:rPr>
        <w:t>Факт значительного присутствия компьютерных и интернет-технологий в повседневной деятельности обучающегося определяет перечень планируемых результатов в сфере формирования ИКТ-компетенций, определённых ФГОС ООО (п.13)</w:t>
      </w:r>
    </w:p>
    <w:p w14:paraId="774F7E8E" w14:textId="77777777" w:rsidR="00B005D1" w:rsidRPr="00B005D1" w:rsidRDefault="00B005D1" w:rsidP="00B927F6">
      <w:pPr>
        <w:pStyle w:val="a5"/>
        <w:ind w:firstLine="567"/>
        <w:rPr>
          <w:szCs w:val="24"/>
        </w:rPr>
      </w:pPr>
      <w:r w:rsidRPr="00B005D1">
        <w:rPr>
          <w:szCs w:val="24"/>
        </w:rPr>
        <w:t xml:space="preserve">Обучающийся сможет: </w:t>
      </w:r>
    </w:p>
    <w:p w14:paraId="3FB711FC" w14:textId="77777777" w:rsidR="00B005D1" w:rsidRPr="00B005D1" w:rsidRDefault="00B005D1" w:rsidP="00B927F6">
      <w:pPr>
        <w:pStyle w:val="a5"/>
        <w:ind w:firstLine="567"/>
        <w:rPr>
          <w:szCs w:val="24"/>
        </w:rPr>
      </w:pPr>
      <w:r w:rsidRPr="00B005D1">
        <w:rPr>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6D39C8E3" w14:textId="77777777" w:rsidR="00B005D1" w:rsidRPr="00B005D1" w:rsidRDefault="00B005D1" w:rsidP="00B927F6">
      <w:pPr>
        <w:pStyle w:val="a5"/>
        <w:ind w:firstLine="567"/>
        <w:rPr>
          <w:szCs w:val="24"/>
        </w:rPr>
      </w:pPr>
      <w:r w:rsidRPr="00B005D1">
        <w:rPr>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5CDC8C39" w14:textId="77777777" w:rsidR="00B005D1" w:rsidRPr="00B005D1" w:rsidRDefault="00B005D1" w:rsidP="00B927F6">
      <w:pPr>
        <w:pStyle w:val="a5"/>
        <w:ind w:firstLine="567"/>
        <w:rPr>
          <w:szCs w:val="24"/>
        </w:rPr>
      </w:pPr>
      <w:r w:rsidRPr="00B005D1">
        <w:rPr>
          <w:szCs w:val="24"/>
        </w:rPr>
        <w:t xml:space="preserve">выделять информационный аспект задачи, оперировать данными, использовать модель решения задачи; </w:t>
      </w:r>
    </w:p>
    <w:p w14:paraId="13FC45F2" w14:textId="77777777" w:rsidR="00B005D1" w:rsidRPr="00B005D1" w:rsidRDefault="00B005D1" w:rsidP="00B927F6">
      <w:pPr>
        <w:pStyle w:val="a5"/>
        <w:ind w:firstLine="567"/>
        <w:rPr>
          <w:szCs w:val="24"/>
        </w:rPr>
      </w:pPr>
      <w:r w:rsidRPr="00B005D1">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50140338" w14:textId="77777777" w:rsidR="00B005D1" w:rsidRPr="00B005D1" w:rsidRDefault="00B005D1" w:rsidP="00B927F6">
      <w:pPr>
        <w:pStyle w:val="a5"/>
        <w:ind w:firstLine="567"/>
        <w:rPr>
          <w:szCs w:val="24"/>
        </w:rPr>
      </w:pPr>
      <w:r w:rsidRPr="00B005D1">
        <w:rPr>
          <w:szCs w:val="24"/>
        </w:rPr>
        <w:t xml:space="preserve">использовать информацию с учетом этических и правовых норм; </w:t>
      </w:r>
    </w:p>
    <w:p w14:paraId="2ACC5EED" w14:textId="77777777" w:rsidR="00B005D1" w:rsidRPr="00B005D1" w:rsidRDefault="00B005D1" w:rsidP="00B927F6">
      <w:pPr>
        <w:pStyle w:val="a5"/>
        <w:ind w:firstLine="567"/>
        <w:rPr>
          <w:szCs w:val="24"/>
        </w:rPr>
      </w:pPr>
      <w:r w:rsidRPr="00B005D1">
        <w:rPr>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7D626CEE" w14:textId="77777777" w:rsidR="00B005D1" w:rsidRPr="00B005D1" w:rsidRDefault="00B005D1" w:rsidP="00B927F6">
      <w:pPr>
        <w:pStyle w:val="a9"/>
        <w:tabs>
          <w:tab w:val="left" w:pos="567"/>
        </w:tabs>
        <w:spacing w:before="0" w:beforeAutospacing="0" w:after="0" w:afterAutospacing="0"/>
        <w:ind w:firstLine="567"/>
        <w:jc w:val="both"/>
      </w:pPr>
      <w:r w:rsidRPr="00B005D1">
        <w:t>Основные формы организации учебной деятельности по формированию ИКТ-компетенции обучающихся:</w:t>
      </w:r>
    </w:p>
    <w:p w14:paraId="43F9E790"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уроки по информатике </w:t>
      </w:r>
    </w:p>
    <w:p w14:paraId="653557F3"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уроки по другим предметам, с использованием ИКТ</w:t>
      </w:r>
    </w:p>
    <w:p w14:paraId="4A7C00E9"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проектная деятельность</w:t>
      </w:r>
    </w:p>
    <w:p w14:paraId="123BB93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использование информационной библиотечной систем</w:t>
      </w:r>
    </w:p>
    <w:p w14:paraId="183E6E1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ими учебных исследований или их элементов в рамках данных мероприятий. </w:t>
      </w:r>
    </w:p>
    <w:p w14:paraId="2E1352A3" w14:textId="77777777" w:rsidR="00B005D1" w:rsidRPr="00B005D1" w:rsidRDefault="00B005D1" w:rsidP="00B927F6">
      <w:pPr>
        <w:pStyle w:val="a9"/>
        <w:tabs>
          <w:tab w:val="left" w:pos="567"/>
        </w:tabs>
        <w:spacing w:before="0" w:beforeAutospacing="0" w:after="0" w:afterAutospacing="0"/>
        <w:ind w:firstLine="567"/>
        <w:jc w:val="both"/>
      </w:pPr>
      <w:r w:rsidRPr="00B005D1">
        <w:t xml:space="preserve">Среди видов учебной деятельности, обеспечивающих формирование ИКТ-компетенции обучающихся, выделяются такие, как: </w:t>
      </w:r>
    </w:p>
    <w:p w14:paraId="3655F39C"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lastRenderedPageBreak/>
        <w:t xml:space="preserve">выполняемые на уроках, дома и в рамках внеурочной деятельности заданий, предполагающих использование электронных образовательных ресурсов; </w:t>
      </w:r>
    </w:p>
    <w:p w14:paraId="1A6F6A96"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создание и редактирование текстов; </w:t>
      </w:r>
    </w:p>
    <w:p w14:paraId="3F58B7D6" w14:textId="77777777" w:rsidR="00B005D1" w:rsidRPr="00B005D1" w:rsidRDefault="00B005D1" w:rsidP="003710D0">
      <w:pPr>
        <w:pStyle w:val="a9"/>
        <w:numPr>
          <w:ilvl w:val="0"/>
          <w:numId w:val="66"/>
        </w:numPr>
        <w:tabs>
          <w:tab w:val="left" w:pos="567"/>
        </w:tabs>
        <w:spacing w:before="0" w:beforeAutospacing="0" w:after="0" w:afterAutospacing="0"/>
        <w:ind w:left="-1134" w:firstLine="1701"/>
        <w:jc w:val="both"/>
      </w:pPr>
      <w:r w:rsidRPr="00B005D1">
        <w:t xml:space="preserve">создание и редактирование электронных таблиц; </w:t>
      </w:r>
    </w:p>
    <w:p w14:paraId="49916130"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использование средств для построения диаграмм, графиков, блок-схем, других графических объектов; </w:t>
      </w:r>
    </w:p>
    <w:p w14:paraId="694A3D1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презентаций; </w:t>
      </w:r>
    </w:p>
    <w:p w14:paraId="601750B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графики и фото; </w:t>
      </w:r>
    </w:p>
    <w:p w14:paraId="798115E8"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видео; </w:t>
      </w:r>
    </w:p>
    <w:p w14:paraId="68326EC6"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музыкальных и звуковых объектов; </w:t>
      </w:r>
    </w:p>
    <w:p w14:paraId="71D087C1"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поиск и анализ информации в Интернете; </w:t>
      </w:r>
    </w:p>
    <w:p w14:paraId="67F4F18B"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моделирование, проектирование и управление; </w:t>
      </w:r>
    </w:p>
    <w:p w14:paraId="3AE35A35"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математическая обработка и визуализация данных; </w:t>
      </w:r>
    </w:p>
    <w:p w14:paraId="3F086EA2"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веб-страниц и сайтов; </w:t>
      </w:r>
    </w:p>
    <w:p w14:paraId="41890C5A"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сетевая коммуникация между учениками и (или) учителем.</w:t>
      </w:r>
    </w:p>
    <w:p w14:paraId="41ABA7D2" w14:textId="77777777" w:rsidR="00B005D1" w:rsidRPr="00B005D1" w:rsidRDefault="00B005D1" w:rsidP="00B005D1">
      <w:pPr>
        <w:pStyle w:val="a9"/>
        <w:tabs>
          <w:tab w:val="left" w:pos="567"/>
        </w:tabs>
        <w:spacing w:before="0" w:beforeAutospacing="0" w:after="0" w:afterAutospacing="0"/>
        <w:ind w:left="-1134" w:firstLine="567"/>
        <w:jc w:val="both"/>
      </w:pPr>
    </w:p>
    <w:p w14:paraId="7151F5EF" w14:textId="77777777" w:rsidR="00B005D1" w:rsidRPr="00111F94" w:rsidRDefault="00B005D1" w:rsidP="00B927F6">
      <w:pPr>
        <w:pStyle w:val="a9"/>
        <w:tabs>
          <w:tab w:val="left" w:pos="567"/>
        </w:tabs>
        <w:spacing w:before="0" w:beforeAutospacing="0" w:after="0" w:afterAutospacing="0"/>
        <w:ind w:firstLine="567"/>
        <w:jc w:val="both"/>
        <w:rPr>
          <w:b/>
          <w:sz w:val="28"/>
          <w:szCs w:val="28"/>
        </w:rPr>
      </w:pPr>
      <w:r w:rsidRPr="00111F94">
        <w:rPr>
          <w:b/>
          <w:sz w:val="28"/>
          <w:szCs w:val="28"/>
        </w:rPr>
        <w:t>2.1.6. Перечень и описание основных элементов ИКТ-компетенции и инструментов их использования</w:t>
      </w:r>
    </w:p>
    <w:p w14:paraId="7054B913" w14:textId="77777777" w:rsidR="00B005D1" w:rsidRPr="00B005D1" w:rsidRDefault="00B005D1" w:rsidP="00B927F6">
      <w:pPr>
        <w:pStyle w:val="a9"/>
        <w:tabs>
          <w:tab w:val="left" w:pos="567"/>
        </w:tabs>
        <w:spacing w:before="0" w:beforeAutospacing="0" w:after="0" w:afterAutospacing="0"/>
        <w:ind w:firstLine="567"/>
        <w:jc w:val="both"/>
      </w:pPr>
      <w:r w:rsidRPr="00111F94">
        <w:t>Перечень и описание основных элементов ИКТ-компетенции и инструментов</w:t>
      </w:r>
      <w:r w:rsidR="00B927F6" w:rsidRPr="00111F94">
        <w:t xml:space="preserve"> их использования представлен в таблице </w:t>
      </w:r>
      <w:r w:rsidR="00E70071">
        <w:t>5</w:t>
      </w:r>
      <w:r w:rsidR="00B927F6" w:rsidRPr="00111F94">
        <w:t>.</w:t>
      </w:r>
    </w:p>
    <w:p w14:paraId="7D4CF36D" w14:textId="77777777" w:rsidR="00B005D1" w:rsidRPr="00B005D1" w:rsidRDefault="00B005D1" w:rsidP="00B927F6">
      <w:pPr>
        <w:pStyle w:val="a9"/>
        <w:tabs>
          <w:tab w:val="left" w:pos="567"/>
        </w:tabs>
        <w:spacing w:before="0" w:beforeAutospacing="0" w:after="0" w:afterAutospacing="0"/>
        <w:ind w:firstLine="567"/>
        <w:jc w:val="both"/>
        <w:sectPr w:rsidR="00B005D1" w:rsidRPr="00B005D1" w:rsidSect="00B005D1">
          <w:pgSz w:w="11906" w:h="16838"/>
          <w:pgMar w:top="1134" w:right="851" w:bottom="1134" w:left="1701" w:header="709" w:footer="709" w:gutter="0"/>
          <w:cols w:space="708"/>
          <w:docGrid w:linePitch="360"/>
        </w:sectPr>
      </w:pPr>
    </w:p>
    <w:p w14:paraId="0C23A199" w14:textId="77777777" w:rsidR="00B005D1" w:rsidRPr="00111F94" w:rsidRDefault="00B005D1" w:rsidP="00B005D1">
      <w:pPr>
        <w:pStyle w:val="1"/>
        <w:tabs>
          <w:tab w:val="left" w:pos="567"/>
        </w:tabs>
        <w:ind w:firstLine="709"/>
        <w:jc w:val="right"/>
        <w:rPr>
          <w:rFonts w:ascii="Times New Roman" w:hAnsi="Times New Roman" w:cs="Times New Roman"/>
          <w:b w:val="0"/>
          <w:color w:val="auto"/>
          <w:sz w:val="24"/>
          <w:szCs w:val="24"/>
        </w:rPr>
      </w:pPr>
      <w:r w:rsidRPr="00111F94">
        <w:rPr>
          <w:rFonts w:ascii="Times New Roman" w:hAnsi="Times New Roman" w:cs="Times New Roman"/>
          <w:b w:val="0"/>
          <w:color w:val="auto"/>
          <w:sz w:val="24"/>
          <w:szCs w:val="24"/>
        </w:rPr>
        <w:lastRenderedPageBreak/>
        <w:t xml:space="preserve">Таблица </w:t>
      </w:r>
      <w:r w:rsidR="00E70071">
        <w:rPr>
          <w:rFonts w:ascii="Times New Roman" w:hAnsi="Times New Roman" w:cs="Times New Roman"/>
          <w:b w:val="0"/>
          <w:color w:val="auto"/>
          <w:sz w:val="24"/>
          <w:szCs w:val="24"/>
        </w:rPr>
        <w:t>5</w:t>
      </w:r>
    </w:p>
    <w:p w14:paraId="4DFB2DF1" w14:textId="77777777" w:rsidR="00B005D1" w:rsidRPr="00111F94" w:rsidRDefault="00B005D1" w:rsidP="00B005D1">
      <w:pPr>
        <w:tabs>
          <w:tab w:val="left" w:pos="567"/>
        </w:tabs>
        <w:ind w:firstLine="709"/>
        <w:jc w:val="center"/>
        <w:rPr>
          <w:rFonts w:ascii="Times New Roman" w:eastAsia="Times New Roman" w:hAnsi="Times New Roman" w:cs="Times New Roman"/>
          <w:b/>
          <w:sz w:val="24"/>
          <w:szCs w:val="24"/>
        </w:rPr>
      </w:pPr>
      <w:r w:rsidRPr="00111F94">
        <w:rPr>
          <w:rFonts w:ascii="Times New Roman" w:eastAsia="Times New Roman" w:hAnsi="Times New Roman" w:cs="Times New Roman"/>
          <w:b/>
          <w:sz w:val="24"/>
          <w:szCs w:val="24"/>
        </w:rPr>
        <w:t>Перечень и описание основных элементов ИКТ-компетенции и инструментов их использования</w:t>
      </w:r>
    </w:p>
    <w:p w14:paraId="381E5BB4" w14:textId="77777777" w:rsidR="00A733A7" w:rsidRPr="00B91F5B" w:rsidRDefault="00A733A7" w:rsidP="00B005D1">
      <w:pPr>
        <w:tabs>
          <w:tab w:val="left" w:pos="567"/>
        </w:tabs>
        <w:ind w:firstLine="709"/>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3256"/>
        <w:gridCol w:w="3969"/>
        <w:gridCol w:w="3402"/>
        <w:gridCol w:w="3933"/>
      </w:tblGrid>
      <w:tr w:rsidR="00B005D1" w:rsidRPr="00B25DE0" w14:paraId="50BF4875" w14:textId="77777777" w:rsidTr="00B005D1">
        <w:tc>
          <w:tcPr>
            <w:tcW w:w="3256" w:type="dxa"/>
          </w:tcPr>
          <w:p w14:paraId="7FB0EA78" w14:textId="77777777" w:rsidR="00B005D1" w:rsidRPr="00E70071" w:rsidRDefault="00B005D1" w:rsidP="00B005D1">
            <w:pPr>
              <w:shd w:val="clear" w:color="auto" w:fill="FFFFFF"/>
              <w:tabs>
                <w:tab w:val="left" w:pos="567"/>
              </w:tabs>
              <w:jc w:val="center"/>
              <w:rPr>
                <w:rFonts w:ascii="Times New Roman" w:eastAsia="Times New Roman" w:hAnsi="Times New Roman"/>
                <w:b/>
                <w:sz w:val="24"/>
                <w:szCs w:val="24"/>
              </w:rPr>
            </w:pPr>
            <w:r w:rsidRPr="00E70071">
              <w:rPr>
                <w:rFonts w:ascii="Times New Roman" w:eastAsia="Times New Roman" w:hAnsi="Times New Roman"/>
                <w:b/>
                <w:sz w:val="24"/>
                <w:szCs w:val="24"/>
              </w:rPr>
              <w:t>Элементы ИКТ-грамотности</w:t>
            </w:r>
          </w:p>
        </w:tc>
        <w:tc>
          <w:tcPr>
            <w:tcW w:w="3969" w:type="dxa"/>
          </w:tcPr>
          <w:p w14:paraId="411FF4E1" w14:textId="77777777" w:rsidR="00B005D1" w:rsidRPr="00E70071" w:rsidRDefault="00B005D1" w:rsidP="00B005D1">
            <w:pPr>
              <w:pStyle w:val="a9"/>
              <w:tabs>
                <w:tab w:val="left" w:pos="567"/>
              </w:tabs>
              <w:spacing w:before="0" w:beforeAutospacing="0" w:after="0" w:afterAutospacing="0"/>
              <w:jc w:val="center"/>
              <w:rPr>
                <w:b/>
              </w:rPr>
            </w:pPr>
            <w:r w:rsidRPr="00E70071">
              <w:rPr>
                <w:b/>
              </w:rPr>
              <w:t>Обучающийся научится</w:t>
            </w:r>
          </w:p>
        </w:tc>
        <w:tc>
          <w:tcPr>
            <w:tcW w:w="3402" w:type="dxa"/>
          </w:tcPr>
          <w:p w14:paraId="02023C2D" w14:textId="77777777" w:rsidR="00B005D1" w:rsidRPr="00E70071" w:rsidRDefault="00B005D1" w:rsidP="00B005D1">
            <w:pPr>
              <w:shd w:val="clear" w:color="auto" w:fill="FFFFFF"/>
              <w:tabs>
                <w:tab w:val="left" w:pos="567"/>
              </w:tabs>
              <w:jc w:val="center"/>
              <w:rPr>
                <w:rFonts w:ascii="Times New Roman" w:hAnsi="Times New Roman"/>
                <w:b/>
                <w:sz w:val="24"/>
                <w:szCs w:val="24"/>
              </w:rPr>
            </w:pPr>
            <w:r w:rsidRPr="00E70071">
              <w:rPr>
                <w:rFonts w:ascii="Times New Roman" w:eastAsia="Times New Roman" w:hAnsi="Times New Roman"/>
                <w:b/>
                <w:sz w:val="24"/>
                <w:szCs w:val="24"/>
              </w:rPr>
              <w:t>Обучающийся получит возможность научиться</w:t>
            </w:r>
          </w:p>
        </w:tc>
        <w:tc>
          <w:tcPr>
            <w:tcW w:w="3933" w:type="dxa"/>
          </w:tcPr>
          <w:p w14:paraId="2ACB350F" w14:textId="77777777" w:rsidR="00B005D1" w:rsidRPr="00E70071" w:rsidRDefault="00B005D1" w:rsidP="00B005D1">
            <w:pPr>
              <w:pStyle w:val="a9"/>
              <w:tabs>
                <w:tab w:val="left" w:pos="567"/>
              </w:tabs>
              <w:spacing w:before="0" w:beforeAutospacing="0" w:after="0" w:afterAutospacing="0"/>
              <w:jc w:val="center"/>
              <w:rPr>
                <w:b/>
              </w:rPr>
            </w:pPr>
            <w:r w:rsidRPr="00E70071">
              <w:rPr>
                <w:b/>
              </w:rPr>
              <w:t>Средства, приемы и методы</w:t>
            </w:r>
          </w:p>
        </w:tc>
      </w:tr>
      <w:tr w:rsidR="00B005D1" w:rsidRPr="00B25DE0" w14:paraId="70ECF60F" w14:textId="77777777" w:rsidTr="00B005D1">
        <w:tc>
          <w:tcPr>
            <w:tcW w:w="3256" w:type="dxa"/>
          </w:tcPr>
          <w:p w14:paraId="554B9056" w14:textId="77777777" w:rsidR="00B005D1" w:rsidRPr="00B25DE0" w:rsidRDefault="00B005D1" w:rsidP="00B005D1">
            <w:pPr>
              <w:pStyle w:val="a9"/>
              <w:tabs>
                <w:tab w:val="left" w:pos="567"/>
              </w:tabs>
              <w:spacing w:before="0" w:beforeAutospacing="0" w:after="0" w:afterAutospacing="0"/>
              <w:jc w:val="both"/>
            </w:pPr>
            <w:r w:rsidRPr="00B25DE0">
              <w:t xml:space="preserve">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969" w:type="dxa"/>
          </w:tcPr>
          <w:p w14:paraId="4EED194B" w14:textId="77777777" w:rsidR="00B005D1" w:rsidRPr="00B25DE0" w:rsidRDefault="00B005D1" w:rsidP="00B005D1">
            <w:pPr>
              <w:pStyle w:val="a9"/>
              <w:tabs>
                <w:tab w:val="left" w:pos="567"/>
              </w:tabs>
              <w:spacing w:before="0" w:beforeAutospacing="0" w:after="0" w:afterAutospacing="0"/>
              <w:jc w:val="both"/>
            </w:pPr>
            <w:r w:rsidRPr="00B25DE0">
              <w:t xml:space="preserve">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 </w:t>
            </w:r>
          </w:p>
        </w:tc>
        <w:tc>
          <w:tcPr>
            <w:tcW w:w="3402" w:type="dxa"/>
          </w:tcPr>
          <w:p w14:paraId="78F03B38" w14:textId="77777777" w:rsidR="00B005D1" w:rsidRPr="00B25DE0" w:rsidRDefault="00B005D1" w:rsidP="00B005D1">
            <w:pPr>
              <w:pStyle w:val="a9"/>
              <w:tabs>
                <w:tab w:val="left" w:pos="567"/>
              </w:tabs>
              <w:spacing w:before="0" w:beforeAutospacing="0" w:after="0" w:afterAutospacing="0"/>
              <w:jc w:val="both"/>
            </w:pPr>
            <w:r w:rsidRPr="00B25DE0">
              <w:t xml:space="preserve">выводить информацию на бумагу и в трехмерную материальную среду (печать). </w:t>
            </w:r>
          </w:p>
        </w:tc>
        <w:tc>
          <w:tcPr>
            <w:tcW w:w="3933" w:type="dxa"/>
          </w:tcPr>
          <w:p w14:paraId="331CBF8B"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 </w:t>
            </w:r>
          </w:p>
        </w:tc>
      </w:tr>
      <w:tr w:rsidR="00B005D1" w:rsidRPr="00B25DE0" w14:paraId="3535A815" w14:textId="77777777" w:rsidTr="00B005D1">
        <w:tc>
          <w:tcPr>
            <w:tcW w:w="3256" w:type="dxa"/>
          </w:tcPr>
          <w:p w14:paraId="4DA890FD" w14:textId="77777777" w:rsidR="00B005D1" w:rsidRPr="00B25DE0" w:rsidRDefault="00B005D1" w:rsidP="00B005D1">
            <w:pPr>
              <w:pStyle w:val="a9"/>
              <w:tabs>
                <w:tab w:val="left" w:pos="567"/>
              </w:tabs>
              <w:spacing w:before="0" w:beforeAutospacing="0" w:after="0" w:afterAutospacing="0"/>
              <w:jc w:val="both"/>
            </w:pPr>
            <w:r w:rsidRPr="00B25DE0">
              <w:t xml:space="preserve">Создание письменных текстов </w:t>
            </w:r>
          </w:p>
        </w:tc>
        <w:tc>
          <w:tcPr>
            <w:tcW w:w="3969" w:type="dxa"/>
          </w:tcPr>
          <w:p w14:paraId="56CF1758" w14:textId="77777777" w:rsidR="00B005D1" w:rsidRPr="00B25DE0" w:rsidRDefault="00B005D1" w:rsidP="00B005D1">
            <w:pPr>
              <w:pStyle w:val="a9"/>
              <w:tabs>
                <w:tab w:val="left" w:pos="567"/>
              </w:tabs>
              <w:spacing w:before="0" w:beforeAutospacing="0" w:after="0" w:afterAutospacing="0"/>
              <w:jc w:val="both"/>
            </w:pPr>
            <w:r w:rsidRPr="00B25DE0">
              <w:t>вводить и сохранять русский и англий</w:t>
            </w:r>
            <w:r>
              <w:t>ский текст; редактировать тексты</w:t>
            </w:r>
            <w:r w:rsidRPr="00B25DE0">
              <w:t xml:space="preserve">; выполнять простейшее форматирование текса: </w:t>
            </w:r>
          </w:p>
        </w:tc>
        <w:tc>
          <w:tcPr>
            <w:tcW w:w="3402" w:type="dxa"/>
          </w:tcPr>
          <w:p w14:paraId="61BF7836" w14:textId="77777777" w:rsidR="00B005D1" w:rsidRPr="00B25DE0" w:rsidRDefault="00B005D1" w:rsidP="00B005D1">
            <w:pPr>
              <w:pStyle w:val="a9"/>
              <w:tabs>
                <w:tab w:val="left" w:pos="567"/>
              </w:tabs>
              <w:spacing w:before="0" w:beforeAutospacing="0" w:after="0" w:afterAutospacing="0"/>
              <w:jc w:val="both"/>
            </w:pPr>
            <w:r w:rsidRPr="00B25DE0">
              <w:t xml:space="preserve">использовать средства орфографического синтаксического контроля русского текста и текста иностранном языке; создавать тексты, содержащие таблицы, формулы, графические объекты. </w:t>
            </w:r>
          </w:p>
        </w:tc>
        <w:tc>
          <w:tcPr>
            <w:tcW w:w="3933" w:type="dxa"/>
          </w:tcPr>
          <w:p w14:paraId="0973A961"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ИКТ. Выполнение домашних заданий различным предметам электронном виде. Выполнение индивидуального проекта. </w:t>
            </w:r>
          </w:p>
        </w:tc>
      </w:tr>
      <w:tr w:rsidR="00B005D1" w:rsidRPr="00B25DE0" w14:paraId="6E1B4678" w14:textId="77777777" w:rsidTr="00B005D1">
        <w:tc>
          <w:tcPr>
            <w:tcW w:w="3256" w:type="dxa"/>
          </w:tcPr>
          <w:p w14:paraId="667E102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Коммуникация и социальное взаимодействие </w:t>
            </w:r>
          </w:p>
        </w:tc>
        <w:tc>
          <w:tcPr>
            <w:tcW w:w="3969" w:type="dxa"/>
          </w:tcPr>
          <w:p w14:paraId="0D3EC944"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посылать письма, сообщения, отвечать на письма; взаимодействовать в играх; взаимодействовать в социальных </w:t>
            </w:r>
            <w:r w:rsidRPr="00B25DE0">
              <w:rPr>
                <w:rFonts w:ascii="Times New Roman" w:eastAsia="Times New Roman" w:hAnsi="Times New Roman"/>
                <w:sz w:val="24"/>
                <w:szCs w:val="24"/>
              </w:rPr>
              <w:lastRenderedPageBreak/>
              <w:t xml:space="preserve">группах и сетях; осуществлять образовательное взаимодействие (получение и выполнение заданий, формирование портфолио); </w:t>
            </w:r>
          </w:p>
        </w:tc>
        <w:tc>
          <w:tcPr>
            <w:tcW w:w="3402" w:type="dxa"/>
          </w:tcPr>
          <w:p w14:paraId="3CBBFD6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lastRenderedPageBreak/>
              <w:t xml:space="preserve">выступать с аудио-видео поддержкой; участвовать в обсуждении (видео- аудио, текст); участвовать в </w:t>
            </w:r>
            <w:r w:rsidRPr="00B25DE0">
              <w:rPr>
                <w:rFonts w:ascii="Times New Roman" w:eastAsia="Times New Roman" w:hAnsi="Times New Roman"/>
                <w:sz w:val="24"/>
                <w:szCs w:val="24"/>
              </w:rPr>
              <w:lastRenderedPageBreak/>
              <w:t xml:space="preserve">дистанционных олимпиадах. </w:t>
            </w:r>
          </w:p>
        </w:tc>
        <w:tc>
          <w:tcPr>
            <w:tcW w:w="3933" w:type="dxa"/>
          </w:tcPr>
          <w:p w14:paraId="12F5787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Внеурочная деятельность</w:t>
            </w:r>
          </w:p>
        </w:tc>
      </w:tr>
      <w:tr w:rsidR="00B005D1" w:rsidRPr="00B25DE0" w14:paraId="787081D2" w14:textId="77777777" w:rsidTr="00B005D1">
        <w:tc>
          <w:tcPr>
            <w:tcW w:w="3256" w:type="dxa"/>
          </w:tcPr>
          <w:p w14:paraId="276B503F"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Поиск информации</w:t>
            </w:r>
          </w:p>
        </w:tc>
        <w:tc>
          <w:tcPr>
            <w:tcW w:w="3969" w:type="dxa"/>
          </w:tcPr>
          <w:p w14:paraId="5AF2550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поиск информации в документе; использовать поисковые серверы для поиска информации в Интернете. </w:t>
            </w:r>
          </w:p>
        </w:tc>
        <w:tc>
          <w:tcPr>
            <w:tcW w:w="3402" w:type="dxa"/>
          </w:tcPr>
          <w:p w14:paraId="1DB4ED13"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язык запросов при поиске необходимой информации в Интернете. </w:t>
            </w:r>
          </w:p>
        </w:tc>
        <w:tc>
          <w:tcPr>
            <w:tcW w:w="3933" w:type="dxa"/>
          </w:tcPr>
          <w:p w14:paraId="40F7AB3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ИКТ. Выполнение домашних заданий по различным предметам. Работа над проектами. </w:t>
            </w:r>
          </w:p>
        </w:tc>
      </w:tr>
      <w:tr w:rsidR="00B005D1" w:rsidRPr="00B25DE0" w14:paraId="756A9AB5" w14:textId="77777777" w:rsidTr="00B005D1">
        <w:tc>
          <w:tcPr>
            <w:tcW w:w="3256" w:type="dxa"/>
          </w:tcPr>
          <w:p w14:paraId="0F31468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Организация хранения информации </w:t>
            </w:r>
          </w:p>
        </w:tc>
        <w:tc>
          <w:tcPr>
            <w:tcW w:w="3969" w:type="dxa"/>
          </w:tcPr>
          <w:p w14:paraId="706AAE6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библиотечные каталоги для поиска необходимых книг; работать с элементами графического интерфейса операционной системы; </w:t>
            </w:r>
          </w:p>
        </w:tc>
        <w:tc>
          <w:tcPr>
            <w:tcW w:w="3402" w:type="dxa"/>
          </w:tcPr>
          <w:p w14:paraId="47B0D88B"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описывать сообщения; формировать собственное информационное пространство (создание системы папок и размещение в ней нужных информационных; источников) </w:t>
            </w:r>
          </w:p>
        </w:tc>
        <w:tc>
          <w:tcPr>
            <w:tcW w:w="3933" w:type="dxa"/>
          </w:tcPr>
          <w:p w14:paraId="6670188C"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 ИКТ. Использование компьютера для решения образовательных и личных задач. </w:t>
            </w:r>
          </w:p>
        </w:tc>
      </w:tr>
    </w:tbl>
    <w:p w14:paraId="15BE0885" w14:textId="77777777" w:rsidR="00B005D1" w:rsidRPr="00B25DE0" w:rsidRDefault="00B005D1" w:rsidP="00B005D1">
      <w:pPr>
        <w:pStyle w:val="a9"/>
        <w:widowControl w:val="0"/>
        <w:tabs>
          <w:tab w:val="left" w:pos="567"/>
        </w:tabs>
        <w:spacing w:before="0" w:beforeAutospacing="0" w:after="0" w:afterAutospacing="0"/>
        <w:ind w:firstLine="709"/>
        <w:jc w:val="both"/>
        <w:rPr>
          <w:sz w:val="28"/>
          <w:szCs w:val="28"/>
        </w:rPr>
      </w:pPr>
    </w:p>
    <w:p w14:paraId="3659860C" w14:textId="77777777" w:rsidR="00B005D1" w:rsidRDefault="00B005D1" w:rsidP="00B005D1">
      <w:pPr>
        <w:pStyle w:val="a9"/>
        <w:tabs>
          <w:tab w:val="left" w:pos="567"/>
        </w:tabs>
        <w:spacing w:before="0" w:beforeAutospacing="0" w:after="0" w:afterAutospacing="0"/>
        <w:ind w:firstLine="709"/>
        <w:jc w:val="both"/>
        <w:rPr>
          <w:b/>
          <w:sz w:val="28"/>
          <w:szCs w:val="28"/>
        </w:rPr>
      </w:pPr>
    </w:p>
    <w:p w14:paraId="237848E3" w14:textId="77777777" w:rsidR="00B005D1" w:rsidRDefault="00B005D1" w:rsidP="00B005D1">
      <w:pPr>
        <w:pStyle w:val="a9"/>
        <w:tabs>
          <w:tab w:val="left" w:pos="567"/>
        </w:tabs>
        <w:spacing w:before="0" w:beforeAutospacing="0" w:after="0" w:afterAutospacing="0"/>
        <w:ind w:firstLine="709"/>
        <w:jc w:val="both"/>
        <w:rPr>
          <w:b/>
          <w:sz w:val="28"/>
          <w:szCs w:val="28"/>
        </w:rPr>
      </w:pPr>
    </w:p>
    <w:p w14:paraId="5890EDB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AFCDA6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15469F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E72889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0AEFE55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303E59F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30EB312"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5F89EE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DF56DFE"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B899431"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80723C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4F516A8" w14:textId="77777777" w:rsidR="00B005D1" w:rsidRDefault="00B005D1" w:rsidP="00B005D1">
      <w:pPr>
        <w:pStyle w:val="a9"/>
        <w:tabs>
          <w:tab w:val="left" w:pos="567"/>
        </w:tabs>
        <w:spacing w:before="0" w:beforeAutospacing="0" w:after="0" w:afterAutospacing="0"/>
        <w:ind w:firstLine="709"/>
        <w:jc w:val="both"/>
        <w:rPr>
          <w:b/>
          <w:sz w:val="28"/>
          <w:szCs w:val="28"/>
        </w:rPr>
        <w:sectPr w:rsidR="00B005D1" w:rsidSect="00B005D1">
          <w:pgSz w:w="16838" w:h="11906" w:orient="landscape"/>
          <w:pgMar w:top="851" w:right="1134" w:bottom="1701" w:left="1134" w:header="709" w:footer="709" w:gutter="0"/>
          <w:cols w:space="708"/>
          <w:docGrid w:linePitch="360"/>
        </w:sectPr>
      </w:pPr>
    </w:p>
    <w:p w14:paraId="79732B2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17D2D">
        <w:rPr>
          <w:b/>
          <w:sz w:val="28"/>
          <w:szCs w:val="28"/>
        </w:rPr>
        <w:lastRenderedPageBreak/>
        <w:t xml:space="preserve"> </w:t>
      </w:r>
      <w:r w:rsidR="007C5832" w:rsidRPr="00B17D2D">
        <w:rPr>
          <w:b/>
          <w:sz w:val="28"/>
          <w:szCs w:val="28"/>
        </w:rPr>
        <w:t>2.1.</w:t>
      </w:r>
      <w:r w:rsidR="00B91F5B">
        <w:rPr>
          <w:b/>
          <w:sz w:val="28"/>
          <w:szCs w:val="28"/>
        </w:rPr>
        <w:t>7</w:t>
      </w:r>
      <w:r w:rsidR="007C5832" w:rsidRPr="00B17D2D">
        <w:rPr>
          <w:b/>
          <w:sz w:val="28"/>
          <w:szCs w:val="28"/>
        </w:rPr>
        <w:t xml:space="preserve">. </w:t>
      </w:r>
      <w:r w:rsidRPr="00B17D2D">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524B8EBF" w14:textId="77777777" w:rsidR="00B005D1" w:rsidRPr="00B005D1" w:rsidRDefault="00B005D1" w:rsidP="00B17D2D">
      <w:pPr>
        <w:pStyle w:val="a9"/>
        <w:tabs>
          <w:tab w:val="left" w:pos="284"/>
        </w:tabs>
        <w:spacing w:before="0" w:beforeAutospacing="0" w:after="0" w:afterAutospacing="0"/>
        <w:ind w:firstLine="567"/>
        <w:jc w:val="both"/>
      </w:pPr>
      <w:r w:rsidRPr="00B005D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14:paraId="37B020E9" w14:textId="77777777" w:rsidR="00B005D1" w:rsidRPr="00B005D1" w:rsidRDefault="00B005D1" w:rsidP="00B17D2D">
      <w:pPr>
        <w:pStyle w:val="a9"/>
        <w:widowControl w:val="0"/>
        <w:tabs>
          <w:tab w:val="left" w:pos="142"/>
          <w:tab w:val="left" w:pos="284"/>
        </w:tabs>
        <w:spacing w:before="0" w:beforeAutospacing="0" w:after="0" w:afterAutospacing="0"/>
        <w:ind w:firstLine="567"/>
        <w:jc w:val="both"/>
        <w:rPr>
          <w:b/>
          <w:bCs/>
        </w:rPr>
      </w:pPr>
      <w:bookmarkStart w:id="79" w:name="_Toc405145662"/>
      <w:bookmarkStart w:id="80" w:name="_Toc406059005"/>
      <w:bookmarkStart w:id="81" w:name="_Toc409682184"/>
      <w:bookmarkStart w:id="82" w:name="_Toc409691658"/>
      <w:bookmarkStart w:id="83" w:name="_Toc410653982"/>
      <w:bookmarkStart w:id="84" w:name="_Toc410702986"/>
      <w:bookmarkStart w:id="85" w:name="_Toc284662742"/>
      <w:bookmarkStart w:id="86" w:name="_Toc284663368"/>
      <w:bookmarkStart w:id="87" w:name="_Toc414553168"/>
      <w:r w:rsidRPr="00B005D1">
        <w:rPr>
          <w:bCs/>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9"/>
      <w:bookmarkEnd w:id="80"/>
      <w:bookmarkEnd w:id="81"/>
      <w:bookmarkEnd w:id="82"/>
      <w:bookmarkEnd w:id="83"/>
      <w:bookmarkEnd w:id="84"/>
      <w:bookmarkEnd w:id="85"/>
      <w:bookmarkEnd w:id="86"/>
      <w:bookmarkEnd w:id="87"/>
    </w:p>
    <w:p w14:paraId="7AEB5738"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осуществлять информационное подключение к локальной сети и глобальной сети Интернет;</w:t>
      </w:r>
    </w:p>
    <w:p w14:paraId="317DF19C"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получать информацию о характеристиках компьютера;</w:t>
      </w:r>
    </w:p>
    <w:p w14:paraId="47AAC7A9"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7DBA7E00"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7680BD82"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43F319A4"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соблюдать требования техники безопасности, гигиены, эргономики и ресурсосбережения при работе с устройствами ИКТ.</w:t>
      </w:r>
    </w:p>
    <w:p w14:paraId="602B7454"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88" w:name="_Toc405145664"/>
      <w:bookmarkStart w:id="89" w:name="_Toc406059007"/>
      <w:bookmarkStart w:id="90" w:name="_Toc409682186"/>
      <w:bookmarkStart w:id="91" w:name="_Toc409691660"/>
      <w:bookmarkStart w:id="92" w:name="_Toc410653984"/>
      <w:bookmarkStart w:id="93" w:name="_Toc410702988"/>
      <w:bookmarkStart w:id="94" w:name="_Toc284662744"/>
      <w:bookmarkStart w:id="95" w:name="_Toc284663370"/>
      <w:bookmarkStart w:id="96" w:name="_Toc414553170"/>
      <w:r w:rsidRPr="00B005D1">
        <w:rPr>
          <w:bCs/>
        </w:rPr>
        <w:t>В рамках направления «Поиск и организация хранения информации» в качестве основных планируемых результатов обучающийся сможет:</w:t>
      </w:r>
      <w:bookmarkEnd w:id="88"/>
      <w:bookmarkEnd w:id="89"/>
      <w:bookmarkEnd w:id="90"/>
      <w:bookmarkEnd w:id="91"/>
      <w:bookmarkEnd w:id="92"/>
      <w:bookmarkEnd w:id="93"/>
      <w:bookmarkEnd w:id="94"/>
      <w:bookmarkEnd w:id="95"/>
      <w:bookmarkEnd w:id="96"/>
    </w:p>
    <w:p w14:paraId="7E1AACD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приемы поиска информации в сети Интернет (поисковые системы, справочные разделы, предметные рубрики);</w:t>
      </w:r>
    </w:p>
    <w:p w14:paraId="60662E70"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строить запросы для поиска информации с использованием логических операций и анализировать результаты поиска;</w:t>
      </w:r>
    </w:p>
    <w:p w14:paraId="4B1079A5"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библиотечные, в том числе электронные, каталоги для поиска необходимых книг;</w:t>
      </w:r>
    </w:p>
    <w:p w14:paraId="52178B8D"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искать информацию в различных базах данных, создавать и заполнять базы данных, в частности, использовать различные определители;</w:t>
      </w:r>
    </w:p>
    <w:p w14:paraId="6C518D8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сохранять для индивидуального использования найденные в сети Интернет информационные объекты и ссылки на них.</w:t>
      </w:r>
    </w:p>
    <w:p w14:paraId="0FAFE7DD"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97" w:name="_Toc405145665"/>
      <w:bookmarkStart w:id="98" w:name="_Toc406059008"/>
      <w:bookmarkStart w:id="99" w:name="_Toc409682187"/>
      <w:bookmarkStart w:id="100" w:name="_Toc409691661"/>
      <w:bookmarkStart w:id="101" w:name="_Toc410653985"/>
      <w:bookmarkStart w:id="102" w:name="_Toc410702989"/>
      <w:bookmarkStart w:id="103" w:name="_Toc284662745"/>
      <w:bookmarkStart w:id="104" w:name="_Toc284663371"/>
      <w:bookmarkStart w:id="105" w:name="_Toc414553171"/>
      <w:r w:rsidRPr="00B005D1">
        <w:rPr>
          <w:bCs/>
        </w:rPr>
        <w:t>В рамках направления «Создание письменных сообщений» в качестве основных планируемых результатов обучающийся сможет:</w:t>
      </w:r>
      <w:bookmarkEnd w:id="97"/>
      <w:bookmarkEnd w:id="98"/>
      <w:bookmarkEnd w:id="99"/>
      <w:bookmarkEnd w:id="100"/>
      <w:bookmarkEnd w:id="101"/>
      <w:bookmarkEnd w:id="102"/>
      <w:bookmarkEnd w:id="103"/>
      <w:bookmarkEnd w:id="104"/>
      <w:bookmarkEnd w:id="105"/>
    </w:p>
    <w:p w14:paraId="6A5EBF28"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r w:rsidRPr="00B005D1">
        <w:rPr>
          <w:b/>
          <w:bCs/>
        </w:rPr>
        <w:t xml:space="preserve">- </w:t>
      </w:r>
      <w:r w:rsidRPr="00B005D1">
        <w:t>осуществлять редактирование и структурирование текста в соответствии с его смыслом средствами текстового редактора;</w:t>
      </w:r>
    </w:p>
    <w:p w14:paraId="4FD8525F"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8DCF57B"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вставлять в документ формулы, таблицы, списки, изображения;</w:t>
      </w:r>
    </w:p>
    <w:p w14:paraId="0FC249E7"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участвовать в коллективном создании текстового документа;</w:t>
      </w:r>
    </w:p>
    <w:p w14:paraId="2B99CAB5"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106" w:name="_Toc405145671"/>
      <w:bookmarkStart w:id="107" w:name="_Toc406059014"/>
      <w:bookmarkStart w:id="108" w:name="_Toc409682193"/>
      <w:bookmarkStart w:id="109" w:name="_Toc409691667"/>
      <w:bookmarkStart w:id="110" w:name="_Toc410653991"/>
      <w:bookmarkStart w:id="111" w:name="_Toc410702995"/>
      <w:bookmarkStart w:id="112" w:name="_Toc284662751"/>
      <w:bookmarkStart w:id="113" w:name="_Toc284663377"/>
      <w:bookmarkStart w:id="114" w:name="_Toc414553177"/>
      <w:r w:rsidRPr="00B005D1">
        <w:rPr>
          <w:bCs/>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14:paraId="4602468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6058EC3B"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использовать возможности электронной почты, интернет-мессенджеров и социальных сетей для обучения;</w:t>
      </w:r>
    </w:p>
    <w:p w14:paraId="4E6B73F1"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вести личный дневник (блог) с использованием возможностей сети Интернет;</w:t>
      </w:r>
    </w:p>
    <w:p w14:paraId="0B4BBC98"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14:paraId="738ED71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осуществлять защиту от троянских вирусов, фишинговых атак, информации от компьютерных вирусов с помощью антивирусных программ; </w:t>
      </w:r>
    </w:p>
    <w:p w14:paraId="49DEF003"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соблюдать правила безопасного поведения в сети Интернет;</w:t>
      </w:r>
    </w:p>
    <w:p w14:paraId="08AA8EC4"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233A95B" w14:textId="77777777" w:rsidR="00B005D1" w:rsidRPr="00B005D1" w:rsidRDefault="00B005D1" w:rsidP="00B005D1">
      <w:pPr>
        <w:pStyle w:val="a9"/>
        <w:tabs>
          <w:tab w:val="left" w:pos="284"/>
        </w:tabs>
        <w:spacing w:before="0" w:beforeAutospacing="0" w:after="0" w:afterAutospacing="0"/>
        <w:ind w:left="-1134" w:firstLine="567"/>
        <w:jc w:val="both"/>
      </w:pPr>
    </w:p>
    <w:p w14:paraId="62F4CBB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005D1">
        <w:rPr>
          <w:b/>
        </w:rPr>
        <w:t xml:space="preserve"> </w:t>
      </w:r>
      <w:r w:rsidR="00B17D2D" w:rsidRPr="00B17D2D">
        <w:rPr>
          <w:b/>
          <w:sz w:val="28"/>
          <w:szCs w:val="28"/>
        </w:rPr>
        <w:t>2.1.</w:t>
      </w:r>
      <w:r w:rsidR="00B91F5B">
        <w:rPr>
          <w:b/>
          <w:sz w:val="28"/>
          <w:szCs w:val="28"/>
        </w:rPr>
        <w:t>8</w:t>
      </w:r>
      <w:r w:rsidR="00B17D2D" w:rsidRPr="00B17D2D">
        <w:rPr>
          <w:b/>
          <w:sz w:val="28"/>
          <w:szCs w:val="28"/>
        </w:rPr>
        <w:t xml:space="preserve">. </w:t>
      </w:r>
      <w:r w:rsidRPr="00B17D2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64382C81" w14:textId="77777777" w:rsidR="00B005D1" w:rsidRPr="00B005D1" w:rsidRDefault="00B005D1" w:rsidP="00B17D2D">
      <w:pPr>
        <w:pStyle w:val="a9"/>
        <w:tabs>
          <w:tab w:val="left" w:pos="284"/>
        </w:tabs>
        <w:spacing w:before="0" w:beforeAutospacing="0" w:after="0" w:afterAutospacing="0"/>
        <w:ind w:firstLine="567"/>
        <w:jc w:val="both"/>
      </w:pPr>
      <w:r w:rsidRPr="00B005D1">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14:paraId="5A1048D2" w14:textId="77777777" w:rsidR="00B005D1" w:rsidRPr="00B005D1" w:rsidRDefault="00B005D1" w:rsidP="00B17D2D">
      <w:pPr>
        <w:pStyle w:val="a9"/>
        <w:tabs>
          <w:tab w:val="left" w:pos="284"/>
        </w:tabs>
        <w:spacing w:before="0" w:beforeAutospacing="0" w:after="0" w:afterAutospacing="0"/>
        <w:ind w:firstLine="567"/>
        <w:jc w:val="both"/>
      </w:pPr>
    </w:p>
    <w:p w14:paraId="3DC69913"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9</w:t>
      </w:r>
      <w:r w:rsidRPr="00B17D2D">
        <w:rPr>
          <w:b/>
          <w:sz w:val="28"/>
          <w:szCs w:val="28"/>
        </w:rPr>
        <w:t xml:space="preserve">. </w:t>
      </w:r>
      <w:r w:rsidR="00B005D1" w:rsidRPr="00B17D2D">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06EB4041" w14:textId="77777777" w:rsidR="00B005D1" w:rsidRPr="00B005D1" w:rsidRDefault="00B005D1" w:rsidP="00B17D2D">
      <w:pPr>
        <w:pStyle w:val="a9"/>
        <w:tabs>
          <w:tab w:val="left" w:pos="284"/>
        </w:tabs>
        <w:spacing w:before="0" w:beforeAutospacing="0" w:after="0" w:afterAutospacing="0"/>
        <w:ind w:firstLine="567"/>
        <w:jc w:val="both"/>
      </w:pPr>
      <w:r w:rsidRPr="00B005D1">
        <w:t>Условия реализации программы развития УУД:</w:t>
      </w:r>
    </w:p>
    <w:p w14:paraId="0A0CA2A2"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уровень квалификации педагогических работников соответствует квалификационным характеристикам по соответствующей должности;</w:t>
      </w:r>
    </w:p>
    <w:p w14:paraId="21C7C9FD"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пределах нормативных затрат на оказание государственных услуг;</w:t>
      </w:r>
    </w:p>
    <w:p w14:paraId="089CBE0A"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формирование личного опыта применения универсальных учебных действий осуществляется на базе учебных кабинетов, лабораторий, мастерских;</w:t>
      </w:r>
    </w:p>
    <w:p w14:paraId="003331EB"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рамках информационно-образовательной среды колледжа.</w:t>
      </w:r>
    </w:p>
    <w:p w14:paraId="470EC542" w14:textId="77777777" w:rsidR="00B005D1" w:rsidRPr="00B005D1" w:rsidRDefault="00B005D1" w:rsidP="00B005D1">
      <w:pPr>
        <w:pStyle w:val="a9"/>
        <w:tabs>
          <w:tab w:val="left" w:pos="284"/>
        </w:tabs>
        <w:spacing w:before="0" w:beforeAutospacing="0" w:after="0" w:afterAutospacing="0"/>
        <w:ind w:left="-1134" w:firstLine="567"/>
        <w:jc w:val="both"/>
      </w:pPr>
    </w:p>
    <w:p w14:paraId="1CB25A5C"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10</w:t>
      </w:r>
      <w:r w:rsidR="007C5832" w:rsidRPr="00B17D2D">
        <w:rPr>
          <w:b/>
          <w:sz w:val="28"/>
          <w:szCs w:val="28"/>
        </w:rPr>
        <w:t xml:space="preserve">. </w:t>
      </w:r>
      <w:r w:rsidR="00B005D1" w:rsidRPr="00B17D2D">
        <w:rPr>
          <w:b/>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01413412"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w:t>
      </w:r>
    </w:p>
    <w:p w14:paraId="3D77564E"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фиксирует:</w:t>
      </w:r>
    </w:p>
    <w:p w14:paraId="2636B7EB"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цели оценочной деятельности:</w:t>
      </w:r>
    </w:p>
    <w:p w14:paraId="1C3A7F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14:paraId="0B3BFB26"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условия и границы применения системы оценки.</w:t>
      </w:r>
    </w:p>
    <w:p w14:paraId="171E99C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14:paraId="0BFD3664"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Основными задачами являются:</w:t>
      </w:r>
    </w:p>
    <w:p w14:paraId="0C1C536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формирование единого понимания критериев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w:t>
      </w:r>
    </w:p>
    <w:p w14:paraId="35B93FCF" w14:textId="77777777" w:rsid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lastRenderedPageBreak/>
        <w:t>определение сте</w:t>
      </w:r>
      <w:r w:rsidR="00FD7596">
        <w:rPr>
          <w:rFonts w:ascii="Times New Roman" w:eastAsia="Times New Roman" w:hAnsi="Times New Roman" w:cs="Times New Roman"/>
          <w:sz w:val="24"/>
          <w:szCs w:val="24"/>
        </w:rPr>
        <w:t>пени соответствия качества образовательной деятельности Колледжа требованиям С</w:t>
      </w:r>
      <w:r w:rsidRPr="00B005D1">
        <w:rPr>
          <w:rFonts w:ascii="Times New Roman" w:eastAsia="Times New Roman" w:hAnsi="Times New Roman" w:cs="Times New Roman"/>
          <w:sz w:val="24"/>
          <w:szCs w:val="24"/>
        </w:rPr>
        <w:t>тан</w:t>
      </w:r>
      <w:r w:rsidR="00FD7596">
        <w:rPr>
          <w:rFonts w:ascii="Times New Roman" w:eastAsia="Times New Roman" w:hAnsi="Times New Roman" w:cs="Times New Roman"/>
          <w:sz w:val="24"/>
          <w:szCs w:val="24"/>
        </w:rPr>
        <w:t>дарта</w:t>
      </w:r>
      <w:r w:rsidRPr="00B005D1">
        <w:rPr>
          <w:rFonts w:ascii="Times New Roman" w:eastAsia="Times New Roman" w:hAnsi="Times New Roman" w:cs="Times New Roman"/>
          <w:sz w:val="24"/>
          <w:szCs w:val="24"/>
        </w:rPr>
        <w:t>;</w:t>
      </w:r>
    </w:p>
    <w:p w14:paraId="1ED1BF6B" w14:textId="77777777" w:rsidR="00B005D1" w:rsidRP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17D2D">
        <w:rPr>
          <w:rFonts w:ascii="Times New Roman" w:eastAsia="Times New Roman" w:hAnsi="Times New Roman" w:cs="Times New Roman"/>
          <w:sz w:val="24"/>
          <w:szCs w:val="24"/>
        </w:rPr>
        <w:t xml:space="preserve">определение степени соответствия условий осуществления </w:t>
      </w:r>
      <w:r w:rsidR="00FD7596">
        <w:rPr>
          <w:rFonts w:ascii="Times New Roman" w:eastAsia="Times New Roman" w:hAnsi="Times New Roman" w:cs="Times New Roman"/>
          <w:sz w:val="24"/>
          <w:szCs w:val="24"/>
        </w:rPr>
        <w:t>образовательной деятельности Колледжа требованиям Стандарта</w:t>
      </w:r>
      <w:r w:rsidRPr="00B17D2D">
        <w:rPr>
          <w:rFonts w:ascii="Times New Roman" w:eastAsia="Times New Roman" w:hAnsi="Times New Roman" w:cs="Times New Roman"/>
          <w:sz w:val="24"/>
          <w:szCs w:val="24"/>
        </w:rPr>
        <w:t>;</w:t>
      </w:r>
    </w:p>
    <w:p w14:paraId="6FA92FD4"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информационное, аналитическое и экспертное обеспечение мониторинга деятельности образовательного учреждения по формированию и развитию УУД;</w:t>
      </w:r>
    </w:p>
    <w:p w14:paraId="489CCE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выявление факторов, влияющих на повышение качества деятельности образовательной организации по формированию и развитию УУД у обучающихся;</w:t>
      </w:r>
    </w:p>
    <w:p w14:paraId="42ACDED9"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14:paraId="7CEE0CA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стимулирование инновационных процессов с целью поддержания и постоянного повышения качества и конкурентоспособности.</w:t>
      </w:r>
    </w:p>
    <w:p w14:paraId="53699E5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14:paraId="15EB764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 и развитию УУД у обучающихся;</w:t>
      </w:r>
    </w:p>
    <w:p w14:paraId="05261888"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14:paraId="2187C17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инструментальности и технологичности используемых показателей, минимизации их количества с учетом потребностей всех участников образовательного процесса;</w:t>
      </w:r>
    </w:p>
    <w:p w14:paraId="7016DF6E"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w:t>
      </w:r>
    </w:p>
    <w:p w14:paraId="388664F0"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повышения потенциала внутренней оценки, самооценки, самоанализа.</w:t>
      </w:r>
    </w:p>
    <w:p w14:paraId="16DB2D45"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Общее руководство и организация оценки деятельности </w:t>
      </w:r>
      <w:r w:rsidR="00FD7596">
        <w:rPr>
          <w:rFonts w:ascii="Times New Roman" w:eastAsia="Times New Roman" w:hAnsi="Times New Roman" w:cs="Times New Roman"/>
          <w:sz w:val="24"/>
          <w:szCs w:val="24"/>
        </w:rPr>
        <w:t>Колледжа</w:t>
      </w:r>
      <w:r w:rsidRPr="00B005D1">
        <w:rPr>
          <w:rFonts w:ascii="Times New Roman" w:eastAsia="Times New Roman" w:hAnsi="Times New Roman" w:cs="Times New Roman"/>
          <w:sz w:val="24"/>
          <w:szCs w:val="24"/>
        </w:rPr>
        <w:t xml:space="preserve"> по формированию и развитию УУД у обучающихся осуществляе</w:t>
      </w:r>
      <w:r w:rsidR="00FD7596">
        <w:rPr>
          <w:rFonts w:ascii="Times New Roman" w:eastAsia="Times New Roman" w:hAnsi="Times New Roman" w:cs="Times New Roman"/>
          <w:sz w:val="24"/>
          <w:szCs w:val="24"/>
        </w:rPr>
        <w:t>тся администрацией, которая</w:t>
      </w:r>
      <w:r w:rsidRPr="00B005D1">
        <w:rPr>
          <w:rFonts w:ascii="Times New Roman" w:eastAsia="Times New Roman" w:hAnsi="Times New Roman" w:cs="Times New Roman"/>
          <w:sz w:val="24"/>
          <w:szCs w:val="24"/>
        </w:rPr>
        <w:t xml:space="preserve"> формирует концептуальные подходы к оценки деятельн</w:t>
      </w:r>
      <w:r w:rsidR="00FD7596">
        <w:rPr>
          <w:rFonts w:ascii="Times New Roman" w:eastAsia="Times New Roman" w:hAnsi="Times New Roman" w:cs="Times New Roman"/>
          <w:sz w:val="24"/>
          <w:szCs w:val="24"/>
        </w:rPr>
        <w:t>ости</w:t>
      </w:r>
      <w:r w:rsidRPr="00B005D1">
        <w:rPr>
          <w:rFonts w:ascii="Times New Roman" w:eastAsia="Times New Roman" w:hAnsi="Times New Roman" w:cs="Times New Roman"/>
          <w:sz w:val="24"/>
          <w:szCs w:val="24"/>
        </w:rPr>
        <w:t xml:space="preserve">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w:t>
      </w:r>
      <w:r w:rsidR="00FD7596">
        <w:rPr>
          <w:rFonts w:ascii="Times New Roman" w:eastAsia="Times New Roman" w:hAnsi="Times New Roman" w:cs="Times New Roman"/>
          <w:sz w:val="24"/>
          <w:szCs w:val="24"/>
        </w:rPr>
        <w:t xml:space="preserve"> порядка и процедуры оценивания, </w:t>
      </w:r>
      <w:r w:rsidRPr="00B005D1">
        <w:rPr>
          <w:rFonts w:ascii="Times New Roman" w:eastAsia="Times New Roman" w:hAnsi="Times New Roman" w:cs="Times New Roman"/>
          <w:sz w:val="24"/>
          <w:szCs w:val="24"/>
        </w:rPr>
        <w:t>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14:paraId="716480FC" w14:textId="77777777" w:rsidR="00330760" w:rsidRDefault="00330760" w:rsidP="00FD7596">
      <w:pPr>
        <w:pStyle w:val="a9"/>
        <w:tabs>
          <w:tab w:val="left" w:pos="284"/>
        </w:tabs>
        <w:spacing w:before="0" w:beforeAutospacing="0" w:after="0" w:afterAutospacing="0"/>
        <w:ind w:firstLine="567"/>
        <w:jc w:val="both"/>
        <w:rPr>
          <w:b/>
          <w:sz w:val="28"/>
          <w:szCs w:val="28"/>
        </w:rPr>
      </w:pPr>
    </w:p>
    <w:p w14:paraId="37B54A58" w14:textId="77777777" w:rsidR="00B005D1" w:rsidRPr="00FD7596" w:rsidRDefault="00FD7596" w:rsidP="00FD7596">
      <w:pPr>
        <w:pStyle w:val="a9"/>
        <w:tabs>
          <w:tab w:val="left" w:pos="284"/>
        </w:tabs>
        <w:spacing w:before="0" w:beforeAutospacing="0" w:after="0" w:afterAutospacing="0"/>
        <w:ind w:firstLine="567"/>
        <w:jc w:val="both"/>
        <w:rPr>
          <w:b/>
          <w:sz w:val="28"/>
          <w:szCs w:val="28"/>
        </w:rPr>
      </w:pPr>
      <w:r w:rsidRPr="00FD7596">
        <w:rPr>
          <w:b/>
          <w:sz w:val="28"/>
          <w:szCs w:val="28"/>
        </w:rPr>
        <w:t>2.1.</w:t>
      </w:r>
      <w:r w:rsidR="00B91F5B">
        <w:rPr>
          <w:b/>
          <w:sz w:val="28"/>
          <w:szCs w:val="28"/>
        </w:rPr>
        <w:t>11</w:t>
      </w:r>
      <w:r w:rsidRPr="00FD7596">
        <w:rPr>
          <w:b/>
          <w:sz w:val="28"/>
          <w:szCs w:val="28"/>
        </w:rPr>
        <w:t xml:space="preserve">. </w:t>
      </w:r>
      <w:r w:rsidR="00B005D1" w:rsidRPr="00FD7596">
        <w:rPr>
          <w:b/>
          <w:sz w:val="28"/>
          <w:szCs w:val="28"/>
        </w:rPr>
        <w:t>Методика и инструментарий мониторинга успешности освоения и применения обучающимися универсальных учебных действий</w:t>
      </w:r>
    </w:p>
    <w:p w14:paraId="40F1E31E"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14:paraId="1AA2C4E0" w14:textId="77777777" w:rsidR="00B005D1" w:rsidRPr="00B005D1" w:rsidRDefault="00B005D1" w:rsidP="00FD7596">
      <w:pPr>
        <w:pStyle w:val="a9"/>
        <w:tabs>
          <w:tab w:val="left" w:pos="284"/>
        </w:tabs>
        <w:spacing w:before="0" w:beforeAutospacing="0" w:after="0" w:afterAutospacing="0"/>
        <w:ind w:firstLine="567"/>
        <w:jc w:val="both"/>
      </w:pPr>
      <w:r w:rsidRPr="00B005D1">
        <w:t>Система оценки достижения обучающимися планируемых результатов ООП осуществляется по следующим направлениям:</w:t>
      </w:r>
    </w:p>
    <w:p w14:paraId="71678A15"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система оценки метапредметных результатов обучающихся в ходе учебной деятельности по предметам;</w:t>
      </w:r>
    </w:p>
    <w:p w14:paraId="2C293720"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в система оценки метапредметных результатов обучающихся ходе проектной или учебно-исследовательской деятельности;</w:t>
      </w:r>
    </w:p>
    <w:p w14:paraId="443484E4"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оценка сформированности ИКТ-компетентности.</w:t>
      </w:r>
    </w:p>
    <w:p w14:paraId="2DDAF67F"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Pr="00B005D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развития универсальных учебных действий (разделы </w:t>
      </w:r>
      <w:r w:rsidRPr="00B005D1">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w:t>
      </w:r>
    </w:p>
    <w:p w14:paraId="442F2D8B" w14:textId="77777777" w:rsidR="00B005D1" w:rsidRPr="00B005D1" w:rsidRDefault="00B005D1" w:rsidP="00FD7596">
      <w:pPr>
        <w:pStyle w:val="a5"/>
        <w:tabs>
          <w:tab w:val="left" w:pos="284"/>
        </w:tabs>
        <w:spacing w:line="276" w:lineRule="auto"/>
        <w:ind w:firstLine="567"/>
        <w:rPr>
          <w:szCs w:val="24"/>
        </w:rPr>
      </w:pPr>
      <w:r w:rsidRPr="00B005D1">
        <w:rPr>
          <w:szCs w:val="24"/>
        </w:rPr>
        <w:t xml:space="preserve">В процессе реализации мониторинга успешности освоения и применения УУД используется уровневая система оценки УУД (определяются уровни владения УУД, этапы освоения УУД): </w:t>
      </w:r>
    </w:p>
    <w:p w14:paraId="60F30B4E"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0 уровень -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705990F"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1 уровень -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CCDB99A"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2 уровень - 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5B562B06"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3 уровень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13BD7C78"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4 уровень -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675CC1A9"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5 уровень - обобщение учебных действий на основе выявления общих принципов. </w:t>
      </w:r>
    </w:p>
    <w:p w14:paraId="6C7E67D4" w14:textId="77777777" w:rsidR="00B005D1" w:rsidRPr="00B005D1" w:rsidRDefault="00B005D1" w:rsidP="00FD7596">
      <w:pPr>
        <w:pStyle w:val="a9"/>
        <w:tabs>
          <w:tab w:val="left" w:pos="284"/>
        </w:tabs>
        <w:spacing w:before="0" w:beforeAutospacing="0" w:after="0" w:afterAutospacing="0"/>
        <w:ind w:firstLine="567"/>
        <w:jc w:val="both"/>
      </w:pPr>
      <w:r w:rsidRPr="00B005D1">
        <w:t>Основным объектом и предметом оценки метапредметных результатов являются:</w:t>
      </w:r>
    </w:p>
    <w:p w14:paraId="48621E63"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освоению систематических знаний, их самостоятельному пополнению, переносу и интеграции;</w:t>
      </w:r>
    </w:p>
    <w:p w14:paraId="773484DE"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 xml:space="preserve">способность работать с информацией; </w:t>
      </w:r>
    </w:p>
    <w:p w14:paraId="34DA2EBD"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сотрудничеству и коммуникации;</w:t>
      </w:r>
    </w:p>
    <w:p w14:paraId="313FC654"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решению личностно и социально значимых проблем и воплощению найденных решений в практику;</w:t>
      </w:r>
    </w:p>
    <w:p w14:paraId="76A84AC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использованию ИКТ в целях обучения и развития;</w:t>
      </w:r>
    </w:p>
    <w:p w14:paraId="314A5C7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самоорганизации, саморегуляции и рефлексии.</w:t>
      </w:r>
    </w:p>
    <w:p w14:paraId="0CCADBF0" w14:textId="77777777" w:rsidR="00B005D1" w:rsidRPr="00B005D1" w:rsidRDefault="00B005D1" w:rsidP="00FD7596">
      <w:pPr>
        <w:pStyle w:val="a9"/>
        <w:tabs>
          <w:tab w:val="left" w:pos="284"/>
        </w:tabs>
        <w:spacing w:before="0" w:beforeAutospacing="0" w:after="0" w:afterAutospacing="0"/>
        <w:ind w:firstLine="567"/>
        <w:jc w:val="both"/>
      </w:pPr>
      <w:r w:rsidRPr="00B005D1">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5D644653"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преподаватели предметов основного общего образования.</w:t>
      </w:r>
    </w:p>
    <w:p w14:paraId="6AEACA92"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4C6A3CDF"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руководитель проекта, члены комиссии процедуры защиты проекта.</w:t>
      </w:r>
    </w:p>
    <w:p w14:paraId="22AE1E57"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0CCEB598"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71192E5B"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6E14445A"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1A8F3519"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p>
    <w:p w14:paraId="02F4B210" w14:textId="77777777" w:rsidR="00330760" w:rsidRDefault="00B005D1" w:rsidP="00FD7596">
      <w:pPr>
        <w:pStyle w:val="a9"/>
        <w:tabs>
          <w:tab w:val="left" w:pos="284"/>
        </w:tabs>
        <w:spacing w:before="0" w:beforeAutospacing="0" w:after="0" w:afterAutospacing="0"/>
        <w:ind w:firstLine="567"/>
        <w:jc w:val="both"/>
      </w:pPr>
      <w:r w:rsidRPr="00330760">
        <w:lastRenderedPageBreak/>
        <w:t>Оценка ИКТ-компетентности обучающихся.</w:t>
      </w:r>
    </w:p>
    <w:p w14:paraId="005FC936"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00330760">
        <w:t>Оценка</w:t>
      </w:r>
      <w:r w:rsidRPr="00B005D1">
        <w:t xml:space="preserve"> сформированности ИКТ-компетентности обучающихся </w:t>
      </w:r>
      <w:r w:rsidR="00330760">
        <w:t xml:space="preserve">осуществляется в результате текущей и промежуточной по предмету информатика </w:t>
      </w:r>
      <w:r w:rsidRPr="00B005D1">
        <w:t xml:space="preserve">и цифрового портфолио </w:t>
      </w:r>
      <w:r w:rsidR="00330760">
        <w:t>по всем предметам. Т</w:t>
      </w:r>
      <w:r w:rsidRPr="00B005D1">
        <w:t xml:space="preserve">екущая аттестация обучающихся проводится в форме выполнения специально сформированных учебных заданий, направленных на освоение технических навыков. </w:t>
      </w:r>
      <w:r w:rsidR="001F3F05">
        <w:t>Портфолио формируется из работ обучающегося по любым предметам и (или) внеурочной деятельности</w:t>
      </w:r>
      <w:r w:rsidRPr="00B005D1">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14:paraId="75B6D556" w14:textId="77777777" w:rsidR="00B005D1" w:rsidRDefault="001F3F05" w:rsidP="001F3F05">
      <w:pPr>
        <w:pStyle w:val="a9"/>
        <w:tabs>
          <w:tab w:val="left" w:pos="284"/>
        </w:tabs>
        <w:spacing w:before="0" w:beforeAutospacing="0" w:after="0" w:afterAutospacing="0"/>
        <w:ind w:firstLine="567"/>
        <w:jc w:val="both"/>
      </w:pPr>
      <w:r>
        <w:t>Обобщение результатов оценки</w:t>
      </w:r>
      <w:r w:rsidR="00B005D1" w:rsidRPr="00B005D1">
        <w:t xml:space="preserve"> достижения метапредметных результатов и сформированности ИКТ-компетентности обучающихся осуществляется администрацией образовательной организации</w:t>
      </w:r>
      <w:r>
        <w:t>.</w:t>
      </w:r>
      <w:r w:rsidR="00B005D1" w:rsidRPr="00B005D1">
        <w:t xml:space="preserve"> </w:t>
      </w:r>
    </w:p>
    <w:p w14:paraId="02234857" w14:textId="77777777" w:rsidR="001F3F05" w:rsidRPr="00B25DE0" w:rsidRDefault="001F3F05" w:rsidP="001F3F05">
      <w:pPr>
        <w:pStyle w:val="a9"/>
        <w:tabs>
          <w:tab w:val="left" w:pos="284"/>
        </w:tabs>
        <w:spacing w:before="0" w:beforeAutospacing="0" w:after="0" w:afterAutospacing="0"/>
        <w:ind w:firstLine="567"/>
        <w:jc w:val="both"/>
        <w:rPr>
          <w:sz w:val="28"/>
          <w:szCs w:val="28"/>
        </w:rPr>
      </w:pPr>
    </w:p>
    <w:p w14:paraId="1E9ADDE4" w14:textId="77777777" w:rsidR="00EC1E80" w:rsidRPr="001F3F05" w:rsidRDefault="001F3F05" w:rsidP="00031DCC">
      <w:pPr>
        <w:shd w:val="clear" w:color="auto" w:fill="FFFFFF"/>
        <w:tabs>
          <w:tab w:val="left" w:pos="142"/>
          <w:tab w:val="left" w:pos="284"/>
          <w:tab w:val="left" w:pos="3525"/>
        </w:tabs>
        <w:spacing w:after="0" w:line="240" w:lineRule="auto"/>
        <w:jc w:val="center"/>
        <w:rPr>
          <w:rFonts w:ascii="Times New Roman" w:hAnsi="Times New Roman" w:cs="Times New Roman"/>
          <w:b/>
          <w:sz w:val="24"/>
          <w:szCs w:val="24"/>
        </w:rPr>
      </w:pPr>
      <w:r w:rsidRPr="001F3F05">
        <w:rPr>
          <w:rFonts w:ascii="Times New Roman" w:hAnsi="Times New Roman" w:cs="Times New Roman"/>
          <w:b/>
          <w:sz w:val="28"/>
          <w:szCs w:val="28"/>
        </w:rPr>
        <w:t xml:space="preserve">2.2. </w:t>
      </w:r>
      <w:r w:rsidR="001730BC" w:rsidRPr="001F3F05">
        <w:rPr>
          <w:rFonts w:ascii="Times New Roman" w:hAnsi="Times New Roman" w:cs="Times New Roman"/>
          <w:b/>
          <w:sz w:val="28"/>
          <w:szCs w:val="28"/>
        </w:rPr>
        <w:t>ПРОГРАММЫ УЧЕБНЫХ ПРЕДМЕТОВ</w:t>
      </w:r>
    </w:p>
    <w:p w14:paraId="363F34B8" w14:textId="77777777" w:rsidR="00031DCC" w:rsidRDefault="00EC1E80" w:rsidP="00031DCC">
      <w:pPr>
        <w:tabs>
          <w:tab w:val="left" w:pos="142"/>
          <w:tab w:val="left" w:pos="284"/>
        </w:tabs>
        <w:spacing w:after="0" w:line="240" w:lineRule="auto"/>
        <w:rPr>
          <w:rFonts w:ascii="Times New Roman" w:hAnsi="Times New Roman" w:cs="Times New Roman"/>
          <w:color w:val="FF0000"/>
          <w:sz w:val="28"/>
          <w:szCs w:val="28"/>
        </w:rPr>
      </w:pPr>
      <w:r w:rsidRPr="0044250C">
        <w:rPr>
          <w:rFonts w:ascii="Times New Roman" w:hAnsi="Times New Roman" w:cs="Times New Roman"/>
          <w:color w:val="FF0000"/>
          <w:sz w:val="28"/>
          <w:szCs w:val="28"/>
        </w:rPr>
        <w:t xml:space="preserve">          </w:t>
      </w:r>
    </w:p>
    <w:p w14:paraId="31D64CDD" w14:textId="77777777" w:rsidR="00463DBF" w:rsidRPr="001F3F05" w:rsidRDefault="00EC1E80" w:rsidP="00B91F5B">
      <w:pPr>
        <w:tabs>
          <w:tab w:val="left" w:pos="142"/>
          <w:tab w:val="left" w:pos="284"/>
        </w:tabs>
        <w:spacing w:after="0" w:line="240" w:lineRule="auto"/>
        <w:ind w:firstLine="567"/>
        <w:rPr>
          <w:rFonts w:ascii="Times New Roman" w:hAnsi="Times New Roman" w:cs="Times New Roman"/>
          <w:b/>
          <w:bCs/>
          <w:sz w:val="28"/>
          <w:szCs w:val="28"/>
        </w:rPr>
      </w:pPr>
      <w:r w:rsidRPr="001F3F05">
        <w:rPr>
          <w:rFonts w:ascii="Times New Roman" w:hAnsi="Times New Roman" w:cs="Times New Roman"/>
          <w:b/>
          <w:bCs/>
          <w:sz w:val="28"/>
          <w:szCs w:val="28"/>
        </w:rPr>
        <w:t>2.2.1</w:t>
      </w:r>
      <w:r w:rsidR="00B91F5B">
        <w:rPr>
          <w:rFonts w:ascii="Times New Roman" w:hAnsi="Times New Roman" w:cs="Times New Roman"/>
          <w:b/>
          <w:bCs/>
          <w:sz w:val="28"/>
          <w:szCs w:val="28"/>
        </w:rPr>
        <w:t>.</w:t>
      </w:r>
      <w:r w:rsidRPr="001F3F05">
        <w:rPr>
          <w:rFonts w:ascii="Times New Roman" w:hAnsi="Times New Roman" w:cs="Times New Roman"/>
          <w:b/>
          <w:bCs/>
          <w:sz w:val="28"/>
          <w:szCs w:val="28"/>
        </w:rPr>
        <w:t xml:space="preserve"> Общие положения</w:t>
      </w:r>
    </w:p>
    <w:p w14:paraId="054F81D8" w14:textId="77777777" w:rsidR="008C49C2" w:rsidRPr="008C49C2" w:rsidRDefault="008C49C2" w:rsidP="00B91F5B">
      <w:pPr>
        <w:spacing w:after="0" w:line="240" w:lineRule="auto"/>
        <w:ind w:firstLine="567"/>
        <w:jc w:val="both"/>
        <w:rPr>
          <w:rFonts w:ascii="Times New Roman" w:hAnsi="Times New Roman"/>
          <w:sz w:val="24"/>
          <w:szCs w:val="24"/>
        </w:rPr>
      </w:pPr>
      <w:r w:rsidRPr="000E6DA6">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все</w:t>
      </w:r>
      <w:r w:rsidR="0012127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обязательны</w:t>
      </w:r>
      <w:r w:rsidR="000E6DA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предмет</w:t>
      </w:r>
      <w:r w:rsidR="000E6DA6" w:rsidRPr="000E6DA6">
        <w:rPr>
          <w:rFonts w:ascii="Times New Roman" w:hAnsi="Times New Roman" w:cs="Times New Roman"/>
          <w:sz w:val="24"/>
          <w:szCs w:val="24"/>
        </w:rPr>
        <w:t>ов</w:t>
      </w:r>
      <w:r w:rsidRPr="000E6DA6">
        <w:rPr>
          <w:rFonts w:ascii="Times New Roman" w:hAnsi="Times New Roman" w:cs="Times New Roman"/>
          <w:sz w:val="24"/>
          <w:szCs w:val="24"/>
        </w:rPr>
        <w:t xml:space="preserve"> на уровне</w:t>
      </w:r>
      <w:r w:rsidR="00C436F0" w:rsidRPr="000E6DA6">
        <w:rPr>
          <w:rFonts w:ascii="Times New Roman" w:hAnsi="Times New Roman" w:cs="Times New Roman"/>
          <w:sz w:val="24"/>
          <w:szCs w:val="24"/>
        </w:rPr>
        <w:t xml:space="preserve"> </w:t>
      </w:r>
      <w:r w:rsidRPr="000E6DA6">
        <w:rPr>
          <w:rFonts w:ascii="Times New Roman" w:hAnsi="Times New Roman" w:cs="Times New Roman"/>
          <w:sz w:val="24"/>
          <w:szCs w:val="24"/>
        </w:rPr>
        <w:t>основн</w:t>
      </w:r>
      <w:r w:rsidR="001F3F05">
        <w:rPr>
          <w:rFonts w:ascii="Times New Roman" w:hAnsi="Times New Roman" w:cs="Times New Roman"/>
          <w:sz w:val="24"/>
          <w:szCs w:val="24"/>
        </w:rPr>
        <w:t>ого общего образования, которое</w:t>
      </w:r>
      <w:r w:rsidRPr="000E6DA6">
        <w:rPr>
          <w:rFonts w:ascii="Times New Roman" w:hAnsi="Times New Roman" w:cs="Times New Roman"/>
          <w:sz w:val="24"/>
          <w:szCs w:val="24"/>
        </w:rPr>
        <w:t xml:space="preserve"> отражено в соответствующих разделах рабочих программ</w:t>
      </w:r>
      <w:r w:rsidR="001F3F05">
        <w:rPr>
          <w:rFonts w:ascii="Times New Roman" w:hAnsi="Times New Roman"/>
          <w:sz w:val="24"/>
          <w:szCs w:val="24"/>
        </w:rPr>
        <w:t xml:space="preserve"> учебных предметов Колледжа.</w:t>
      </w:r>
      <w:r w:rsidRPr="000E6DA6">
        <w:rPr>
          <w:rFonts w:ascii="Times New Roman" w:hAnsi="Times New Roman"/>
          <w:sz w:val="24"/>
          <w:szCs w:val="24"/>
        </w:rPr>
        <w:t xml:space="preserve"> </w:t>
      </w:r>
    </w:p>
    <w:p w14:paraId="563500DA" w14:textId="77777777" w:rsidR="001F3F05"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49C2" w:rsidRPr="008C49C2">
        <w:rPr>
          <w:rFonts w:ascii="Times New Roman" w:hAnsi="Times New Roman"/>
          <w:sz w:val="24"/>
          <w:szCs w:val="24"/>
        </w:rPr>
        <w:t>рограммы учебных предметов составлены в соответствии с требованиями к результатам основного общего обра</w:t>
      </w:r>
      <w:r>
        <w:rPr>
          <w:rFonts w:ascii="Times New Roman" w:hAnsi="Times New Roman"/>
          <w:sz w:val="24"/>
          <w:szCs w:val="24"/>
        </w:rPr>
        <w:t>зования, утвержденными ФГОС ООО и соответствуют 5</w:t>
      </w:r>
      <w:r w:rsidR="00B91F5B">
        <w:rPr>
          <w:rFonts w:ascii="Times New Roman" w:hAnsi="Times New Roman"/>
          <w:sz w:val="24"/>
          <w:szCs w:val="24"/>
        </w:rPr>
        <w:t>-ому</w:t>
      </w:r>
      <w:r>
        <w:rPr>
          <w:rFonts w:ascii="Times New Roman" w:hAnsi="Times New Roman"/>
          <w:sz w:val="24"/>
          <w:szCs w:val="24"/>
        </w:rPr>
        <w:t xml:space="preserve"> году обучения данного образовательного уровня.</w:t>
      </w:r>
    </w:p>
    <w:p w14:paraId="4A6E8CAD" w14:textId="77777777" w:rsidR="00A85619"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учебного предмета содержит следующие разделы: </w:t>
      </w:r>
    </w:p>
    <w:p w14:paraId="0E17AEC1"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пояснител</w:t>
      </w:r>
      <w:r w:rsidR="00A85619" w:rsidRPr="00B91F5B">
        <w:rPr>
          <w:rFonts w:ascii="Times New Roman" w:hAnsi="Times New Roman"/>
          <w:sz w:val="24"/>
          <w:szCs w:val="24"/>
        </w:rPr>
        <w:t>ьную записку;</w:t>
      </w:r>
      <w:r w:rsidRPr="00B91F5B">
        <w:rPr>
          <w:rFonts w:ascii="Times New Roman" w:hAnsi="Times New Roman"/>
          <w:sz w:val="24"/>
          <w:szCs w:val="24"/>
        </w:rPr>
        <w:t xml:space="preserve"> </w:t>
      </w:r>
    </w:p>
    <w:p w14:paraId="3D97D6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планируемые резуль</w:t>
      </w:r>
      <w:r w:rsidR="00A85619" w:rsidRPr="00B91F5B">
        <w:rPr>
          <w:rFonts w:ascii="Times New Roman" w:hAnsi="Times New Roman"/>
          <w:sz w:val="24"/>
          <w:szCs w:val="24"/>
        </w:rPr>
        <w:t>таты освоения учебного предмета;</w:t>
      </w:r>
      <w:r w:rsidRPr="00B91F5B">
        <w:rPr>
          <w:rFonts w:ascii="Times New Roman" w:hAnsi="Times New Roman"/>
          <w:sz w:val="24"/>
          <w:szCs w:val="24"/>
        </w:rPr>
        <w:t xml:space="preserve"> </w:t>
      </w:r>
    </w:p>
    <w:p w14:paraId="0517D176" w14:textId="77777777" w:rsidR="00A85619"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содержание учебного предмета;</w:t>
      </w:r>
      <w:r w:rsidR="001F3F05" w:rsidRPr="00B91F5B">
        <w:rPr>
          <w:rFonts w:ascii="Times New Roman" w:hAnsi="Times New Roman"/>
          <w:sz w:val="24"/>
          <w:szCs w:val="24"/>
        </w:rPr>
        <w:t xml:space="preserve"> </w:t>
      </w:r>
    </w:p>
    <w:p w14:paraId="7DCB59AE"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тематическое планирование</w:t>
      </w:r>
      <w:r w:rsidR="00A85619" w:rsidRPr="00B91F5B">
        <w:rPr>
          <w:rFonts w:eastAsia="@Arial Unicode MS"/>
          <w:b/>
          <w:noProof/>
        </w:rPr>
        <w:t xml:space="preserve"> </w:t>
      </w:r>
      <w:r w:rsidR="00A85619" w:rsidRPr="00B91F5B">
        <w:rPr>
          <w:rFonts w:ascii="Times New Roman" w:eastAsia="@Arial Unicode MS" w:hAnsi="Times New Roman" w:cs="Times New Roman"/>
          <w:noProof/>
        </w:rPr>
        <w:t>с указанием количества часов, отводимых на освоение каждой темы, количества контрольных, практических и лабораторных работ и экскурсий по предмету, описанием основных видов деятельности обучающихся;</w:t>
      </w:r>
      <w:r w:rsidRPr="00B91F5B">
        <w:rPr>
          <w:rFonts w:ascii="Times New Roman" w:hAnsi="Times New Roman"/>
          <w:sz w:val="24"/>
          <w:szCs w:val="24"/>
        </w:rPr>
        <w:t xml:space="preserve"> </w:t>
      </w:r>
    </w:p>
    <w:p w14:paraId="7D3C62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темы учебно-исследовательской и проектной деятельно</w:t>
      </w:r>
      <w:r w:rsidR="00A85619" w:rsidRPr="00B91F5B">
        <w:rPr>
          <w:rFonts w:ascii="Times New Roman" w:hAnsi="Times New Roman"/>
          <w:sz w:val="24"/>
          <w:szCs w:val="24"/>
        </w:rPr>
        <w:t xml:space="preserve">сти по предмету, </w:t>
      </w:r>
    </w:p>
    <w:p w14:paraId="10A6E5E2" w14:textId="77777777" w:rsidR="008C49C2"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 xml:space="preserve">формы контроля и оценки достижения планируемых результатов освоения учебного предмета. </w:t>
      </w:r>
      <w:r w:rsidR="001F3F05" w:rsidRPr="00B91F5B">
        <w:rPr>
          <w:rFonts w:ascii="Times New Roman" w:hAnsi="Times New Roman"/>
          <w:sz w:val="24"/>
          <w:szCs w:val="24"/>
        </w:rPr>
        <w:t xml:space="preserve"> </w:t>
      </w:r>
    </w:p>
    <w:p w14:paraId="6DCDC460" w14:textId="77777777" w:rsidR="00A85619" w:rsidRPr="00EB3AB1"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 xml:space="preserve">Содержание программ предметов сформировано с учётом преемственности учебных элементов 4 года обучения на уровне основного общего образования. </w:t>
      </w:r>
    </w:p>
    <w:p w14:paraId="09F37656" w14:textId="77777777" w:rsidR="00A85619"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Базовый учебник и УМК по предметам утверждены на заседании педагогического совета Колледжа.</w:t>
      </w:r>
    </w:p>
    <w:p w14:paraId="5C0F849A" w14:textId="77777777" w:rsidR="00EB3AB1" w:rsidRPr="00E70071" w:rsidRDefault="00EB3AB1" w:rsidP="00B91F5B">
      <w:pPr>
        <w:spacing w:after="0" w:line="240" w:lineRule="auto"/>
        <w:ind w:firstLine="567"/>
        <w:jc w:val="both"/>
        <w:rPr>
          <w:rFonts w:ascii="Times New Roman" w:hAnsi="Times New Roman"/>
          <w:sz w:val="24"/>
          <w:szCs w:val="24"/>
        </w:rPr>
      </w:pPr>
      <w:r w:rsidRPr="00E70071">
        <w:rPr>
          <w:rFonts w:ascii="Times New Roman" w:hAnsi="Times New Roman" w:cs="Times New Roman"/>
          <w:sz w:val="24"/>
          <w:szCs w:val="24"/>
        </w:rPr>
        <w:t>Программы соответствуют линии учебников, входящих в Федеральный перечень учебников, утвержденный приказом Министерства образования и науки РФ от 31 марта 2014 г. № 253.</w:t>
      </w:r>
    </w:p>
    <w:p w14:paraId="5A5EED19" w14:textId="77777777" w:rsidR="008C49C2" w:rsidRPr="00A85619" w:rsidRDefault="00A85619" w:rsidP="00A856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14:paraId="06BABA2B" w14:textId="77777777" w:rsidR="001730BC" w:rsidRPr="00A85619" w:rsidRDefault="001730BC" w:rsidP="00B91F5B">
      <w:pPr>
        <w:shd w:val="clear" w:color="auto" w:fill="FFFFFF"/>
        <w:tabs>
          <w:tab w:val="left" w:pos="3525"/>
        </w:tabs>
        <w:spacing w:after="0" w:line="240" w:lineRule="auto"/>
        <w:ind w:firstLine="567"/>
        <w:jc w:val="both"/>
        <w:rPr>
          <w:rFonts w:ascii="Times New Roman" w:hAnsi="Times New Roman" w:cs="Times New Roman"/>
          <w:b/>
          <w:bCs/>
          <w:sz w:val="28"/>
          <w:szCs w:val="28"/>
        </w:rPr>
      </w:pPr>
      <w:r w:rsidRPr="00A85619">
        <w:rPr>
          <w:rFonts w:ascii="Times New Roman" w:hAnsi="Times New Roman" w:cs="Times New Roman"/>
          <w:b/>
          <w:bCs/>
          <w:sz w:val="28"/>
          <w:szCs w:val="28"/>
        </w:rPr>
        <w:t>2.2.2. Основное содержание учебных предметов на уровне основного общего образования</w:t>
      </w:r>
      <w:r w:rsidRPr="00A85619">
        <w:rPr>
          <w:rFonts w:ascii="Times New Roman" w:hAnsi="Times New Roman" w:cs="Times New Roman"/>
          <w:b/>
          <w:bCs/>
          <w:sz w:val="28"/>
          <w:szCs w:val="28"/>
        </w:rPr>
        <w:tab/>
      </w:r>
    </w:p>
    <w:p w14:paraId="4484AE2E" w14:textId="77777777" w:rsidR="006959E2" w:rsidRPr="00B91F5B" w:rsidRDefault="001730BC"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2.2.2.1. Русский язык</w:t>
      </w:r>
      <w:r w:rsidR="00EF2DAD" w:rsidRPr="00B91F5B">
        <w:rPr>
          <w:rFonts w:ascii="Times New Roman" w:hAnsi="Times New Roman"/>
          <w:b/>
          <w:bCs/>
          <w:sz w:val="28"/>
          <w:szCs w:val="28"/>
        </w:rPr>
        <w:t>. Родной язык</w:t>
      </w:r>
    </w:p>
    <w:p w14:paraId="311AFB25" w14:textId="77777777" w:rsidR="00EF2DAD" w:rsidRPr="00B91F5B" w:rsidRDefault="00EF2DAD"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Русский язык</w:t>
      </w:r>
    </w:p>
    <w:p w14:paraId="73218B83" w14:textId="77777777" w:rsidR="000C2185" w:rsidRPr="00121276" w:rsidRDefault="000C2185" w:rsidP="00EF2DAD">
      <w:pPr>
        <w:pStyle w:val="a3"/>
        <w:spacing w:after="12" w:line="240" w:lineRule="auto"/>
        <w:ind w:left="0" w:right="-2"/>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 языке</w:t>
      </w:r>
    </w:p>
    <w:p w14:paraId="68F20EF5" w14:textId="77777777" w:rsidR="000C2185" w:rsidRPr="00121276" w:rsidRDefault="000C2185" w:rsidP="00121276">
      <w:pPr>
        <w:pStyle w:val="a3"/>
        <w:spacing w:after="12" w:line="240" w:lineRule="auto"/>
        <w:ind w:left="0" w:right="-2" w:firstLine="567"/>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Русский язык – национальный язык русского народа. </w:t>
      </w:r>
    </w:p>
    <w:p w14:paraId="2934BC46" w14:textId="77777777" w:rsidR="000C2185" w:rsidRPr="00121276" w:rsidRDefault="000C2185" w:rsidP="00EF2DAD">
      <w:pPr>
        <w:pStyle w:val="a3"/>
        <w:spacing w:after="26" w:line="240" w:lineRule="auto"/>
        <w:ind w:left="0"/>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Речь</w:t>
      </w:r>
    </w:p>
    <w:p w14:paraId="67279927"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w:t>
      </w:r>
      <w:r w:rsidRPr="00121276">
        <w:rPr>
          <w:rFonts w:ascii="Times New Roman" w:eastAsia="Times New Roman" w:hAnsi="Times New Roman" w:cs="Times New Roman"/>
          <w:color w:val="000000"/>
          <w:sz w:val="24"/>
          <w:szCs w:val="24"/>
          <w:lang w:eastAsia="ru-RU"/>
        </w:rPr>
        <w:lastRenderedPageBreak/>
        <w:t xml:space="preserve">строения устного и письменного публицистического высказывания (задача речи, типы речи, характерные языковые и речевые средства). </w:t>
      </w:r>
    </w:p>
    <w:p w14:paraId="752B5132"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Композиционные формы: высказывание типа газетной статьи с рассуждением; рецензия. </w:t>
      </w:r>
    </w:p>
    <w:p w14:paraId="19D6D7D0"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14:paraId="622208B9" w14:textId="77777777" w:rsidR="000C2185" w:rsidRPr="00121276" w:rsidRDefault="000C2185" w:rsidP="00121276">
      <w:pPr>
        <w:pStyle w:val="a3"/>
        <w:tabs>
          <w:tab w:val="left" w:pos="9214"/>
          <w:tab w:val="left" w:pos="9356"/>
        </w:tabs>
        <w:spacing w:after="30" w:line="240" w:lineRule="auto"/>
        <w:ind w:left="0" w:right="-1" w:firstLine="567"/>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Обобщение изученного в 5-8классах</w:t>
      </w:r>
    </w:p>
    <w:p w14:paraId="4EB589F5" w14:textId="77777777" w:rsidR="000C2185" w:rsidRPr="00121276" w:rsidRDefault="000C2185" w:rsidP="00121276">
      <w:pPr>
        <w:pStyle w:val="a3"/>
        <w:tabs>
          <w:tab w:val="left" w:pos="9214"/>
          <w:tab w:val="left" w:pos="9356"/>
        </w:tabs>
        <w:spacing w:after="28"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14:paraId="257A534C" w14:textId="77777777" w:rsidR="000C2185" w:rsidRPr="00121276" w:rsidRDefault="000C2185" w:rsidP="00121276">
      <w:pPr>
        <w:pStyle w:val="a3"/>
        <w:tabs>
          <w:tab w:val="left" w:pos="9214"/>
          <w:tab w:val="left" w:pos="9356"/>
        </w:tabs>
        <w:spacing w:after="9" w:line="240" w:lineRule="auto"/>
        <w:ind w:left="0" w:right="-1" w:firstLine="567"/>
        <w:jc w:val="center"/>
        <w:rPr>
          <w:rFonts w:ascii="Times New Roman" w:eastAsia="Times New Roman" w:hAnsi="Times New Roman" w:cs="Times New Roman"/>
          <w:b/>
          <w:bCs/>
          <w:iCs/>
          <w:color w:val="000000"/>
          <w:sz w:val="24"/>
          <w:szCs w:val="24"/>
          <w:lang w:eastAsia="ru-RU"/>
        </w:rPr>
      </w:pPr>
      <w:r w:rsidRPr="00121276">
        <w:rPr>
          <w:rFonts w:ascii="Times New Roman" w:eastAsia="Times New Roman" w:hAnsi="Times New Roman" w:cs="Times New Roman"/>
          <w:b/>
          <w:bCs/>
          <w:iCs/>
          <w:color w:val="000000"/>
          <w:sz w:val="24"/>
          <w:szCs w:val="24"/>
          <w:lang w:eastAsia="ru-RU"/>
        </w:rPr>
        <w:t>Синтаксис сложного предложени</w:t>
      </w:r>
      <w:r w:rsidR="00121276" w:rsidRPr="00121276">
        <w:rPr>
          <w:rFonts w:ascii="Times New Roman" w:eastAsia="Times New Roman" w:hAnsi="Times New Roman" w:cs="Times New Roman"/>
          <w:b/>
          <w:bCs/>
          <w:iCs/>
          <w:color w:val="000000"/>
          <w:sz w:val="24"/>
          <w:szCs w:val="24"/>
          <w:lang w:eastAsia="ru-RU"/>
        </w:rPr>
        <w:t>я</w:t>
      </w:r>
    </w:p>
    <w:p w14:paraId="60DA5589" w14:textId="77777777" w:rsidR="000C2185" w:rsidRPr="00121276" w:rsidRDefault="000C2185" w:rsidP="00121276">
      <w:pPr>
        <w:pStyle w:val="a3"/>
        <w:tabs>
          <w:tab w:val="left" w:pos="9214"/>
          <w:tab w:val="left" w:pos="9356"/>
        </w:tabs>
        <w:spacing w:after="5"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Сложное предложение</w:t>
      </w:r>
      <w:r w:rsidRPr="00121276">
        <w:rPr>
          <w:rFonts w:ascii="Times New Roman" w:eastAsia="Times New Roman" w:hAnsi="Times New Roman" w:cs="Times New Roman"/>
          <w:color w:val="000000"/>
          <w:sz w:val="24"/>
          <w:szCs w:val="24"/>
          <w:lang w:eastAsia="ru-RU"/>
        </w:rPr>
        <w:t xml:space="preserve"> </w:t>
      </w:r>
    </w:p>
    <w:p w14:paraId="33105B30"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14:paraId="158701E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Сложносочиненное предложение </w:t>
      </w:r>
      <w:r w:rsidRPr="00121276">
        <w:rPr>
          <w:rFonts w:ascii="Times New Roman" w:eastAsia="Times New Roman" w:hAnsi="Times New Roman" w:cs="Times New Roman"/>
          <w:color w:val="000000"/>
          <w:sz w:val="24"/>
          <w:szCs w:val="24"/>
          <w:lang w:eastAsia="ru-RU"/>
        </w:rPr>
        <w:t xml:space="preserve"> </w:t>
      </w:r>
    </w:p>
    <w:p w14:paraId="7761B17E"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 </w:t>
      </w:r>
    </w:p>
    <w:p w14:paraId="79E32B27"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Сложноподчиненное предложение </w:t>
      </w:r>
      <w:r w:rsidRPr="00121276">
        <w:rPr>
          <w:rFonts w:ascii="Times New Roman" w:eastAsia="Times New Roman" w:hAnsi="Times New Roman" w:cs="Times New Roman"/>
          <w:color w:val="000000"/>
          <w:sz w:val="24"/>
          <w:szCs w:val="24"/>
          <w:lang w:eastAsia="ru-RU"/>
        </w:rPr>
        <w:t xml:space="preserve"> </w:t>
      </w:r>
    </w:p>
    <w:p w14:paraId="1AFB6517" w14:textId="77777777" w:rsidR="000C2185" w:rsidRPr="00121276" w:rsidRDefault="000C2185" w:rsidP="00121276">
      <w:pPr>
        <w:tabs>
          <w:tab w:val="left" w:pos="9214"/>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14:paraId="3961E8D1"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Бессоюзное сложное предложение</w:t>
      </w:r>
      <w:r w:rsidRPr="00121276">
        <w:rPr>
          <w:rFonts w:ascii="Times New Roman" w:eastAsia="Times New Roman" w:hAnsi="Times New Roman" w:cs="Times New Roman"/>
          <w:color w:val="000000"/>
          <w:sz w:val="24"/>
          <w:szCs w:val="24"/>
          <w:lang w:eastAsia="ru-RU"/>
        </w:rPr>
        <w:t xml:space="preserve"> </w:t>
      </w:r>
    </w:p>
    <w:p w14:paraId="7C2D5C02"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w:t>
      </w:r>
    </w:p>
    <w:p w14:paraId="732FC0D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Сложное предложение с разными видами связи</w:t>
      </w:r>
      <w:r w:rsidRPr="00121276">
        <w:rPr>
          <w:rFonts w:ascii="Times New Roman" w:eastAsia="Times New Roman" w:hAnsi="Times New Roman" w:cs="Times New Roman"/>
          <w:color w:val="000000"/>
          <w:sz w:val="24"/>
          <w:szCs w:val="24"/>
          <w:lang w:eastAsia="ru-RU"/>
        </w:rPr>
        <w:t xml:space="preserve"> </w:t>
      </w:r>
    </w:p>
    <w:p w14:paraId="0A070681"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с различными видами союзной и бессоюзной связи. Знаки препинания в нем. </w:t>
      </w:r>
    </w:p>
    <w:p w14:paraId="4A912E19" w14:textId="77777777" w:rsidR="000C2185" w:rsidRPr="00121276" w:rsidRDefault="000C2185" w:rsidP="00121276">
      <w:pPr>
        <w:pStyle w:val="3"/>
        <w:spacing w:before="0"/>
        <w:ind w:firstLine="567"/>
        <w:jc w:val="center"/>
        <w:rPr>
          <w:rFonts w:ascii="Times New Roman" w:hAnsi="Times New Roman" w:cs="Times New Roman"/>
          <w:b/>
          <w:bCs/>
          <w:color w:val="auto"/>
        </w:rPr>
      </w:pPr>
      <w:r w:rsidRPr="00121276">
        <w:rPr>
          <w:rFonts w:ascii="Times New Roman" w:hAnsi="Times New Roman" w:cs="Times New Roman"/>
          <w:b/>
          <w:bCs/>
          <w:color w:val="auto"/>
        </w:rPr>
        <w:t>Правописание: орфография и пунктуация</w:t>
      </w:r>
    </w:p>
    <w:p w14:paraId="3EA24781" w14:textId="77777777" w:rsidR="000C2185" w:rsidRPr="00121276" w:rsidRDefault="000C2185" w:rsidP="00121276">
      <w:pPr>
        <w:pStyle w:val="a3"/>
        <w:spacing w:after="0" w:line="240" w:lineRule="auto"/>
        <w:ind w:left="0" w:firstLine="567"/>
        <w:jc w:val="both"/>
        <w:rPr>
          <w:rFonts w:ascii="Times New Roman" w:hAnsi="Times New Roman" w:cs="Times New Roman"/>
          <w:sz w:val="24"/>
          <w:szCs w:val="24"/>
        </w:rPr>
      </w:pPr>
      <w:r w:rsidRPr="0012127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729DF235" w14:textId="77777777" w:rsidR="000C2185" w:rsidRPr="00B91F5B" w:rsidRDefault="000C2185"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Родной язык</w:t>
      </w:r>
    </w:p>
    <w:p w14:paraId="3061CCFF"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Язык и культура</w:t>
      </w:r>
    </w:p>
    <w:p w14:paraId="33022249"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73EA2794"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w:t>
      </w:r>
      <w:r w:rsidRPr="00FA50EA">
        <w:rPr>
          <w:rFonts w:ascii="Times New Roman" w:hAnsi="Times New Roman" w:cs="Times New Roman"/>
          <w:sz w:val="24"/>
          <w:szCs w:val="24"/>
        </w:rPr>
        <w:lastRenderedPageBreak/>
        <w:t>значений и переосмысление имеющихся в языке слов, их стилистическая переоценка, активизация процесса заимствования иноязычных слов.</w:t>
      </w:r>
    </w:p>
    <w:p w14:paraId="78FD4988"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7FACE7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орфоэпические нормы </w:t>
      </w:r>
      <w:r w:rsidRPr="00FA50EA">
        <w:rPr>
          <w:rFonts w:ascii="Times New Roman" w:hAnsi="Times New Roman" w:cs="Times New Roman"/>
          <w:sz w:val="24"/>
          <w:szCs w:val="24"/>
        </w:rPr>
        <w:t>современного русского</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5BD02A0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Нарушение орфоэпической нормы как художественный прием.</w:t>
      </w:r>
    </w:p>
    <w:p w14:paraId="5BEA786F" w14:textId="77777777" w:rsidR="000C2185" w:rsidRPr="00FA50EA" w:rsidRDefault="000C2185" w:rsidP="00121276">
      <w:pPr>
        <w:spacing w:after="0" w:line="240" w:lineRule="auto"/>
        <w:ind w:firstLine="567"/>
        <w:jc w:val="both"/>
        <w:rPr>
          <w:rFonts w:ascii="Times New Roman" w:hAnsi="Times New Roman" w:cs="Times New Roman"/>
          <w:sz w:val="24"/>
          <w:szCs w:val="24"/>
        </w:rPr>
      </w:pPr>
      <w:bookmarkStart w:id="115" w:name="page5"/>
      <w:bookmarkEnd w:id="115"/>
      <w:r w:rsidRPr="00FA50EA">
        <w:rPr>
          <w:rFonts w:ascii="Times New Roman" w:hAnsi="Times New Roman" w:cs="Times New Roman"/>
          <w:b/>
          <w:sz w:val="24"/>
          <w:szCs w:val="24"/>
        </w:rPr>
        <w:t xml:space="preserve">Основные лексические нормы современного русского литературного языка. </w:t>
      </w:r>
      <w:r w:rsidRPr="00FA50EA">
        <w:rPr>
          <w:rFonts w:ascii="Times New Roman" w:hAnsi="Times New Roman" w:cs="Times New Roman"/>
          <w:sz w:val="24"/>
          <w:szCs w:val="24"/>
        </w:rPr>
        <w:t>Лексическая сочетаемость слова и точность.</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p w14:paraId="4D1B253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14:paraId="2570C37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14:paraId="7206B2EB"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A50EA">
        <w:rPr>
          <w:rFonts w:ascii="Times New Roman" w:hAnsi="Times New Roman" w:cs="Times New Roman"/>
          <w:sz w:val="24"/>
          <w:szCs w:val="24"/>
        </w:rPr>
        <w:t>Типичные грамматические ошибки.</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Управление:</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 xml:space="preserve">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A50EA">
        <w:rPr>
          <w:rFonts w:ascii="Times New Roman" w:hAnsi="Times New Roman" w:cs="Times New Roman"/>
          <w:i/>
          <w:sz w:val="24"/>
          <w:szCs w:val="24"/>
        </w:rPr>
        <w:t>по пять груш</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 пяти груш</w:t>
      </w:r>
      <w:r w:rsidRPr="00FA50EA">
        <w:rPr>
          <w:rFonts w:ascii="Times New Roman" w:hAnsi="Times New Roman" w:cs="Times New Roman"/>
          <w:sz w:val="24"/>
          <w:szCs w:val="24"/>
        </w:rPr>
        <w:t>). Правильное построение словосочетаний по типу управления (</w:t>
      </w:r>
      <w:r w:rsidRPr="00FA50EA">
        <w:rPr>
          <w:rFonts w:ascii="Times New Roman" w:hAnsi="Times New Roman" w:cs="Times New Roman"/>
          <w:i/>
          <w:sz w:val="24"/>
          <w:szCs w:val="24"/>
        </w:rPr>
        <w:t>отзыв о книге</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рецензия на книгу,</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обидеться на слово — обижен словами</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Правильное употребление</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 xml:space="preserve">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w:t>
      </w:r>
      <w:r w:rsidRPr="00FA50EA">
        <w:rPr>
          <w:rFonts w:ascii="Times New Roman" w:hAnsi="Times New Roman" w:cs="Times New Roman"/>
          <w:i/>
          <w:sz w:val="24"/>
          <w:szCs w:val="24"/>
        </w:rPr>
        <w:t>приехать из Москвы</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приехать с Урала</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Нагромождение одних и тех же падежных форм,</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частности форм родительного и творительного падежей.</w:t>
      </w:r>
    </w:p>
    <w:p w14:paraId="060ADEA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14:paraId="6A0C7B1E"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FA50EA">
        <w:rPr>
          <w:rFonts w:ascii="Times New Roman" w:hAnsi="Times New Roman" w:cs="Times New Roman"/>
          <w:i/>
          <w:sz w:val="24"/>
          <w:szCs w:val="24"/>
        </w:rPr>
        <w:t>но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однако,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как</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повторение частицы</w:t>
      </w:r>
      <w:r w:rsidRPr="00FA50EA">
        <w:rPr>
          <w:rFonts w:ascii="Times New Roman" w:hAnsi="Times New Roman" w:cs="Times New Roman"/>
          <w:i/>
          <w:sz w:val="24"/>
          <w:szCs w:val="24"/>
        </w:rPr>
        <w:t xml:space="preserve"> бы </w:t>
      </w:r>
      <w:r w:rsidRPr="00FA50EA">
        <w:rPr>
          <w:rFonts w:ascii="Times New Roman" w:hAnsi="Times New Roman" w:cs="Times New Roman"/>
          <w:sz w:val="24"/>
          <w:szCs w:val="24"/>
        </w:rPr>
        <w:t>в предложениях с союзами</w:t>
      </w:r>
      <w:r w:rsidRPr="00FA50EA">
        <w:rPr>
          <w:rFonts w:ascii="Times New Roman" w:hAnsi="Times New Roman" w:cs="Times New Roman"/>
          <w:i/>
          <w:sz w:val="24"/>
          <w:szCs w:val="24"/>
        </w:rPr>
        <w:t xml:space="preserve"> чтобы </w:t>
      </w:r>
      <w:r w:rsidRPr="00FA50EA">
        <w:rPr>
          <w:rFonts w:ascii="Times New Roman" w:hAnsi="Times New Roman" w:cs="Times New Roman"/>
          <w:sz w:val="24"/>
          <w:szCs w:val="24"/>
        </w:rPr>
        <w:t>и</w:t>
      </w:r>
      <w:r w:rsidRPr="00FA50EA">
        <w:rPr>
          <w:rFonts w:ascii="Times New Roman" w:hAnsi="Times New Roman" w:cs="Times New Roman"/>
          <w:i/>
          <w:sz w:val="24"/>
          <w:szCs w:val="24"/>
        </w:rPr>
        <w:t xml:space="preserve"> если бы</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введение в сложное предложение лишних указательных местоимений.</w:t>
      </w:r>
    </w:p>
    <w:p w14:paraId="7BDC0E8D"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14:paraId="44274390" w14:textId="77777777" w:rsidR="000C2185" w:rsidRPr="00FA50EA" w:rsidRDefault="000C2185" w:rsidP="00EF2DAD">
      <w:pPr>
        <w:spacing w:after="0" w:line="240" w:lineRule="auto"/>
        <w:jc w:val="center"/>
        <w:rPr>
          <w:rFonts w:ascii="Times New Roman" w:hAnsi="Times New Roman" w:cs="Times New Roman"/>
          <w:b/>
          <w:sz w:val="24"/>
          <w:szCs w:val="24"/>
        </w:rPr>
      </w:pPr>
      <w:bookmarkStart w:id="116" w:name="page6"/>
      <w:bookmarkEnd w:id="116"/>
      <w:r w:rsidRPr="00FA50EA">
        <w:rPr>
          <w:rFonts w:ascii="Times New Roman" w:hAnsi="Times New Roman" w:cs="Times New Roman"/>
          <w:b/>
          <w:sz w:val="24"/>
          <w:szCs w:val="24"/>
        </w:rPr>
        <w:t>Речевой этикет</w:t>
      </w:r>
    </w:p>
    <w:p w14:paraId="3157CD65"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Этика и этикет в электронной среде общения. Понятие </w:t>
      </w:r>
      <w:r w:rsidR="00EF2DAD">
        <w:rPr>
          <w:rFonts w:ascii="Times New Roman" w:hAnsi="Times New Roman" w:cs="Times New Roman"/>
          <w:sz w:val="24"/>
          <w:szCs w:val="24"/>
        </w:rPr>
        <w:t>э</w:t>
      </w:r>
      <w:r w:rsidRPr="00FA50EA">
        <w:rPr>
          <w:rFonts w:ascii="Times New Roman" w:hAnsi="Times New Roman" w:cs="Times New Roman"/>
          <w:sz w:val="24"/>
          <w:szCs w:val="24"/>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06F6C9E"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Язык и речь. Виды речевой деятельности</w:t>
      </w:r>
    </w:p>
    <w:p w14:paraId="1DA6A37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1CDA03AB"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Текст как единица языка и речи</w:t>
      </w:r>
    </w:p>
    <w:p w14:paraId="72CB7F20"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Виды преобразования текстов: аннотация, конспект</w:t>
      </w:r>
      <w:r w:rsidR="00EF2DAD">
        <w:rPr>
          <w:rFonts w:ascii="Times New Roman" w:hAnsi="Times New Roman" w:cs="Times New Roman"/>
          <w:sz w:val="24"/>
          <w:szCs w:val="24"/>
        </w:rPr>
        <w:t>, ис</w:t>
      </w:r>
      <w:r w:rsidRPr="00FA50EA">
        <w:rPr>
          <w:rFonts w:ascii="Times New Roman" w:hAnsi="Times New Roman" w:cs="Times New Roman"/>
          <w:sz w:val="24"/>
          <w:szCs w:val="24"/>
        </w:rPr>
        <w:t>пользование</w:t>
      </w:r>
      <w:r w:rsidR="00EF2DAD">
        <w:rPr>
          <w:rFonts w:ascii="Times New Roman" w:hAnsi="Times New Roman" w:cs="Times New Roman"/>
          <w:sz w:val="24"/>
          <w:szCs w:val="24"/>
        </w:rPr>
        <w:t xml:space="preserve"> </w:t>
      </w:r>
      <w:r w:rsidRPr="00FA50EA">
        <w:rPr>
          <w:rFonts w:ascii="Times New Roman" w:hAnsi="Times New Roman" w:cs="Times New Roman"/>
          <w:sz w:val="24"/>
          <w:szCs w:val="24"/>
        </w:rPr>
        <w:t>графиков, диаграмм, схем для представления информации.</w:t>
      </w:r>
    </w:p>
    <w:p w14:paraId="03D8DDD3" w14:textId="77777777" w:rsidR="00121276"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Функциональные разновидности языка</w:t>
      </w:r>
    </w:p>
    <w:p w14:paraId="31C28A0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Разговорная речь. Анекдот, шутка.</w:t>
      </w:r>
    </w:p>
    <w:p w14:paraId="0F36B026"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14:paraId="401067B7"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Учебно-научный стиль. Доклад, сообщение. Речь оппонента на защите проекта.</w:t>
      </w:r>
    </w:p>
    <w:p w14:paraId="50679D03"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Публицистический стиль. Проблемный очерк.</w:t>
      </w:r>
    </w:p>
    <w:p w14:paraId="31FF6B8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14:paraId="2ECC37E3" w14:textId="77777777" w:rsidR="00EF2DAD" w:rsidRDefault="00EF2DAD" w:rsidP="00EF2DAD">
      <w:pPr>
        <w:spacing w:after="0" w:line="240" w:lineRule="auto"/>
        <w:rPr>
          <w:rFonts w:ascii="Times New Roman" w:eastAsia="Calibri" w:hAnsi="Times New Roman"/>
          <w:color w:val="7030A0"/>
          <w:sz w:val="24"/>
          <w:szCs w:val="24"/>
        </w:rPr>
      </w:pPr>
    </w:p>
    <w:p w14:paraId="6B88DB40" w14:textId="77777777" w:rsidR="00EF2DAD" w:rsidRPr="000D3CCA" w:rsidRDefault="00EF2DAD"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DA0F31" w:rsidRPr="000D3CCA">
        <w:rPr>
          <w:rFonts w:ascii="Times New Roman" w:hAnsi="Times New Roman"/>
          <w:b/>
          <w:bCs/>
          <w:sz w:val="28"/>
          <w:szCs w:val="28"/>
        </w:rPr>
        <w:t>2</w:t>
      </w:r>
      <w:r w:rsidRPr="000D3CCA">
        <w:rPr>
          <w:rFonts w:ascii="Times New Roman" w:hAnsi="Times New Roman"/>
          <w:b/>
          <w:bCs/>
          <w:sz w:val="28"/>
          <w:szCs w:val="28"/>
        </w:rPr>
        <w:t xml:space="preserve">. </w:t>
      </w:r>
      <w:r w:rsidR="00DA0F31" w:rsidRPr="000D3CCA">
        <w:rPr>
          <w:rFonts w:ascii="Times New Roman" w:hAnsi="Times New Roman"/>
          <w:b/>
          <w:bCs/>
          <w:sz w:val="28"/>
          <w:szCs w:val="28"/>
        </w:rPr>
        <w:t>Литература. Родная литература</w:t>
      </w:r>
    </w:p>
    <w:p w14:paraId="7C5013A4" w14:textId="77777777" w:rsidR="00DA0F31" w:rsidRPr="000D3CCA" w:rsidRDefault="00DA0F31"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Литература</w:t>
      </w:r>
    </w:p>
    <w:p w14:paraId="270E8246" w14:textId="77777777" w:rsidR="00DA0F31" w:rsidRPr="00423EE6" w:rsidRDefault="00DA0F31" w:rsidP="00EF2DAD">
      <w:pPr>
        <w:spacing w:after="0" w:line="240" w:lineRule="auto"/>
        <w:jc w:val="center"/>
        <w:rPr>
          <w:rFonts w:ascii="Times New Roman" w:hAnsi="Times New Roman"/>
          <w:sz w:val="28"/>
          <w:szCs w:val="28"/>
        </w:rPr>
      </w:pPr>
    </w:p>
    <w:p w14:paraId="72A88F78" w14:textId="77777777" w:rsidR="00BC6481" w:rsidRDefault="00BC6481">
      <w:pP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br w:type="page"/>
      </w:r>
    </w:p>
    <w:p w14:paraId="4794D8D8"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
          <w:color w:val="000000"/>
          <w:sz w:val="24"/>
          <w:lang w:eastAsia="ru-RU"/>
        </w:rPr>
        <w:lastRenderedPageBreak/>
        <w:t>Введение</w:t>
      </w:r>
    </w:p>
    <w:p w14:paraId="344F9FD3" w14:textId="77777777" w:rsidR="00DA0F31" w:rsidRPr="00AD2EFA" w:rsidRDefault="00DA0F31" w:rsidP="00D2328A">
      <w:pPr>
        <w:spacing w:after="5"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Литература и ее роль в духовной жизни человека. </w:t>
      </w:r>
    </w:p>
    <w:p w14:paraId="6DB334D2"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14:paraId="0EFE4DF5"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Литература как искусство слова (углубление представлений). </w:t>
      </w:r>
    </w:p>
    <w:p w14:paraId="4D01789C" w14:textId="77777777" w:rsidR="00DA0F31" w:rsidRPr="00D2328A" w:rsidRDefault="00D2328A" w:rsidP="00D2328A">
      <w:pPr>
        <w:spacing w:after="12"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Д</w:t>
      </w:r>
      <w:r w:rsidRPr="00D2328A">
        <w:rPr>
          <w:rFonts w:ascii="Times New Roman" w:eastAsia="Times New Roman" w:hAnsi="Times New Roman" w:cs="Times New Roman"/>
          <w:b/>
          <w:color w:val="000000"/>
          <w:sz w:val="24"/>
          <w:lang w:eastAsia="ru-RU"/>
        </w:rPr>
        <w:t>ревнерусская литература</w:t>
      </w:r>
    </w:p>
    <w:p w14:paraId="4C7CD2E3"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Беседа о древнерусской литературе. Самобытный характер древнерусской литературы. Богатство и разнообразие жанров. </w:t>
      </w:r>
    </w:p>
    <w:p w14:paraId="6BB31C9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«Слово о полку Игореве». </w:t>
      </w:r>
      <w:r w:rsidRPr="00D2328A">
        <w:rPr>
          <w:rFonts w:ascii="Times New Roman" w:eastAsia="Times New Roman" w:hAnsi="Times New Roman" w:cs="Times New Roman"/>
          <w:bCs/>
          <w:color w:val="000000"/>
          <w:sz w:val="24"/>
          <w:lang w:eastAsia="ru-RU"/>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14:paraId="515D9E2F"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Слово как жанр древнерусской литературы. </w:t>
      </w:r>
    </w:p>
    <w:p w14:paraId="0F8A4153" w14:textId="77777777" w:rsidR="00DA0F31" w:rsidRPr="00D2328A" w:rsidRDefault="00D2328A" w:rsidP="00D2328A">
      <w:pPr>
        <w:spacing w:after="50" w:line="240" w:lineRule="auto"/>
        <w:ind w:firstLine="567"/>
        <w:jc w:val="cente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Литература</w:t>
      </w:r>
      <w:r w:rsidR="00DA0F31" w:rsidRPr="00D2328A">
        <w:rPr>
          <w:rFonts w:ascii="Times New Roman" w:eastAsia="Times New Roman" w:hAnsi="Times New Roman" w:cs="Times New Roman"/>
          <w:b/>
          <w:color w:val="000000"/>
          <w:sz w:val="24"/>
          <w:lang w:eastAsia="ru-RU"/>
        </w:rPr>
        <w:t xml:space="preserve"> XVIII </w:t>
      </w:r>
      <w:r w:rsidRPr="00D2328A">
        <w:rPr>
          <w:rFonts w:ascii="Times New Roman" w:eastAsia="Times New Roman" w:hAnsi="Times New Roman" w:cs="Times New Roman"/>
          <w:b/>
          <w:color w:val="000000"/>
          <w:sz w:val="24"/>
          <w:lang w:eastAsia="ru-RU"/>
        </w:rPr>
        <w:t>века</w:t>
      </w:r>
    </w:p>
    <w:p w14:paraId="45F8D53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Характеристика русской литературы XVIII века.  </w:t>
      </w:r>
    </w:p>
    <w:p w14:paraId="76192E9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Гражданский пафос русского классицизма. </w:t>
      </w:r>
    </w:p>
    <w:p w14:paraId="3F1D683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Васильевич Ломоносов. Жизнь и творчество. Ученый, поэт, реформатор русского литературного языка и стиха. </w:t>
      </w:r>
    </w:p>
    <w:p w14:paraId="6633EE81"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w:t>
      </w:r>
      <w:r w:rsidRPr="00D2328A">
        <w:rPr>
          <w:rFonts w:ascii="Times New Roman" w:eastAsia="Times New Roman" w:hAnsi="Times New Roman" w:cs="Times New Roman"/>
          <w:bCs/>
          <w:color w:val="000000"/>
          <w:sz w:val="24"/>
          <w:lang w:eastAsia="ru-RU"/>
        </w:rPr>
        <w:t xml:space="preserve">Прославление Родины, мира, науки и просвещения в произведениях Ломоносова. </w:t>
      </w:r>
    </w:p>
    <w:p w14:paraId="7151B39C"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Ода как жанр лирической поэзии. </w:t>
      </w:r>
    </w:p>
    <w:p w14:paraId="6664655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Гавриил Романович Державин. Жизнь и творчество. (Обзор.) </w:t>
      </w:r>
    </w:p>
    <w:p w14:paraId="3490128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«Властителям и судиям». </w:t>
      </w:r>
      <w:r w:rsidRPr="00D2328A">
        <w:rPr>
          <w:rFonts w:ascii="Times New Roman" w:eastAsia="Times New Roman" w:hAnsi="Times New Roman" w:cs="Times New Roman"/>
          <w:bCs/>
          <w:color w:val="000000"/>
          <w:sz w:val="24"/>
          <w:lang w:eastAsia="ru-RU"/>
        </w:rPr>
        <w:t xml:space="preserve">Тема несправедливости сильных мира сего. «Высокий» слог и ораторские, декламационные интонации. </w:t>
      </w:r>
    </w:p>
    <w:p w14:paraId="16234B5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«Памятник». </w:t>
      </w:r>
      <w:r w:rsidRPr="00D2328A">
        <w:rPr>
          <w:rFonts w:ascii="Times New Roman" w:eastAsia="Times New Roman" w:hAnsi="Times New Roman" w:cs="Times New Roman"/>
          <w:bCs/>
          <w:color w:val="000000"/>
          <w:sz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w:t>
      </w:r>
    </w:p>
    <w:p w14:paraId="630E05F8"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Михайлович Карамзин. Слово о писателе. </w:t>
      </w:r>
    </w:p>
    <w:p w14:paraId="2C07F23B"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«Бедная Лиза», </w:t>
      </w:r>
      <w:r w:rsidRPr="00D2328A">
        <w:rPr>
          <w:rFonts w:ascii="Times New Roman" w:eastAsia="Times New Roman" w:hAnsi="Times New Roman" w:cs="Times New Roman"/>
          <w:bCs/>
          <w:color w:val="000000"/>
          <w:sz w:val="24"/>
          <w:lang w:eastAsia="ru-RU"/>
        </w:rPr>
        <w:t xml:space="preserve">стихотворение </w:t>
      </w:r>
      <w:r w:rsidRPr="00D2328A">
        <w:rPr>
          <w:rFonts w:ascii="Times New Roman" w:eastAsia="Times New Roman" w:hAnsi="Times New Roman" w:cs="Times New Roman"/>
          <w:bCs/>
          <w:i/>
          <w:color w:val="000000"/>
          <w:sz w:val="24"/>
          <w:lang w:eastAsia="ru-RU"/>
        </w:rPr>
        <w:t xml:space="preserve">«Осень». </w:t>
      </w:r>
      <w:r w:rsidRPr="00D2328A">
        <w:rPr>
          <w:rFonts w:ascii="Times New Roman" w:eastAsia="Times New Roman" w:hAnsi="Times New Roman" w:cs="Times New Roman"/>
          <w:bCs/>
          <w:color w:val="000000"/>
          <w:sz w:val="24"/>
          <w:lang w:eastAsia="ru-RU"/>
        </w:rPr>
        <w:t>Сентиментализм. Утверждение общечеловеческих ценностей в повести «Бедная Лиза». Главные герои</w:t>
      </w:r>
      <w:r w:rsidRPr="00AD2EFA">
        <w:rPr>
          <w:rFonts w:ascii="Times New Roman" w:eastAsia="Times New Roman" w:hAnsi="Times New Roman" w:cs="Times New Roman"/>
          <w:color w:val="000000"/>
          <w:sz w:val="24"/>
          <w:lang w:eastAsia="ru-RU"/>
        </w:rPr>
        <w:t xml:space="preserve"> повести. Внимание писателя к внутреннему миру героини. Новые черты русской литературы. </w:t>
      </w:r>
    </w:p>
    <w:p w14:paraId="47E493EE"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Сентиментализм (начальные представления). </w:t>
      </w:r>
    </w:p>
    <w:p w14:paraId="270BEAC7"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XIX </w:t>
      </w:r>
      <w:r w:rsidRPr="00D2328A">
        <w:rPr>
          <w:rFonts w:ascii="Times New Roman" w:eastAsia="Times New Roman" w:hAnsi="Times New Roman" w:cs="Times New Roman"/>
          <w:b/>
          <w:color w:val="000000"/>
          <w:sz w:val="24"/>
          <w:lang w:eastAsia="ru-RU"/>
        </w:rPr>
        <w:t>века</w:t>
      </w:r>
    </w:p>
    <w:p w14:paraId="0F3A9B8E"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w:t>
      </w:r>
    </w:p>
    <w:p w14:paraId="566E4018"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Константин Николаевич Батюшков. Слово о поэте. </w:t>
      </w:r>
    </w:p>
    <w:p w14:paraId="5E9DCA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«Пробуждение», «Мой гений», «Есть наслаждение и в дикости лесов...». </w:t>
      </w:r>
      <w:r w:rsidRPr="00D2328A">
        <w:rPr>
          <w:rFonts w:ascii="Times New Roman" w:eastAsia="Times New Roman" w:hAnsi="Times New Roman" w:cs="Times New Roman"/>
          <w:color w:val="000000"/>
          <w:sz w:val="24"/>
          <w:lang w:eastAsia="ru-RU"/>
        </w:rPr>
        <w:t xml:space="preserve">(Обзор.)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 </w:t>
      </w:r>
    </w:p>
    <w:p w14:paraId="66757FFA"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Лирический герой (развитие представлений). </w:t>
      </w:r>
    </w:p>
    <w:p w14:paraId="44BB82F2"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Евгений Абрамович Баратынский. Слово о поэте. (Обзор.) </w:t>
      </w:r>
    </w:p>
    <w:p w14:paraId="689B51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«Разуверение», «Муза», «Мой дар убог...». </w:t>
      </w:r>
      <w:r w:rsidRPr="00D2328A">
        <w:rPr>
          <w:rFonts w:ascii="Times New Roman" w:eastAsia="Times New Roman" w:hAnsi="Times New Roman" w:cs="Times New Roman"/>
          <w:color w:val="000000"/>
          <w:sz w:val="24"/>
          <w:lang w:eastAsia="ru-RU"/>
        </w:rPr>
        <w:t xml:space="preserve">Разочарование в жизни, в любви — отличительная черта лирики Баратынского как элегического поэта. Зависимость </w:t>
      </w:r>
      <w:r w:rsidRPr="00D2328A">
        <w:rPr>
          <w:rFonts w:ascii="Times New Roman" w:eastAsia="Times New Roman" w:hAnsi="Times New Roman" w:cs="Times New Roman"/>
          <w:color w:val="000000"/>
          <w:sz w:val="24"/>
          <w:lang w:eastAsia="ru-RU"/>
        </w:rPr>
        <w:lastRenderedPageBreak/>
        <w:t xml:space="preserve">элегических настроений от высших роковых законов бытия. Своеобразие любовных и психологических элегий. Баратынский как представитель «поэзии мысли». </w:t>
      </w:r>
    </w:p>
    <w:p w14:paraId="2999834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(Произведения Батюшкова и Баратынского предлагаются для внеклассного чтения). </w:t>
      </w:r>
    </w:p>
    <w:p w14:paraId="014D6F4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Василий Андреевич Жуковский. Жизнь и творчество. (Обзор.) </w:t>
      </w:r>
      <w:r w:rsidRPr="00D2328A">
        <w:rPr>
          <w:rFonts w:ascii="Times New Roman" w:eastAsia="Times New Roman" w:hAnsi="Times New Roman" w:cs="Times New Roman"/>
          <w:i/>
          <w:color w:val="000000"/>
          <w:sz w:val="24"/>
          <w:lang w:eastAsia="ru-RU"/>
        </w:rPr>
        <w:t xml:space="preserve">«Море». </w:t>
      </w:r>
      <w:r w:rsidRPr="00D2328A">
        <w:rPr>
          <w:rFonts w:ascii="Times New Roman" w:eastAsia="Times New Roman" w:hAnsi="Times New Roman" w:cs="Times New Roman"/>
          <w:color w:val="000000"/>
          <w:sz w:val="24"/>
          <w:lang w:eastAsia="ru-RU"/>
        </w:rPr>
        <w:t xml:space="preserve">Романтический образ моря. </w:t>
      </w:r>
    </w:p>
    <w:p w14:paraId="12B259F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«Невыразимое». </w:t>
      </w:r>
      <w:r w:rsidRPr="00D2328A">
        <w:rPr>
          <w:rFonts w:ascii="Times New Roman" w:eastAsia="Times New Roman" w:hAnsi="Times New Roman" w:cs="Times New Roman"/>
          <w:color w:val="000000"/>
          <w:sz w:val="24"/>
          <w:lang w:eastAsia="ru-RU"/>
        </w:rPr>
        <w:t xml:space="preserve">Границы выразимого. Возможности поэтического языка и трудности, встающие на пути поэта. Отношение романтика к слову. </w:t>
      </w:r>
    </w:p>
    <w:p w14:paraId="5F317560"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«Светлана». </w:t>
      </w:r>
      <w:r w:rsidRPr="00D2328A">
        <w:rPr>
          <w:rFonts w:ascii="Times New Roman" w:eastAsia="Times New Roman" w:hAnsi="Times New Roman" w:cs="Times New Roman"/>
          <w:color w:val="000000"/>
          <w:sz w:val="24"/>
          <w:lang w:eastAsia="ru-RU"/>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14:paraId="0770CEC4"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Баллада (развитие представлений). </w:t>
      </w:r>
    </w:p>
    <w:p w14:paraId="0DB8D9C6"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Грибоедов. Жизнь и творчество. (Обзор.) </w:t>
      </w:r>
    </w:p>
    <w:p w14:paraId="0787269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«Горе от ума». </w:t>
      </w:r>
      <w:r w:rsidRPr="00D2328A">
        <w:rPr>
          <w:rFonts w:ascii="Times New Roman" w:eastAsia="Times New Roman" w:hAnsi="Times New Roman" w:cs="Times New Roman"/>
          <w:color w:val="000000"/>
          <w:sz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2328A">
        <w:rPr>
          <w:rFonts w:ascii="Times New Roman" w:eastAsia="Times New Roman" w:hAnsi="Times New Roman" w:cs="Times New Roman"/>
          <w:i/>
          <w:color w:val="000000"/>
          <w:sz w:val="24"/>
          <w:lang w:eastAsia="ru-RU"/>
        </w:rPr>
        <w:t xml:space="preserve">(И. А. Гончаров. «Мильон терзаний»). </w:t>
      </w:r>
      <w:r w:rsidRPr="00D2328A">
        <w:rPr>
          <w:rFonts w:ascii="Times New Roman" w:eastAsia="Times New Roman" w:hAnsi="Times New Roman" w:cs="Times New Roman"/>
          <w:color w:val="000000"/>
          <w:sz w:val="24"/>
          <w:lang w:eastAsia="ru-RU"/>
        </w:rPr>
        <w:t xml:space="preserve">Преодоление канонов классицизма в комедии. </w:t>
      </w:r>
    </w:p>
    <w:p w14:paraId="66E1633F" w14:textId="77777777" w:rsidR="00DA0F31" w:rsidRPr="00D2328A" w:rsidRDefault="00DA0F31" w:rsidP="00D2328A">
      <w:pPr>
        <w:spacing w:after="9"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Пушкин. Жизнь и творчество. (Обзор.) </w:t>
      </w:r>
    </w:p>
    <w:p w14:paraId="6FA95EA5" w14:textId="77777777" w:rsidR="00DA0F31" w:rsidRPr="00D2328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Стихотворения </w:t>
      </w:r>
      <w:r w:rsidRPr="00D2328A">
        <w:rPr>
          <w:rFonts w:ascii="Times New Roman" w:eastAsia="Times New Roman" w:hAnsi="Times New Roman" w:cs="Times New Roman"/>
          <w:i/>
          <w:color w:val="000000"/>
          <w:sz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 «Два чувства дивно близки нам…»</w:t>
      </w:r>
      <w:r w:rsidRPr="00D2328A">
        <w:rPr>
          <w:rFonts w:ascii="Times New Roman" w:eastAsia="Times New Roman" w:hAnsi="Times New Roman" w:cs="Times New Roman"/>
          <w:color w:val="000000"/>
          <w:sz w:val="24"/>
          <w:lang w:eastAsia="ru-RU"/>
        </w:rPr>
        <w:t xml:space="preserve"> </w:t>
      </w:r>
    </w:p>
    <w:p w14:paraId="4FA0DC52"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Многообразие тем, жанров, мотивов лирики поэта. Одухотворенность, чистота, чувство любви. Дружба и друзья в лирике Пушкина. Раздумья о смысле жизни, о поэзии... </w:t>
      </w:r>
    </w:p>
    <w:p w14:paraId="693123B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«Евгений Онегин». </w:t>
      </w:r>
      <w:r w:rsidRPr="00D2328A">
        <w:rPr>
          <w:rFonts w:ascii="Times New Roman" w:eastAsia="Times New Roman" w:hAnsi="Times New Roman" w:cs="Times New Roman"/>
          <w:color w:val="000000"/>
          <w:sz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14:paraId="1D33C281"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14:paraId="65B989FB" w14:textId="77777777" w:rsidR="00DA0F31" w:rsidRPr="00AD2EFA" w:rsidRDefault="00DA0F31" w:rsidP="00D2328A">
      <w:pPr>
        <w:spacing w:after="24"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«Моцарт и Сальери». </w:t>
      </w:r>
      <w:r w:rsidRPr="00D2328A">
        <w:rPr>
          <w:rFonts w:ascii="Times New Roman" w:eastAsia="Times New Roman" w:hAnsi="Times New Roman" w:cs="Times New Roman"/>
          <w:color w:val="000000"/>
          <w:sz w:val="24"/>
          <w:lang w:eastAsia="ru-RU"/>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w:t>
      </w:r>
      <w:r w:rsidRPr="00AD2EFA">
        <w:rPr>
          <w:rFonts w:ascii="Times New Roman" w:eastAsia="Times New Roman" w:hAnsi="Times New Roman" w:cs="Times New Roman"/>
          <w:color w:val="000000"/>
          <w:sz w:val="24"/>
          <w:lang w:eastAsia="ru-RU"/>
        </w:rPr>
        <w:t xml:space="preserve"> в сфере творчества. </w:t>
      </w:r>
    </w:p>
    <w:p w14:paraId="19EF4817"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Роман в стихах (начальные представления). Реализм (развитие понятия). Трагедия как жанр драмы (развитие понятия). </w:t>
      </w:r>
    </w:p>
    <w:p w14:paraId="0BAD4F0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Юрьевич Лермонтов. Жизнь и творчество. (Обзор.) </w:t>
      </w:r>
    </w:p>
    <w:p w14:paraId="12BDB3F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«Герой нашего времени». </w:t>
      </w:r>
      <w:r w:rsidRPr="00D2328A">
        <w:rPr>
          <w:rFonts w:ascii="Times New Roman" w:eastAsia="Times New Roman" w:hAnsi="Times New Roman" w:cs="Times New Roman"/>
          <w:bCs/>
          <w:color w:val="000000"/>
          <w:sz w:val="24"/>
          <w:lang w:eastAsia="ru-RU"/>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14:paraId="12AE885E"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Особенности композиции. Печорин — «самый любопытный предмет своих наблюдений» (В. Г. Белинский). </w:t>
      </w:r>
    </w:p>
    <w:p w14:paraId="4CB22C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D2328A">
        <w:rPr>
          <w:rFonts w:ascii="Times New Roman" w:eastAsia="Times New Roman" w:hAnsi="Times New Roman" w:cs="Times New Roman"/>
          <w:bCs/>
          <w:i/>
          <w:color w:val="000000"/>
          <w:sz w:val="24"/>
          <w:lang w:eastAsia="ru-RU"/>
        </w:rPr>
        <w:t xml:space="preserve">«Фаталист» </w:t>
      </w:r>
      <w:r w:rsidRPr="00D2328A">
        <w:rPr>
          <w:rFonts w:ascii="Times New Roman" w:eastAsia="Times New Roman" w:hAnsi="Times New Roman" w:cs="Times New Roman"/>
          <w:bCs/>
          <w:color w:val="000000"/>
          <w:sz w:val="24"/>
          <w:lang w:eastAsia="ru-RU"/>
        </w:rPr>
        <w:t xml:space="preserve">и ее </w:t>
      </w:r>
      <w:r w:rsidRPr="00D2328A">
        <w:rPr>
          <w:rFonts w:ascii="Times New Roman" w:eastAsia="Times New Roman" w:hAnsi="Times New Roman" w:cs="Times New Roman"/>
          <w:bCs/>
          <w:color w:val="000000"/>
          <w:sz w:val="24"/>
          <w:lang w:eastAsia="ru-RU"/>
        </w:rPr>
        <w:lastRenderedPageBreak/>
        <w:t xml:space="preserve">философскокомпозиционное значение. Споры о романтизме и реализме романа. Поэзия Лермонтова и «Герой нашего времени» в критике В. Г. Белинского. </w:t>
      </w:r>
    </w:p>
    <w:p w14:paraId="6A4F027E" w14:textId="77777777" w:rsidR="00DA0F31" w:rsidRPr="00D2328A" w:rsidRDefault="00DA0F31" w:rsidP="00D2328A">
      <w:pPr>
        <w:spacing w:after="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лирики. </w:t>
      </w:r>
      <w:r w:rsidRPr="00D2328A">
        <w:rPr>
          <w:rFonts w:ascii="Times New Roman" w:eastAsia="Times New Roman" w:hAnsi="Times New Roman" w:cs="Times New Roman"/>
          <w:bCs/>
          <w:i/>
          <w:color w:val="000000"/>
          <w:sz w:val="24"/>
          <w:lang w:eastAsia="ru-RU"/>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14:paraId="741F9DB2"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образы, настроения поэзии М.Ю. Лермонтова. Пафос вольности, чувство одиночества, тема любви, поэта и поэзии. </w:t>
      </w:r>
    </w:p>
    <w:p w14:paraId="7BF1B484"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14:paraId="02A719B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Васильевич Гоголь. Жизнь и творчество. (Обзор) </w:t>
      </w:r>
    </w:p>
    <w:p w14:paraId="5F92AC1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«Мертвые души» </w:t>
      </w:r>
      <w:r w:rsidRPr="00D2328A">
        <w:rPr>
          <w:rFonts w:ascii="Times New Roman" w:eastAsia="Times New Roman" w:hAnsi="Times New Roman" w:cs="Times New Roman"/>
          <w:bCs/>
          <w:color w:val="000000"/>
          <w:sz w:val="24"/>
          <w:lang w:eastAsia="ru-RU"/>
        </w:rPr>
        <w:t xml:space="preserve">— история создания. Смысл названия поэмы. Система образов. Мертвые и живые души. Чичиков — «приобретатель», новый герой эпохи. </w:t>
      </w:r>
    </w:p>
    <w:p w14:paraId="18E0DF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14:paraId="05D9C766" w14:textId="77777777" w:rsidR="00DA0F31" w:rsidRPr="00D2328A" w:rsidRDefault="00DA0F31" w:rsidP="00D2328A">
      <w:pPr>
        <w:spacing w:after="61" w:line="240" w:lineRule="auto"/>
        <w:ind w:firstLine="567"/>
        <w:jc w:val="both"/>
        <w:rPr>
          <w:rFonts w:ascii="Times New Roman" w:eastAsia="Times New Roman" w:hAnsi="Times New Roman" w:cs="Times New Roman"/>
          <w:bCs/>
          <w:i/>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14:paraId="0EC3471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Федор Михайлович Достоевский. Слово о писателе.</w:t>
      </w:r>
    </w:p>
    <w:p w14:paraId="748ABED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«Белые ночи». </w:t>
      </w:r>
      <w:r w:rsidRPr="00D2328A">
        <w:rPr>
          <w:rFonts w:ascii="Times New Roman" w:eastAsia="Times New Roman" w:hAnsi="Times New Roman" w:cs="Times New Roman"/>
          <w:bCs/>
          <w:color w:val="000000"/>
          <w:sz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14:paraId="09C8A35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Повесть (развитие понятия). Психологизм литературы (развитие представлений).</w:t>
      </w:r>
    </w:p>
    <w:p w14:paraId="712E001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Антон Павлович Чехов. Слово о писателе.</w:t>
      </w:r>
    </w:p>
    <w:p w14:paraId="0CC7406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«Тоска», «Смерть чиновника». </w:t>
      </w:r>
      <w:r w:rsidRPr="00D2328A">
        <w:rPr>
          <w:rFonts w:ascii="Times New Roman" w:eastAsia="Times New Roman" w:hAnsi="Times New Roman" w:cs="Times New Roman"/>
          <w:bCs/>
          <w:color w:val="000000"/>
          <w:sz w:val="24"/>
          <w:lang w:eastAsia="ru-RU"/>
        </w:rPr>
        <w:t>Истинные и ложные ценности героев рассказа.</w:t>
      </w:r>
    </w:p>
    <w:p w14:paraId="52FDE68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14:paraId="7181138B"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Теория литературы. Развитие представлений о жанровых особенностях рассказа.</w:t>
      </w:r>
    </w:p>
    <w:p w14:paraId="7FD7A12C"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XX </w:t>
      </w:r>
      <w:r w:rsidRPr="00D2328A">
        <w:rPr>
          <w:rFonts w:ascii="Times New Roman" w:eastAsia="Times New Roman" w:hAnsi="Times New Roman" w:cs="Times New Roman"/>
          <w:b/>
          <w:color w:val="000000"/>
          <w:sz w:val="24"/>
          <w:lang w:eastAsia="ru-RU"/>
        </w:rPr>
        <w:t>века</w:t>
      </w:r>
    </w:p>
    <w:p w14:paraId="0E4F018F" w14:textId="77777777" w:rsidR="00DA0F31" w:rsidRPr="00AD2EFA" w:rsidRDefault="00DA0F31" w:rsidP="00D2328A">
      <w:pPr>
        <w:spacing w:after="10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Богатство и разнообразие жанров и направлений русской литературы XX века.</w:t>
      </w:r>
    </w:p>
    <w:p w14:paraId="07FB8612"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проза   XX века</w:t>
      </w:r>
    </w:p>
    <w:p w14:paraId="57532014"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Беседа о разнообразии видов и жанров прозаических произведений XX века, о ведущих прозаиках России.</w:t>
      </w:r>
    </w:p>
    <w:p w14:paraId="2B027A4E"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Иван Алексеевич Бунин. Слово о писателе.</w:t>
      </w:r>
    </w:p>
    <w:p w14:paraId="191AD06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«Темные аллеи». </w:t>
      </w:r>
      <w:r w:rsidRPr="00D2328A">
        <w:rPr>
          <w:rFonts w:ascii="Times New Roman" w:eastAsia="Times New Roman" w:hAnsi="Times New Roman" w:cs="Times New Roman"/>
          <w:bCs/>
          <w:color w:val="000000"/>
          <w:sz w:val="24"/>
          <w:lang w:eastAsia="ru-RU"/>
        </w:rPr>
        <w:t>Печальная история любви людей из разных социальных слоев. «Поэзия» и «проза» русской усадьбы. Лиризм повествования.</w:t>
      </w:r>
    </w:p>
    <w:p w14:paraId="34BA3053"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Психологизм литературы (развитие представлений). Роль художественной детали в характеристике героя.</w:t>
      </w:r>
    </w:p>
    <w:p w14:paraId="65DCB45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Михаил Афанасьевич Булгаков.  Слово о писателе.</w:t>
      </w:r>
    </w:p>
    <w:p w14:paraId="5F0080A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«Собачье сердце». </w:t>
      </w:r>
      <w:r w:rsidRPr="00D2328A">
        <w:rPr>
          <w:rFonts w:ascii="Times New Roman" w:eastAsia="Times New Roman" w:hAnsi="Times New Roman" w:cs="Times New Roman"/>
          <w:bCs/>
          <w:color w:val="000000"/>
          <w:sz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14:paraId="3154158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Художественная условность, фантастика, сатира (развитие понятий).</w:t>
      </w:r>
    </w:p>
    <w:p w14:paraId="01C9CE5C"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Александрович Шолохов.  Слово о писателе.</w:t>
      </w:r>
    </w:p>
    <w:p w14:paraId="35FE4064" w14:textId="77777777" w:rsidR="00DA0F31" w:rsidRPr="00D2328A" w:rsidRDefault="00DA0F31" w:rsidP="00D2328A">
      <w:pPr>
        <w:spacing w:after="17"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«Судьба человека». </w:t>
      </w:r>
      <w:r w:rsidRPr="00D2328A">
        <w:rPr>
          <w:rFonts w:ascii="Times New Roman" w:eastAsia="Times New Roman" w:hAnsi="Times New Roman" w:cs="Times New Roman"/>
          <w:bCs/>
          <w:color w:val="000000"/>
          <w:sz w:val="24"/>
          <w:lang w:eastAsia="ru-RU"/>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14:paraId="75F9132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Реализм в художественной литературе. Реалистическая типизация (углубление понятия).</w:t>
      </w:r>
    </w:p>
    <w:p w14:paraId="6F615D7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Исаевич Солженицын.  Слово о писателе. Рассказ </w:t>
      </w:r>
      <w:r w:rsidRPr="00D2328A">
        <w:rPr>
          <w:rFonts w:ascii="Times New Roman" w:eastAsia="Times New Roman" w:hAnsi="Times New Roman" w:cs="Times New Roman"/>
          <w:bCs/>
          <w:i/>
          <w:color w:val="000000"/>
          <w:sz w:val="24"/>
          <w:lang w:eastAsia="ru-RU"/>
        </w:rPr>
        <w:t xml:space="preserve">«Матренин двор». </w:t>
      </w:r>
      <w:r w:rsidRPr="00D2328A">
        <w:rPr>
          <w:rFonts w:ascii="Times New Roman" w:eastAsia="Times New Roman" w:hAnsi="Times New Roman" w:cs="Times New Roman"/>
          <w:bCs/>
          <w:color w:val="000000"/>
          <w:sz w:val="24"/>
          <w:lang w:eastAsia="ru-RU"/>
        </w:rPr>
        <w:t>Образ праведницы. Трагизм судьбы героини. Жизненная основа притчи.</w:t>
      </w:r>
    </w:p>
    <w:p w14:paraId="054BA063" w14:textId="77777777" w:rsidR="00DA0F31" w:rsidRPr="00D2328A" w:rsidRDefault="00DA0F31" w:rsidP="00D2328A">
      <w:pPr>
        <w:spacing w:after="109"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Притча (углубление понятия).</w:t>
      </w:r>
    </w:p>
    <w:p w14:paraId="415496B5"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поэзия XX века (обзор)</w:t>
      </w:r>
    </w:p>
    <w:p w14:paraId="652686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 Штрихи к портретам</w:t>
      </w:r>
    </w:p>
    <w:p w14:paraId="11F19AEF"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Александрович Блок. Слово о поэте.</w:t>
      </w:r>
    </w:p>
    <w:p w14:paraId="7CD1801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«Ветер принес издалека...», </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О</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 xml:space="preserve"> весна без конца и без краю…», «О, я хочу безумно жить…», цикл «Родина». </w:t>
      </w:r>
      <w:r w:rsidRPr="00D2328A">
        <w:rPr>
          <w:rFonts w:ascii="Times New Roman" w:eastAsia="Times New Roman" w:hAnsi="Times New Roman" w:cs="Times New Roman"/>
          <w:bCs/>
          <w:color w:val="000000"/>
          <w:sz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14:paraId="0C2CC8B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Сергей Александрович Есенин. Слово о поэте.</w:t>
      </w:r>
    </w:p>
    <w:p w14:paraId="2D1C7816"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«Вот уж вечер...», «Не жалею, не зову, не плачу…», «Гой ты, Русь моя родная...», «Край ты мой заброшенный...», «Нивы сжаты, рощи голы…», «Разбуди меня завтра рано...», «Отговорила роща золотая...». </w:t>
      </w:r>
      <w:r w:rsidRPr="00D2328A">
        <w:rPr>
          <w:rFonts w:ascii="Times New Roman" w:eastAsia="Times New Roman" w:hAnsi="Times New Roman" w:cs="Times New Roman"/>
          <w:bCs/>
          <w:color w:val="000000"/>
          <w:sz w:val="24"/>
          <w:lang w:eastAsia="ru-RU"/>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14:paraId="38379D8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Своеобразие метафор и сравнений.</w:t>
      </w:r>
    </w:p>
    <w:p w14:paraId="48A37DC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Олицетворение как основной художественный прием есенинской поэзии Владимир Владимирович Маяковский. Слово о поэте.</w:t>
      </w:r>
    </w:p>
    <w:p w14:paraId="431D93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«Послушайте!», «А вы могли бы?», «Люблю» (отрывок). </w:t>
      </w:r>
      <w:r w:rsidRPr="00D2328A">
        <w:rPr>
          <w:rFonts w:ascii="Times New Roman" w:eastAsia="Times New Roman" w:hAnsi="Times New Roman" w:cs="Times New Roman"/>
          <w:bCs/>
          <w:color w:val="000000"/>
          <w:sz w:val="24"/>
          <w:lang w:eastAsia="ru-RU"/>
        </w:rPr>
        <w:t>Новаторство Маяковского поэта. Своеобразие стиха, ритма, словотворчества. Маяковский о труде поэта.</w:t>
      </w:r>
    </w:p>
    <w:p w14:paraId="60A6515E" w14:textId="77777777" w:rsidR="00DA0F31" w:rsidRPr="00AD2EF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Марина Ивановна Цветаева. Слово о поэте. </w:t>
      </w:r>
      <w:r w:rsidRPr="00D2328A">
        <w:rPr>
          <w:rFonts w:ascii="Times New Roman" w:eastAsia="Times New Roman" w:hAnsi="Times New Roman" w:cs="Times New Roman"/>
          <w:bCs/>
          <w:i/>
          <w:color w:val="000000"/>
          <w:sz w:val="24"/>
          <w:lang w:eastAsia="ru-RU"/>
        </w:rPr>
        <w:t xml:space="preserve">«Идешь, на меня похожий...», «Бабушке», «Мне нравится, что вы больны не мной...», «Стихи к Блоку», «Откуда такая нежность?..», «Родина», «Стихи о Москве». </w:t>
      </w:r>
      <w:r w:rsidRPr="00D2328A">
        <w:rPr>
          <w:rFonts w:ascii="Times New Roman" w:eastAsia="Times New Roman" w:hAnsi="Times New Roman" w:cs="Times New Roman"/>
          <w:bCs/>
          <w:color w:val="000000"/>
          <w:sz w:val="24"/>
          <w:lang w:eastAsia="ru-RU"/>
        </w:rPr>
        <w:t>Стихотворения</w:t>
      </w:r>
      <w:r w:rsidRPr="00AD2EFA">
        <w:rPr>
          <w:rFonts w:ascii="Times New Roman" w:eastAsia="Times New Roman" w:hAnsi="Times New Roman" w:cs="Times New Roman"/>
          <w:color w:val="000000"/>
          <w:sz w:val="24"/>
          <w:lang w:eastAsia="ru-RU"/>
        </w:rPr>
        <w:t xml:space="preserve"> о поэзии, о любви.</w:t>
      </w:r>
    </w:p>
    <w:p w14:paraId="678C648E"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Особенности поэтики Цветаевой. Традиции и новаторство в творческих поисках поэта.</w:t>
      </w:r>
    </w:p>
    <w:p w14:paraId="0FFA7A8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Николай Алексеевич Заболоцкий. Слово о поэте.</w:t>
      </w:r>
    </w:p>
    <w:p w14:paraId="173B1F7A"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не ищу гармонии в природе...», «Где-то в поле возле Магадана...», «Можжевеловый куст», «О красоте человеческих лиц», «Завещание». </w:t>
      </w:r>
      <w:r w:rsidRPr="00D2328A">
        <w:rPr>
          <w:rFonts w:ascii="Times New Roman" w:eastAsia="Times New Roman" w:hAnsi="Times New Roman" w:cs="Times New Roman"/>
          <w:bCs/>
          <w:color w:val="000000"/>
          <w:sz w:val="24"/>
          <w:lang w:eastAsia="ru-RU"/>
        </w:rPr>
        <w:t>Стихотворения о человеке и природе.</w:t>
      </w:r>
    </w:p>
    <w:p w14:paraId="5233590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Философская глубина обобщений поэта-мыслителя.</w:t>
      </w:r>
    </w:p>
    <w:p w14:paraId="16EAFC8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Анна Андреевна Ахматова.  Слово о поэте.</w:t>
      </w:r>
    </w:p>
    <w:p w14:paraId="4FE63CC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Стихотворные произведения из книг </w:t>
      </w:r>
      <w:r w:rsidRPr="00D2328A">
        <w:rPr>
          <w:rFonts w:ascii="Times New Roman" w:eastAsia="Times New Roman" w:hAnsi="Times New Roman" w:cs="Times New Roman"/>
          <w:bCs/>
          <w:i/>
          <w:color w:val="000000"/>
          <w:sz w:val="24"/>
          <w:lang w:eastAsia="ru-RU"/>
        </w:rPr>
        <w:t xml:space="preserve">«Четки», «Белая стая», «Пушкин», «Вечер», «Подорожник», «ANNO DOMINI», «Тростник», «Ветер войны». </w:t>
      </w:r>
      <w:r w:rsidRPr="00D2328A">
        <w:rPr>
          <w:rFonts w:ascii="Times New Roman" w:eastAsia="Times New Roman" w:hAnsi="Times New Roman" w:cs="Times New Roman"/>
          <w:bCs/>
          <w:color w:val="000000"/>
          <w:sz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14:paraId="4EB67C8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Борис Леонидович Пастернак.  Слово о поэте.</w:t>
      </w:r>
    </w:p>
    <w:p w14:paraId="49D51A6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«Красавица моя, вся стать...», «Перемена», «Весна в лесу», «Во всём мне хочется дойти…» «Быть знаменитым некрасиво...». </w:t>
      </w:r>
      <w:r w:rsidRPr="00D2328A">
        <w:rPr>
          <w:rFonts w:ascii="Times New Roman" w:eastAsia="Times New Roman" w:hAnsi="Times New Roman" w:cs="Times New Roman"/>
          <w:bCs/>
          <w:color w:val="000000"/>
          <w:sz w:val="24"/>
          <w:lang w:eastAsia="ru-RU"/>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14:paraId="0F62611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Трифонович Твардовский. Слово о поэте.</w:t>
      </w:r>
    </w:p>
    <w:p w14:paraId="4C34A03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«Урожай», «Весенние строчки», «Я убит подо Ржевом». </w:t>
      </w:r>
      <w:r w:rsidRPr="00D2328A">
        <w:rPr>
          <w:rFonts w:ascii="Times New Roman" w:eastAsia="Times New Roman" w:hAnsi="Times New Roman" w:cs="Times New Roman"/>
          <w:bCs/>
          <w:color w:val="000000"/>
          <w:sz w:val="24"/>
          <w:lang w:eastAsia="ru-RU"/>
        </w:rPr>
        <w:t>Стихотворения о Родине, о природе. Интонация и стиль стихотворений.</w:t>
      </w:r>
    </w:p>
    <w:p w14:paraId="19F3B33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Силлабо-тоническая и тоническая системы стихосложения.</w:t>
      </w: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Виды </w:t>
      </w:r>
    </w:p>
    <w:p w14:paraId="352F8FF6" w14:textId="77777777" w:rsidR="00DA0F31" w:rsidRPr="00D2328A" w:rsidRDefault="00DA0F31" w:rsidP="00D2328A">
      <w:pPr>
        <w:tabs>
          <w:tab w:val="left" w:pos="284"/>
        </w:tabs>
        <w:spacing w:after="22"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рифм. Способы рифмовки (углубление представлений). </w:t>
      </w:r>
    </w:p>
    <w:p w14:paraId="7CB2ACAD" w14:textId="77777777" w:rsidR="00DA0F31" w:rsidRPr="00D2328A" w:rsidRDefault="00D2328A" w:rsidP="00D2328A">
      <w:pPr>
        <w:spacing w:after="64" w:line="240" w:lineRule="auto"/>
        <w:ind w:firstLine="567"/>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w:t>
      </w:r>
      <w:r w:rsidRPr="00D2328A">
        <w:rPr>
          <w:rFonts w:ascii="Times New Roman" w:eastAsia="Times New Roman" w:hAnsi="Times New Roman" w:cs="Times New Roman"/>
          <w:b/>
          <w:color w:val="000000"/>
          <w:sz w:val="24"/>
          <w:lang w:eastAsia="ru-RU"/>
        </w:rPr>
        <w:t>арубежная литература</w:t>
      </w:r>
    </w:p>
    <w:p w14:paraId="6D9760A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Античная лирика </w:t>
      </w:r>
    </w:p>
    <w:p w14:paraId="6363F7F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Гораций. Слово о поэте. </w:t>
      </w:r>
    </w:p>
    <w:p w14:paraId="0D2C2D4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воздвиг памятник...». </w:t>
      </w:r>
      <w:r w:rsidRPr="00D2328A">
        <w:rPr>
          <w:rFonts w:ascii="Times New Roman" w:eastAsia="Times New Roman" w:hAnsi="Times New Roman" w:cs="Times New Roman"/>
          <w:bCs/>
          <w:color w:val="000000"/>
          <w:sz w:val="24"/>
          <w:lang w:eastAsia="ru-RU"/>
        </w:rPr>
        <w:t xml:space="preserve">Поэтическое творчество в системе человеческого бытия. Мысль о поэтических заслугах — знакомство римлян с греческими лириками. Традиции горацианской оды в творчестве Державина и Пушкина. </w:t>
      </w:r>
    </w:p>
    <w:p w14:paraId="72D1A3E7"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Данте Алигьери. Слово о поэте. </w:t>
      </w:r>
    </w:p>
    <w:p w14:paraId="6F89CE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«Божественная комедия» </w:t>
      </w:r>
      <w:r w:rsidRPr="00D2328A">
        <w:rPr>
          <w:rFonts w:ascii="Times New Roman" w:eastAsia="Times New Roman" w:hAnsi="Times New Roman" w:cs="Times New Roman"/>
          <w:bCs/>
          <w:color w:val="000000"/>
          <w:sz w:val="24"/>
          <w:lang w:eastAsia="ru-RU"/>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14:paraId="14B3A42B"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Уильям Шекспир. Краткие сведения о жизни и творчестве Шекспира. Характеристики гуманизма эпохи Возрождения. </w:t>
      </w:r>
    </w:p>
    <w:p w14:paraId="4AADC370"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«Гамлет» </w:t>
      </w:r>
      <w:r w:rsidRPr="00D2328A">
        <w:rPr>
          <w:rFonts w:ascii="Times New Roman" w:eastAsia="Times New Roman" w:hAnsi="Times New Roman" w:cs="Times New Roman"/>
          <w:bCs/>
          <w:color w:val="000000"/>
          <w:sz w:val="24"/>
          <w:lang w:eastAsia="ru-RU"/>
        </w:rPr>
        <w:t xml:space="preserve">(обзор с чтением отдельных сцен по выбору учителя, например, монологи </w:t>
      </w:r>
    </w:p>
    <w:p w14:paraId="072F73E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Гамлета из сцены пятой (1-й акт), сцены первой (3-й акт), сцены четвертой </w:t>
      </w:r>
    </w:p>
    <w:p w14:paraId="427E6B6A" w14:textId="77777777" w:rsidR="00DA0F31" w:rsidRPr="00D2328A" w:rsidRDefault="00DA0F31" w:rsidP="00D2328A">
      <w:pPr>
        <w:spacing w:after="4"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p>
    <w:p w14:paraId="06EB9D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Философская глубина трагедии «Гамлет». Гамлет как вечный образ мировой литературы. </w:t>
      </w:r>
    </w:p>
    <w:p w14:paraId="17F5940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Шекспир и русская литература. </w:t>
      </w:r>
    </w:p>
    <w:p w14:paraId="433CBE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Теория литературы. Трагедия как драматический жанр (углубление понятия). </w:t>
      </w:r>
    </w:p>
    <w:p w14:paraId="0C5B01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Иоганн Вольфганг Гете. Краткие сведения о жизни и творчестве Гете. Характеристика особенностей эпохи Просвещения. </w:t>
      </w:r>
    </w:p>
    <w:p w14:paraId="1A424AD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«Фауст» </w:t>
      </w:r>
      <w:r w:rsidRPr="00D2328A">
        <w:rPr>
          <w:rFonts w:ascii="Times New Roman" w:eastAsia="Times New Roman" w:hAnsi="Times New Roman" w:cs="Times New Roman"/>
          <w:bCs/>
          <w:color w:val="000000"/>
          <w:sz w:val="24"/>
          <w:lang w:eastAsia="ru-RU"/>
        </w:rPr>
        <w:t>(обзор с чтением отдельных сцен по выбору учителя, например, «</w:t>
      </w:r>
      <w:r w:rsidRPr="00D2328A">
        <w:rPr>
          <w:rFonts w:ascii="Times New Roman" w:eastAsia="Times New Roman" w:hAnsi="Times New Roman" w:cs="Times New Roman"/>
          <w:bCs/>
          <w:i/>
          <w:color w:val="000000"/>
          <w:sz w:val="24"/>
          <w:lang w:eastAsia="ru-RU"/>
        </w:rPr>
        <w:t xml:space="preserve">Пролог на небесах», «У городских ворот», «Кабинет Фауста», «Сад», «Ночь. Улица перед домом Гретхен», «Тюрьма», </w:t>
      </w:r>
      <w:r w:rsidRPr="00D2328A">
        <w:rPr>
          <w:rFonts w:ascii="Times New Roman" w:eastAsia="Times New Roman" w:hAnsi="Times New Roman" w:cs="Times New Roman"/>
          <w:bCs/>
          <w:color w:val="000000"/>
          <w:sz w:val="24"/>
          <w:lang w:eastAsia="ru-RU"/>
        </w:rPr>
        <w:t xml:space="preserve">последний монолог Фауста из второй части трагедии). </w:t>
      </w:r>
    </w:p>
    <w:p w14:paraId="7C3E253E" w14:textId="77777777" w:rsidR="00DA0F31" w:rsidRPr="00D2328A" w:rsidRDefault="00DA0F31" w:rsidP="00D2328A">
      <w:pPr>
        <w:spacing w:after="1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w:t>
      </w:r>
      <w:r w:rsidRPr="00D2328A">
        <w:rPr>
          <w:rFonts w:ascii="Times New Roman" w:eastAsia="Times New Roman" w:hAnsi="Times New Roman" w:cs="Times New Roman"/>
          <w:bCs/>
          <w:color w:val="000000"/>
          <w:sz w:val="24"/>
          <w:lang w:eastAsia="ru-RU"/>
        </w:rPr>
        <w:lastRenderedPageBreak/>
        <w:t xml:space="preserve">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w:t>
      </w:r>
    </w:p>
    <w:p w14:paraId="7727C77D"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w:t>
      </w:r>
      <w:r w:rsidRPr="00AD2EFA">
        <w:rPr>
          <w:rFonts w:ascii="Times New Roman" w:eastAsia="Times New Roman" w:hAnsi="Times New Roman" w:cs="Times New Roman"/>
          <w:color w:val="000000"/>
          <w:sz w:val="24"/>
          <w:lang w:eastAsia="ru-RU"/>
        </w:rPr>
        <w:t xml:space="preserve"> и фантастики. Фауст как вечный образ мировой литературы. Гете и русская литература. </w:t>
      </w:r>
    </w:p>
    <w:p w14:paraId="4C1CEBF0" w14:textId="77777777" w:rsidR="00DA0F31" w:rsidRDefault="00DA0F31" w:rsidP="00EF2DAD">
      <w:pPr>
        <w:spacing w:after="0" w:line="240" w:lineRule="auto"/>
        <w:jc w:val="center"/>
        <w:rPr>
          <w:rFonts w:ascii="Times New Roman" w:hAnsi="Times New Roman"/>
          <w:color w:val="FF0000"/>
          <w:sz w:val="28"/>
          <w:szCs w:val="28"/>
        </w:rPr>
      </w:pPr>
    </w:p>
    <w:p w14:paraId="0C9434D3" w14:textId="77777777" w:rsidR="00DA0F31" w:rsidRPr="000D3CCA" w:rsidRDefault="00DA0F31" w:rsidP="000D3CCA">
      <w:pPr>
        <w:spacing w:after="0" w:line="240" w:lineRule="auto"/>
        <w:jc w:val="center"/>
        <w:rPr>
          <w:rFonts w:ascii="Times New Roman" w:hAnsi="Times New Roman"/>
          <w:b/>
          <w:bCs/>
          <w:sz w:val="28"/>
          <w:szCs w:val="28"/>
        </w:rPr>
      </w:pPr>
      <w:r w:rsidRPr="000D3CCA">
        <w:rPr>
          <w:rFonts w:ascii="Times New Roman" w:hAnsi="Times New Roman"/>
          <w:b/>
          <w:bCs/>
          <w:sz w:val="28"/>
          <w:szCs w:val="28"/>
        </w:rPr>
        <w:t>Родная литература</w:t>
      </w:r>
    </w:p>
    <w:p w14:paraId="2CBB45F1" w14:textId="77777777" w:rsidR="000C2185" w:rsidRDefault="00D2328A" w:rsidP="000D3CCA">
      <w:pPr>
        <w:spacing w:after="0" w:line="240" w:lineRule="auto"/>
        <w:jc w:val="center"/>
        <w:rPr>
          <w:rFonts w:ascii="Times New Roman" w:hAnsi="Times New Roman" w:cs="Times New Roman"/>
          <w:b/>
          <w:sz w:val="24"/>
          <w:szCs w:val="24"/>
          <w:lang w:eastAsia="ru-RU"/>
        </w:rPr>
      </w:pPr>
      <w:r w:rsidRPr="00ED38A0">
        <w:rPr>
          <w:rFonts w:ascii="Times New Roman" w:hAnsi="Times New Roman" w:cs="Times New Roman"/>
          <w:b/>
          <w:sz w:val="24"/>
          <w:szCs w:val="24"/>
          <w:lang w:eastAsia="ru-RU"/>
        </w:rPr>
        <w:t>Русский фольклор</w:t>
      </w:r>
    </w:p>
    <w:p w14:paraId="2776E660" w14:textId="77777777" w:rsidR="00D2328A" w:rsidRPr="00ED38A0" w:rsidRDefault="00D2328A" w:rsidP="00D2328A">
      <w:pPr>
        <w:pStyle w:val="a5"/>
        <w:ind w:firstLine="567"/>
        <w:rPr>
          <w:rFonts w:eastAsia="Calibri"/>
          <w:szCs w:val="24"/>
        </w:rPr>
      </w:pPr>
      <w:r w:rsidRPr="00ED38A0">
        <w:rPr>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Pr="00ED38A0">
        <w:rPr>
          <w:rFonts w:eastAsia="Calibri"/>
          <w:szCs w:val="24"/>
        </w:rPr>
        <w:t xml:space="preserve"> </w:t>
      </w:r>
    </w:p>
    <w:p w14:paraId="1770B0B7" w14:textId="77777777" w:rsidR="00D2328A" w:rsidRDefault="00D2328A" w:rsidP="00D2328A">
      <w:pPr>
        <w:spacing w:after="0" w:line="240" w:lineRule="auto"/>
        <w:ind w:firstLine="567"/>
        <w:rPr>
          <w:rFonts w:ascii="Times New Roman" w:hAnsi="Times New Roman" w:cs="Times New Roman"/>
          <w:sz w:val="24"/>
          <w:szCs w:val="24"/>
          <w:lang w:eastAsia="ru-RU"/>
        </w:rPr>
      </w:pPr>
      <w:r w:rsidRPr="00ED38A0">
        <w:rPr>
          <w:rFonts w:ascii="Times New Roman" w:hAnsi="Times New Roman" w:cs="Times New Roman"/>
          <w:sz w:val="24"/>
          <w:szCs w:val="24"/>
          <w:lang w:eastAsia="ru-RU"/>
        </w:rPr>
        <w:t>Жанры фольклора.</w:t>
      </w:r>
    </w:p>
    <w:p w14:paraId="59382D07" w14:textId="77777777" w:rsidR="00D2328A" w:rsidRPr="00ED38A0" w:rsidRDefault="00D2328A" w:rsidP="00D2328A">
      <w:pPr>
        <w:pStyle w:val="a5"/>
        <w:ind w:firstLine="567"/>
        <w:jc w:val="center"/>
        <w:rPr>
          <w:b/>
          <w:szCs w:val="24"/>
          <w:lang w:eastAsia="ru-RU"/>
        </w:rPr>
      </w:pPr>
      <w:r w:rsidRPr="00ED38A0">
        <w:rPr>
          <w:b/>
          <w:szCs w:val="24"/>
          <w:lang w:eastAsia="ru-RU"/>
        </w:rPr>
        <w:t>Древнерусская литература</w:t>
      </w:r>
    </w:p>
    <w:p w14:paraId="5B24497F" w14:textId="77777777" w:rsidR="00D2328A" w:rsidRPr="00ED38A0" w:rsidRDefault="00D2328A" w:rsidP="00D2328A">
      <w:pPr>
        <w:pStyle w:val="a5"/>
        <w:ind w:firstLine="567"/>
        <w:rPr>
          <w:szCs w:val="24"/>
          <w:lang w:eastAsia="ru-RU"/>
        </w:rPr>
      </w:pPr>
      <w:r w:rsidRPr="00ED38A0">
        <w:rPr>
          <w:szCs w:val="24"/>
          <w:lang w:eastAsia="ru-RU"/>
        </w:rPr>
        <w:t xml:space="preserve">Начало письменности у восточных славян и возникновение древнерусской литературы. </w:t>
      </w:r>
    </w:p>
    <w:p w14:paraId="1A2472D1" w14:textId="77777777" w:rsidR="00D2328A" w:rsidRPr="00ED38A0" w:rsidRDefault="00D2328A" w:rsidP="00D2328A">
      <w:pPr>
        <w:pStyle w:val="a5"/>
        <w:ind w:firstLine="567"/>
        <w:rPr>
          <w:szCs w:val="24"/>
          <w:lang w:eastAsia="ru-RU"/>
        </w:rPr>
      </w:pPr>
      <w:r w:rsidRPr="00ED38A0">
        <w:rPr>
          <w:szCs w:val="24"/>
          <w:lang w:eastAsia="ru-RU"/>
        </w:rPr>
        <w:t>Культурные и литературные связи Руси с Византией. Древнехристианская книжность на Руси (обзор).</w:t>
      </w:r>
    </w:p>
    <w:p w14:paraId="03558210"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XVIII - XIX веков</w:t>
      </w:r>
    </w:p>
    <w:p w14:paraId="026B53E4" w14:textId="77777777" w:rsidR="00D2328A" w:rsidRPr="00ED38A0" w:rsidRDefault="00D2328A" w:rsidP="00D2328A">
      <w:pPr>
        <w:pStyle w:val="a5"/>
        <w:ind w:firstLine="567"/>
        <w:rPr>
          <w:szCs w:val="24"/>
          <w:lang w:eastAsia="ru-RU"/>
        </w:rPr>
      </w:pPr>
      <w:r w:rsidRPr="00ED38A0">
        <w:rPr>
          <w:szCs w:val="24"/>
          <w:lang w:eastAsia="ru-RU"/>
        </w:rPr>
        <w:t>Основные черты русской литературы 18 века. Формирование литературных направлений. Литературная деятельность М.В. Ломоносова, Г.Р. Державина, А.Н. Радищева, Н.М. Карамзина.</w:t>
      </w:r>
    </w:p>
    <w:p w14:paraId="6A7E0E85"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XX - XXI веков</w:t>
      </w:r>
    </w:p>
    <w:p w14:paraId="00FFE31B" w14:textId="77777777" w:rsidR="00D2328A" w:rsidRDefault="00D2328A" w:rsidP="00D2328A">
      <w:pPr>
        <w:spacing w:after="0" w:line="240" w:lineRule="auto"/>
        <w:ind w:firstLine="567"/>
        <w:rPr>
          <w:rFonts w:ascii="Times New Roman" w:eastAsia="Calibri" w:hAnsi="Times New Roman"/>
          <w:color w:val="7030A0"/>
          <w:sz w:val="24"/>
          <w:szCs w:val="24"/>
          <w:highlight w:val="yellow"/>
        </w:rPr>
      </w:pPr>
      <w:r w:rsidRPr="00ED38A0">
        <w:rPr>
          <w:rFonts w:ascii="Times New Roman" w:hAnsi="Times New Roman" w:cs="Times New Roman"/>
          <w:sz w:val="24"/>
          <w:szCs w:val="24"/>
          <w:lang w:eastAsia="ru-RU"/>
        </w:rPr>
        <w:t>Современная русская литература.</w:t>
      </w:r>
    </w:p>
    <w:p w14:paraId="73B844AB" w14:textId="77777777" w:rsidR="000C2185" w:rsidRDefault="000C2185">
      <w:pPr>
        <w:rPr>
          <w:rFonts w:ascii="Times New Roman" w:eastAsia="Calibri" w:hAnsi="Times New Roman"/>
          <w:color w:val="7030A0"/>
          <w:sz w:val="24"/>
          <w:szCs w:val="24"/>
          <w:highlight w:val="yellow"/>
        </w:rPr>
      </w:pPr>
    </w:p>
    <w:p w14:paraId="7F2F475C" w14:textId="77777777" w:rsidR="00EF2DAD" w:rsidRPr="00664D45" w:rsidRDefault="00F74F39" w:rsidP="00F74F39">
      <w:pPr>
        <w:jc w:val="center"/>
        <w:rPr>
          <w:rFonts w:ascii="Times New Roman" w:eastAsia="Calibri" w:hAnsi="Times New Roman"/>
          <w:b/>
          <w:bCs/>
          <w:sz w:val="24"/>
          <w:szCs w:val="24"/>
          <w:highlight w:val="yellow"/>
        </w:rPr>
      </w:pPr>
      <w:r w:rsidRPr="00664D45">
        <w:rPr>
          <w:rFonts w:ascii="Times New Roman" w:hAnsi="Times New Roman"/>
          <w:b/>
          <w:bCs/>
          <w:sz w:val="28"/>
          <w:szCs w:val="28"/>
        </w:rPr>
        <w:t>2.2.2.3. Иностранный язык (на примере английского языка)</w:t>
      </w:r>
    </w:p>
    <w:p w14:paraId="53D187BC"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с отношением зарубежных сверстников к чтению, их литературными интересами, любимыми писателями; с реалиями и понятиями музыкальной жизни Британии и США, с т</w:t>
      </w:r>
      <w:r>
        <w:rPr>
          <w:rFonts w:ascii="Times New Roman" w:hAnsi="Times New Roman" w:cs="Times New Roman"/>
          <w:sz w:val="24"/>
          <w:szCs w:val="24"/>
        </w:rPr>
        <w:t>ворчеством известных музыкантов</w:t>
      </w:r>
    </w:p>
    <w:p w14:paraId="2851261E"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учащихся с некоторыми сведениями о средствах массовой информаци</w:t>
      </w:r>
      <w:r>
        <w:rPr>
          <w:rFonts w:ascii="Times New Roman" w:hAnsi="Times New Roman" w:cs="Times New Roman"/>
          <w:sz w:val="24"/>
          <w:szCs w:val="24"/>
        </w:rPr>
        <w:t>и в Великобритании, США, России</w:t>
      </w:r>
    </w:p>
    <w:p w14:paraId="4C30192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Система образования в англоязычных странах и России, виды дошкольных учреждений; профессиональное образование, проблема выбора профессии </w:t>
      </w:r>
      <w:r>
        <w:rPr>
          <w:rFonts w:ascii="Times New Roman" w:hAnsi="Times New Roman" w:cs="Times New Roman"/>
          <w:sz w:val="24"/>
          <w:szCs w:val="24"/>
        </w:rPr>
        <w:t>и послешкольного образования</w:t>
      </w:r>
    </w:p>
    <w:p w14:paraId="6C42A9B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Достижения Британии и России в разных сферах жизни, роль английского и русского языков в мире; жизнь зарубежных сверстников, их планы </w:t>
      </w:r>
      <w:r>
        <w:rPr>
          <w:rFonts w:ascii="Times New Roman" w:hAnsi="Times New Roman" w:cs="Times New Roman"/>
          <w:sz w:val="24"/>
          <w:szCs w:val="24"/>
        </w:rPr>
        <w:t>и возможности после школы</w:t>
      </w:r>
    </w:p>
    <w:p w14:paraId="5476A20F" w14:textId="77777777" w:rsidR="009770D0" w:rsidRPr="00E5486C" w:rsidRDefault="009770D0" w:rsidP="002B5F6F">
      <w:pPr>
        <w:spacing w:after="0" w:line="240" w:lineRule="auto"/>
        <w:rPr>
          <w:rFonts w:ascii="Times New Roman" w:hAnsi="Times New Roman" w:cs="Times New Roman"/>
          <w:sz w:val="24"/>
          <w:szCs w:val="24"/>
        </w:rPr>
      </w:pPr>
    </w:p>
    <w:p w14:paraId="6633F097" w14:textId="77777777" w:rsidR="00F74F39" w:rsidRPr="000D3CCA" w:rsidRDefault="000518CA" w:rsidP="002B5F6F">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2B5F6F" w:rsidRPr="000D3CCA">
        <w:rPr>
          <w:rFonts w:ascii="Times New Roman" w:hAnsi="Times New Roman"/>
          <w:b/>
          <w:bCs/>
          <w:sz w:val="28"/>
          <w:szCs w:val="28"/>
        </w:rPr>
        <w:t>4</w:t>
      </w:r>
      <w:r w:rsidRPr="000D3CCA">
        <w:rPr>
          <w:rFonts w:ascii="Times New Roman" w:hAnsi="Times New Roman"/>
          <w:b/>
          <w:bCs/>
          <w:sz w:val="28"/>
          <w:szCs w:val="28"/>
        </w:rPr>
        <w:t>. История России. Всеобщая история</w:t>
      </w:r>
    </w:p>
    <w:p w14:paraId="71A1B435" w14:textId="77777777" w:rsidR="000518CA" w:rsidRPr="000D3CCA" w:rsidRDefault="002B5F6F" w:rsidP="002B5F6F">
      <w:pPr>
        <w:spacing w:after="0" w:line="240" w:lineRule="auto"/>
        <w:jc w:val="center"/>
        <w:rPr>
          <w:rFonts w:ascii="Times New Roman" w:eastAsia="Calibri" w:hAnsi="Times New Roman"/>
          <w:b/>
          <w:bCs/>
          <w:sz w:val="28"/>
          <w:szCs w:val="28"/>
        </w:rPr>
      </w:pPr>
      <w:r w:rsidRPr="000D3CCA">
        <w:rPr>
          <w:rFonts w:ascii="Times New Roman" w:eastAsia="Calibri" w:hAnsi="Times New Roman"/>
          <w:b/>
          <w:bCs/>
          <w:sz w:val="28"/>
          <w:szCs w:val="28"/>
        </w:rPr>
        <w:t>История России</w:t>
      </w:r>
    </w:p>
    <w:p w14:paraId="638B4FE9" w14:textId="77777777" w:rsidR="002B5F6F" w:rsidRDefault="002B5F6F" w:rsidP="002B5F6F">
      <w:pPr>
        <w:pStyle w:val="a5"/>
        <w:ind w:firstLine="0"/>
        <w:jc w:val="center"/>
        <w:rPr>
          <w:b/>
        </w:rPr>
      </w:pPr>
      <w:r w:rsidRPr="0065240C">
        <w:rPr>
          <w:b/>
        </w:rPr>
        <w:t xml:space="preserve">Российская империя в </w:t>
      </w:r>
      <w:r w:rsidRPr="0065240C">
        <w:rPr>
          <w:b/>
          <w:lang w:val="en-US"/>
        </w:rPr>
        <w:t>XIX</w:t>
      </w:r>
      <w:r w:rsidRPr="0065240C">
        <w:rPr>
          <w:b/>
        </w:rPr>
        <w:t xml:space="preserve"> – начале </w:t>
      </w:r>
      <w:r w:rsidRPr="0065240C">
        <w:rPr>
          <w:b/>
          <w:lang w:val="en-US"/>
        </w:rPr>
        <w:t>XX</w:t>
      </w:r>
      <w:r w:rsidRPr="0065240C">
        <w:rPr>
          <w:b/>
        </w:rPr>
        <w:t xml:space="preserve"> вв.</w:t>
      </w:r>
    </w:p>
    <w:p w14:paraId="728584D1" w14:textId="77777777" w:rsidR="002B5F6F" w:rsidRDefault="002B5F6F" w:rsidP="002B5F6F">
      <w:pPr>
        <w:pStyle w:val="a5"/>
        <w:ind w:firstLine="0"/>
        <w:jc w:val="center"/>
        <w:rPr>
          <w:b/>
        </w:rPr>
      </w:pPr>
      <w:r w:rsidRPr="00893A62">
        <w:rPr>
          <w:b/>
        </w:rPr>
        <w:t>Россия в первой четверти XIX в.</w:t>
      </w:r>
    </w:p>
    <w:p w14:paraId="07454AB4" w14:textId="77777777" w:rsidR="002B5F6F" w:rsidRPr="003845EC" w:rsidRDefault="002B5F6F" w:rsidP="002B5F6F">
      <w:pPr>
        <w:pStyle w:val="a5"/>
        <w:ind w:firstLine="567"/>
      </w:pPr>
      <w: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w:t>
      </w:r>
      <w:r>
        <w:lastRenderedPageBreak/>
        <w:t xml:space="preserve">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14:paraId="084F89C6" w14:textId="77777777" w:rsidR="002B5F6F" w:rsidRDefault="002B5F6F" w:rsidP="002B5F6F">
      <w:pPr>
        <w:pStyle w:val="a5"/>
        <w:ind w:firstLine="567"/>
        <w:jc w:val="center"/>
        <w:rPr>
          <w:b/>
        </w:rPr>
      </w:pPr>
      <w:r w:rsidRPr="00D65A03">
        <w:rPr>
          <w:b/>
        </w:rPr>
        <w:t>Россия во второй четверти XIX в.</w:t>
      </w:r>
    </w:p>
    <w:p w14:paraId="6E65351D" w14:textId="77777777" w:rsidR="002B5F6F" w:rsidRDefault="002B5F6F" w:rsidP="002B5F6F">
      <w:pPr>
        <w:pStyle w:val="a5"/>
        <w:ind w:firstLine="567"/>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3BB37E9D" w14:textId="77777777" w:rsidR="002B5F6F" w:rsidRDefault="002B5F6F" w:rsidP="002B5F6F">
      <w:pPr>
        <w:pStyle w:val="a5"/>
        <w:ind w:firstLine="567"/>
        <w:jc w:val="center"/>
        <w:rPr>
          <w:b/>
        </w:rPr>
      </w:pPr>
      <w:r w:rsidRPr="00D65A03">
        <w:rPr>
          <w:b/>
        </w:rPr>
        <w:t>Россия в эпоху Великих реформ</w:t>
      </w:r>
    </w:p>
    <w:p w14:paraId="700D2838" w14:textId="77777777" w:rsidR="002B5F6F" w:rsidRDefault="002B5F6F" w:rsidP="002B5F6F">
      <w:pPr>
        <w:pStyle w:val="a5"/>
        <w:ind w:firstLine="567"/>
      </w:pPr>
      <w:r w:rsidRPr="00A735B3">
        <w:t>Европейская индустриализация во второй половине</w:t>
      </w:r>
      <w:r>
        <w:t xml:space="preserve"> </w:t>
      </w:r>
      <w:r w:rsidRPr="00A735B3">
        <w:t>XIX в. Технический пр</w:t>
      </w:r>
      <w:r>
        <w:t>огресс в промышленности и сель</w:t>
      </w:r>
      <w:r w:rsidRPr="00A735B3">
        <w:t xml:space="preserve">ском хозяйстве ведущих </w:t>
      </w:r>
      <w:r>
        <w:t xml:space="preserve">стран. Новые источники энергии, </w:t>
      </w:r>
      <w:r w:rsidRPr="00A735B3">
        <w:t>виды транспорта и с</w:t>
      </w:r>
      <w:r>
        <w:t xml:space="preserve">редства связи. Перемены в быту. </w:t>
      </w:r>
      <w:r w:rsidRPr="00A735B3">
        <w:t>Император Александ</w:t>
      </w:r>
      <w:r>
        <w:t xml:space="preserve">р II и основные направления его внутренней политики. </w:t>
      </w:r>
      <w:r w:rsidRPr="00A735B3">
        <w:t>Отмена крепостного п</w:t>
      </w:r>
      <w:r>
        <w:t xml:space="preserve">рава, историческое значение реформы. </w:t>
      </w:r>
      <w:r w:rsidRPr="00A735B3">
        <w:t>Социально-экономическ</w:t>
      </w:r>
      <w:r>
        <w:t xml:space="preserve">ие последствия Крестьянской реформы 1861 г.  </w:t>
      </w:r>
      <w:r w:rsidRPr="00A735B3">
        <w:t xml:space="preserve">Политические реформы </w:t>
      </w:r>
      <w:r>
        <w:t>1860—1870-х гг. Начало социаль</w:t>
      </w:r>
      <w:r w:rsidRPr="00A735B3">
        <w:t>ной и правовой модернизации. Становление общественного самоуправления. Судебн</w:t>
      </w:r>
      <w:r>
        <w:t xml:space="preserve">ая реформа и развитие правового </w:t>
      </w:r>
      <w:r w:rsidRPr="00A735B3">
        <w:t>сознания. Движение к правовому государству.</w:t>
      </w:r>
      <w:r>
        <w:t xml:space="preserve"> </w:t>
      </w:r>
      <w:r w:rsidRPr="00A735B3">
        <w:t>Перестрой</w:t>
      </w:r>
      <w:r>
        <w:t>ка сельскохозяйственного и про</w:t>
      </w:r>
      <w:r w:rsidRPr="00A735B3">
        <w:t>мышленного производства. Ре</w:t>
      </w:r>
      <w:r>
        <w:t>организация финансово-кредит</w:t>
      </w:r>
      <w:r w:rsidRPr="00A735B3">
        <w:t>ной системы. Железнодор</w:t>
      </w:r>
      <w:r>
        <w:t xml:space="preserve">ожное строительство. Завершение </w:t>
      </w:r>
      <w:r w:rsidRPr="00A735B3">
        <w:t>промышленного переворо</w:t>
      </w:r>
      <w:r>
        <w:t>та, его последствия. Начало ин</w:t>
      </w:r>
      <w:r w:rsidRPr="00A735B3">
        <w:t>дустриализации и урбан</w:t>
      </w:r>
      <w:r>
        <w:t xml:space="preserve">изации. Формирование буржуазии. </w:t>
      </w:r>
      <w:r w:rsidRPr="00A735B3">
        <w:t>Рост пролетариата. Нара</w:t>
      </w:r>
      <w:r>
        <w:t xml:space="preserve">стание социальных противоречий. </w:t>
      </w:r>
      <w:r w:rsidRPr="00A735B3">
        <w:t>Особенности разв</w:t>
      </w:r>
      <w:r>
        <w:t xml:space="preserve">ития </w:t>
      </w:r>
      <w:r>
        <w:lastRenderedPageBreak/>
        <w:t>общественной мысли и обще</w:t>
      </w:r>
      <w:r w:rsidRPr="00A735B3">
        <w:t>ственных движений в</w:t>
      </w:r>
      <w:r>
        <w:t xml:space="preserve"> 1860—1890-е гг. Первые рабочие </w:t>
      </w:r>
      <w:r w:rsidRPr="00A735B3">
        <w:t>организации. Нарастани</w:t>
      </w:r>
      <w:r>
        <w:t>е революционных настроений. За</w:t>
      </w:r>
      <w:r w:rsidRPr="00A735B3">
        <w:t>рождение народничества.</w:t>
      </w:r>
      <w:r>
        <w:t xml:space="preserve"> Рабочее, студенческое, женское </w:t>
      </w:r>
      <w:r w:rsidRPr="00A735B3">
        <w:t>движение. Либерал</w:t>
      </w:r>
      <w:r>
        <w:t xml:space="preserve">ьное и консервативное движения. </w:t>
      </w:r>
      <w:r w:rsidRPr="00A735B3">
        <w:t>Национальный вопр</w:t>
      </w:r>
      <w:r>
        <w:t xml:space="preserve">ос, национальные войны в Европе </w:t>
      </w:r>
      <w:r w:rsidRPr="00A735B3">
        <w:t>и колониальная экспа</w:t>
      </w:r>
      <w:r>
        <w:t>нсия европейских держав в 1850-</w:t>
      </w:r>
      <w:r w:rsidRPr="00A735B3">
        <w:t>1860-е гг. Рост национа</w:t>
      </w:r>
      <w:r>
        <w:t xml:space="preserve">льных движений в Европе и мире. </w:t>
      </w:r>
      <w:r w:rsidRPr="00A735B3">
        <w:t>Нара</w:t>
      </w:r>
      <w:r>
        <w:t xml:space="preserve">стание антиколониальной борьбы. </w:t>
      </w:r>
      <w:r w:rsidRPr="00A735B3">
        <w:t>Народы Российской им</w:t>
      </w:r>
      <w:r>
        <w:t xml:space="preserve">перии во второй половине XIX в. </w:t>
      </w:r>
      <w:r w:rsidRPr="00A735B3">
        <w:t>Завершение территориал</w:t>
      </w:r>
      <w:r>
        <w:t xml:space="preserve">ьного роста Российской империи. </w:t>
      </w:r>
      <w:r w:rsidRPr="00A735B3">
        <w:t>Национальная политика</w:t>
      </w:r>
      <w:r>
        <w:t xml:space="preserve"> самодержавия. Польское восста</w:t>
      </w:r>
      <w:r w:rsidRPr="00A735B3">
        <w:t>ние 1863—1864 гг. Око</w:t>
      </w:r>
      <w:r>
        <w:t>нчание Кавказской войны. Расши</w:t>
      </w:r>
      <w:r w:rsidRPr="00A735B3">
        <w:t>рение автономии Финл</w:t>
      </w:r>
      <w:r>
        <w:t>яндии. Народы Поволжья. Особен</w:t>
      </w:r>
      <w:r w:rsidRPr="00A735B3">
        <w:t>н</w:t>
      </w:r>
      <w:r>
        <w:t xml:space="preserve">ости конфессиональной политики. </w:t>
      </w:r>
      <w:r w:rsidRPr="00A735B3">
        <w:t>Основные направ</w:t>
      </w:r>
      <w:r>
        <w:t xml:space="preserve">ления и задачи внешней политики </w:t>
      </w:r>
      <w:r w:rsidRPr="00A735B3">
        <w:t>в период правления Александра II. Е</w:t>
      </w:r>
      <w:r>
        <w:t>вропейская полити</w:t>
      </w:r>
      <w:r w:rsidRPr="00A735B3">
        <w:t>ка России. Присоединени</w:t>
      </w:r>
      <w:r>
        <w:t xml:space="preserve">е Средней Азии. Дальневосточная </w:t>
      </w:r>
      <w:r w:rsidRPr="00A735B3">
        <w:t>политика. Отношения с США, продажа Аляски.</w:t>
      </w:r>
    </w:p>
    <w:p w14:paraId="43CCEEB8" w14:textId="77777777" w:rsidR="002B5F6F" w:rsidRDefault="002B5F6F" w:rsidP="002B5F6F">
      <w:pPr>
        <w:pStyle w:val="a5"/>
        <w:ind w:firstLine="567"/>
        <w:jc w:val="center"/>
        <w:rPr>
          <w:b/>
        </w:rPr>
      </w:pPr>
      <w:r w:rsidRPr="003906AB">
        <w:rPr>
          <w:b/>
        </w:rPr>
        <w:t>Россия в 1880—1890-е гг.</w:t>
      </w:r>
    </w:p>
    <w:p w14:paraId="27EEE4C8" w14:textId="77777777" w:rsidR="002B5F6F" w:rsidRDefault="002B5F6F" w:rsidP="002B5F6F">
      <w:pPr>
        <w:pStyle w:val="a5"/>
        <w:ind w:firstLine="567"/>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12CBA1A1" w14:textId="77777777" w:rsidR="002B5F6F" w:rsidRDefault="002B5F6F" w:rsidP="002B5F6F">
      <w:pPr>
        <w:pStyle w:val="a5"/>
        <w:ind w:firstLine="567"/>
        <w:jc w:val="center"/>
        <w:rPr>
          <w:b/>
        </w:rPr>
      </w:pPr>
      <w:r w:rsidRPr="00B370F4">
        <w:rPr>
          <w:b/>
        </w:rPr>
        <w:t>Россия в начале XX в.</w:t>
      </w:r>
    </w:p>
    <w:p w14:paraId="29045037" w14:textId="77777777" w:rsidR="002B5F6F" w:rsidRDefault="002B5F6F" w:rsidP="002B5F6F">
      <w:pPr>
        <w:pStyle w:val="a5"/>
        <w:ind w:firstLine="567"/>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w:t>
      </w:r>
      <w:r>
        <w:lastRenderedPageBreak/>
        <w:t>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258626B3" w14:textId="77777777" w:rsidR="002B5F6F" w:rsidRPr="000D3CCA" w:rsidRDefault="002B5F6F" w:rsidP="002B5F6F">
      <w:pPr>
        <w:jc w:val="center"/>
        <w:rPr>
          <w:rFonts w:ascii="Times New Roman" w:hAnsi="Times New Roman"/>
          <w:b/>
          <w:bCs/>
          <w:sz w:val="28"/>
          <w:szCs w:val="28"/>
        </w:rPr>
      </w:pPr>
      <w:r w:rsidRPr="000D3CCA">
        <w:rPr>
          <w:rFonts w:ascii="Times New Roman" w:hAnsi="Times New Roman"/>
          <w:b/>
          <w:bCs/>
          <w:sz w:val="28"/>
          <w:szCs w:val="28"/>
        </w:rPr>
        <w:t>Всеобщая история</w:t>
      </w:r>
    </w:p>
    <w:p w14:paraId="268756E7" w14:textId="77777777" w:rsidR="002B5F6F" w:rsidRDefault="002B5F6F" w:rsidP="002B5F6F">
      <w:pPr>
        <w:pStyle w:val="a5"/>
        <w:ind w:firstLine="567"/>
        <w:jc w:val="center"/>
        <w:rPr>
          <w:b/>
        </w:rPr>
      </w:pPr>
      <w:r w:rsidRPr="001D2D6A">
        <w:rPr>
          <w:b/>
        </w:rPr>
        <w:t>От Нового к Новейшему времени (</w:t>
      </w:r>
      <w:r w:rsidRPr="001D2D6A">
        <w:rPr>
          <w:b/>
          <w:lang w:val="en-US"/>
        </w:rPr>
        <w:t>XIX</w:t>
      </w:r>
      <w:r w:rsidRPr="001D2D6A">
        <w:rPr>
          <w:b/>
        </w:rPr>
        <w:t xml:space="preserve"> – начало </w:t>
      </w:r>
      <w:r w:rsidRPr="001D2D6A">
        <w:rPr>
          <w:b/>
          <w:lang w:val="en-US"/>
        </w:rPr>
        <w:t>XX</w:t>
      </w:r>
      <w:r w:rsidRPr="001D2D6A">
        <w:rPr>
          <w:b/>
        </w:rPr>
        <w:t xml:space="preserve"> вв.)</w:t>
      </w:r>
    </w:p>
    <w:p w14:paraId="311DA666" w14:textId="77777777" w:rsidR="002B5F6F" w:rsidRPr="004E3338" w:rsidRDefault="002B5F6F" w:rsidP="002B5F6F">
      <w:pPr>
        <w:pStyle w:val="a5"/>
        <w:ind w:firstLine="567"/>
        <w:jc w:val="center"/>
        <w:rPr>
          <w:b/>
        </w:rPr>
      </w:pPr>
      <w:r w:rsidRPr="004E3338">
        <w:rPr>
          <w:b/>
        </w:rPr>
        <w:t>Становление индустриального общества</w:t>
      </w:r>
    </w:p>
    <w:p w14:paraId="59855FA9" w14:textId="77777777" w:rsidR="002B5F6F" w:rsidRPr="004E3338" w:rsidRDefault="002B5F6F" w:rsidP="002B5F6F">
      <w:pPr>
        <w:pStyle w:val="a5"/>
        <w:ind w:firstLine="567"/>
      </w:pPr>
      <w:r w:rsidRPr="004E3338">
        <w:t>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создание научной картины мира. Открытия в области математики, физики, химии, биологии, медицины, Наука на службе у человека. Искусство XIX века</w:t>
      </w:r>
      <w:r>
        <w:t xml:space="preserve"> в</w:t>
      </w:r>
      <w:r w:rsidRPr="004E3338">
        <w:t xml:space="preserve"> поисках</w:t>
      </w:r>
      <w:r>
        <w:t xml:space="preserve"> </w:t>
      </w:r>
      <w:r w:rsidRPr="004E3338">
        <w:t>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w:t>
      </w:r>
      <w:r>
        <w:t> </w:t>
      </w:r>
      <w:r w:rsidRPr="004E3338">
        <w:t>Маркс и Ф.</w:t>
      </w:r>
      <w:r>
        <w:t> </w:t>
      </w:r>
      <w:r w:rsidRPr="004E3338">
        <w:t>Энгельс об устройстве и развитии общества.</w:t>
      </w:r>
    </w:p>
    <w:p w14:paraId="6CB3B09B" w14:textId="77777777" w:rsidR="002B5F6F" w:rsidRPr="004E3338" w:rsidRDefault="002B5F6F" w:rsidP="002B5F6F">
      <w:pPr>
        <w:pStyle w:val="a5"/>
        <w:ind w:firstLine="567"/>
        <w:jc w:val="center"/>
        <w:rPr>
          <w:b/>
        </w:rPr>
      </w:pPr>
      <w:r w:rsidRPr="004E3338">
        <w:rPr>
          <w:b/>
        </w:rPr>
        <w:lastRenderedPageBreak/>
        <w:t>Строительство новой Европы</w:t>
      </w:r>
    </w:p>
    <w:p w14:paraId="448B1ED2" w14:textId="77777777" w:rsidR="002B5F6F" w:rsidRPr="004E3338" w:rsidRDefault="002B5F6F" w:rsidP="002B5F6F">
      <w:pPr>
        <w:pStyle w:val="a5"/>
        <w:ind w:firstLine="567"/>
      </w:pPr>
      <w:r w:rsidRPr="004E3338">
        <w:t>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 – Германского союза. Объединение Италии. К.Кавур.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14:paraId="282A4983" w14:textId="77777777" w:rsidR="002B5F6F" w:rsidRPr="004E3338" w:rsidRDefault="002B5F6F" w:rsidP="002B5F6F">
      <w:pPr>
        <w:pStyle w:val="a5"/>
        <w:ind w:firstLine="567"/>
        <w:jc w:val="center"/>
        <w:rPr>
          <w:b/>
        </w:rPr>
      </w:pPr>
      <w:r w:rsidRPr="004E3338">
        <w:rPr>
          <w:b/>
        </w:rPr>
        <w:t>Страны Западной Европы в конце XIX в</w:t>
      </w:r>
    </w:p>
    <w:p w14:paraId="7952FDA7" w14:textId="77777777" w:rsidR="002B5F6F" w:rsidRPr="004E3338" w:rsidRDefault="002B5F6F" w:rsidP="002B5F6F">
      <w:pPr>
        <w:pStyle w:val="a5"/>
        <w:ind w:firstLine="567"/>
      </w:pPr>
      <w:r w:rsidRPr="004E3338">
        <w:t>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Дизраили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Джолитти.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14:paraId="7FD9F26A" w14:textId="77777777" w:rsidR="002B5F6F" w:rsidRPr="004E3338" w:rsidRDefault="002B5F6F" w:rsidP="002B5F6F">
      <w:pPr>
        <w:pStyle w:val="a5"/>
        <w:ind w:firstLine="567"/>
        <w:jc w:val="center"/>
        <w:rPr>
          <w:b/>
        </w:rPr>
      </w:pPr>
      <w:r w:rsidRPr="004E3338">
        <w:rPr>
          <w:b/>
        </w:rPr>
        <w:t>Северная и Южная Америка в XIX в.</w:t>
      </w:r>
    </w:p>
    <w:p w14:paraId="6735CB5C" w14:textId="77777777" w:rsidR="002B5F6F" w:rsidRPr="004E3338" w:rsidRDefault="002B5F6F" w:rsidP="002B5F6F">
      <w:pPr>
        <w:pStyle w:val="a5"/>
        <w:ind w:firstLine="567"/>
      </w:pPr>
      <w:r w:rsidRPr="004E3338">
        <w:t xml:space="preserve">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С.Боливар. </w:t>
      </w:r>
      <w:r w:rsidRPr="004E3338">
        <w:lastRenderedPageBreak/>
        <w:t>Образование и развитие независимых государств. «Век каудильо». Экономическое развитие. «Латиноамериканский плавильный котёл».</w:t>
      </w:r>
    </w:p>
    <w:p w14:paraId="15C77632" w14:textId="77777777" w:rsidR="002B5F6F" w:rsidRPr="004E3338" w:rsidRDefault="002B5F6F" w:rsidP="002B5F6F">
      <w:pPr>
        <w:pStyle w:val="a5"/>
        <w:ind w:firstLine="567"/>
        <w:jc w:val="center"/>
        <w:rPr>
          <w:b/>
        </w:rPr>
      </w:pPr>
      <w:r w:rsidRPr="004E3338">
        <w:rPr>
          <w:b/>
        </w:rPr>
        <w:t>Традиционные общества в XIX века</w:t>
      </w:r>
    </w:p>
    <w:p w14:paraId="200E139D" w14:textId="77777777" w:rsidR="002B5F6F" w:rsidRPr="004E3338" w:rsidRDefault="002B5F6F" w:rsidP="002B5F6F">
      <w:pPr>
        <w:pStyle w:val="a5"/>
        <w:ind w:firstLine="567"/>
      </w:pPr>
      <w:r w:rsidRPr="004E3338">
        <w:t xml:space="preserve">Япония на пути модернизации.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Б.Тилак.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14:paraId="57133165" w14:textId="77777777" w:rsidR="002B5F6F" w:rsidRPr="004E3338" w:rsidRDefault="002B5F6F" w:rsidP="002B5F6F">
      <w:pPr>
        <w:pStyle w:val="a5"/>
        <w:ind w:firstLine="567"/>
        <w:jc w:val="center"/>
        <w:rPr>
          <w:b/>
        </w:rPr>
      </w:pPr>
      <w:r w:rsidRPr="004E3338">
        <w:rPr>
          <w:b/>
        </w:rPr>
        <w:t>Мир в начале XX века</w:t>
      </w:r>
    </w:p>
    <w:p w14:paraId="165AD4D9" w14:textId="77777777" w:rsidR="002B5F6F" w:rsidRPr="004E3338" w:rsidRDefault="002B5F6F" w:rsidP="002B5F6F">
      <w:pPr>
        <w:pStyle w:val="a5"/>
        <w:ind w:firstLine="567"/>
      </w:pPr>
      <w:r w:rsidRPr="004E3338">
        <w:t>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14:paraId="35A4448D" w14:textId="77777777" w:rsidR="002B5F6F" w:rsidRDefault="002B5F6F" w:rsidP="002B5F6F">
      <w:pPr>
        <w:ind w:firstLine="567"/>
        <w:jc w:val="center"/>
        <w:rPr>
          <w:rFonts w:ascii="Times New Roman" w:eastAsia="Calibri" w:hAnsi="Times New Roman"/>
          <w:color w:val="7030A0"/>
          <w:sz w:val="24"/>
          <w:szCs w:val="24"/>
          <w:highlight w:val="yellow"/>
        </w:rPr>
      </w:pPr>
    </w:p>
    <w:p w14:paraId="79E6A624" w14:textId="77777777" w:rsidR="002B5F6F" w:rsidRPr="000D3CCA" w:rsidRDefault="002B5F6F" w:rsidP="002B5F6F">
      <w:pPr>
        <w:ind w:firstLine="567"/>
        <w:jc w:val="center"/>
        <w:rPr>
          <w:rFonts w:ascii="Times New Roman" w:hAnsi="Times New Roman"/>
          <w:b/>
          <w:bCs/>
          <w:sz w:val="28"/>
          <w:szCs w:val="28"/>
        </w:rPr>
      </w:pPr>
      <w:r w:rsidRPr="000D3CCA">
        <w:rPr>
          <w:rFonts w:ascii="Times New Roman" w:hAnsi="Times New Roman"/>
          <w:b/>
          <w:bCs/>
          <w:sz w:val="28"/>
          <w:szCs w:val="28"/>
        </w:rPr>
        <w:t>2.2.2.5. Обществознание</w:t>
      </w:r>
    </w:p>
    <w:p w14:paraId="2080B9E0"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Политическая сфера жизни общества</w:t>
      </w:r>
    </w:p>
    <w:p w14:paraId="05679787" w14:textId="77777777" w:rsidR="00C66C80" w:rsidRPr="00C66C80" w:rsidRDefault="00C66C80" w:rsidP="00C66C80">
      <w:pPr>
        <w:tabs>
          <w:tab w:val="left" w:pos="1321"/>
        </w:tabs>
        <w:spacing w:after="0" w:line="240" w:lineRule="auto"/>
        <w:ind w:firstLine="567"/>
        <w:jc w:val="both"/>
        <w:rPr>
          <w:rFonts w:ascii="Times New Roman" w:hAnsi="Times New Roman"/>
          <w:sz w:val="24"/>
          <w:szCs w:val="24"/>
        </w:rPr>
      </w:pPr>
      <w:r w:rsidRPr="00C66C8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14:paraId="722CBEA7"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Гражданин и государство</w:t>
      </w:r>
    </w:p>
    <w:p w14:paraId="399AF7BE" w14:textId="77777777" w:rsidR="00C66C80" w:rsidRPr="00C66C80" w:rsidRDefault="00C66C80" w:rsidP="00C66C80">
      <w:pPr>
        <w:tabs>
          <w:tab w:val="left" w:pos="1114"/>
        </w:tabs>
        <w:spacing w:after="0" w:line="240" w:lineRule="auto"/>
        <w:ind w:firstLine="567"/>
        <w:jc w:val="both"/>
        <w:rPr>
          <w:rFonts w:ascii="Times New Roman" w:hAnsi="Times New Roman"/>
          <w:sz w:val="24"/>
          <w:szCs w:val="24"/>
        </w:rPr>
      </w:pPr>
      <w:r w:rsidRPr="00C66C8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66C80">
        <w:rPr>
          <w:rFonts w:ascii="Times New Roman" w:hAnsi="Times New Roman"/>
          <w:bCs/>
          <w:sz w:val="24"/>
          <w:szCs w:val="24"/>
        </w:rPr>
        <w:t xml:space="preserve"> </w:t>
      </w:r>
      <w:r w:rsidRPr="00C66C80">
        <w:rPr>
          <w:rFonts w:ascii="Times New Roman" w:hAnsi="Times New Roman"/>
          <w:sz w:val="24"/>
          <w:szCs w:val="24"/>
        </w:rPr>
        <w:t>Органы государственной власти и управления в Российской Федерации. Президент</w:t>
      </w:r>
      <w:r w:rsidRPr="00C66C80">
        <w:rPr>
          <w:rFonts w:ascii="Times New Roman" w:hAnsi="Times New Roman"/>
          <w:sz w:val="28"/>
          <w:szCs w:val="28"/>
        </w:rPr>
        <w:t xml:space="preserve"> </w:t>
      </w:r>
      <w:r w:rsidRPr="00C66C80">
        <w:rPr>
          <w:rFonts w:ascii="Times New Roman" w:hAnsi="Times New Roman"/>
          <w:sz w:val="24"/>
          <w:szCs w:val="24"/>
        </w:rPr>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66C80">
        <w:rPr>
          <w:rFonts w:ascii="Times New Roman" w:hAnsi="Times New Roman"/>
          <w:bCs/>
          <w:sz w:val="24"/>
          <w:szCs w:val="24"/>
        </w:rPr>
        <w:t xml:space="preserve">рава и свободы человека и гражданина в Российской Федерации. </w:t>
      </w:r>
      <w:r w:rsidRPr="00C66C80">
        <w:rPr>
          <w:rFonts w:ascii="Times New Roman" w:hAnsi="Times New Roman"/>
          <w:sz w:val="24"/>
          <w:szCs w:val="24"/>
        </w:rPr>
        <w:t xml:space="preserve">Конституционные обязанности гражданина Российской Федерации. </w:t>
      </w:r>
      <w:r w:rsidRPr="00C66C80">
        <w:rPr>
          <w:rFonts w:ascii="Times New Roman" w:hAnsi="Times New Roman"/>
          <w:bCs/>
          <w:sz w:val="24"/>
          <w:szCs w:val="24"/>
        </w:rPr>
        <w:t xml:space="preserve">Взаимоотношения органов государственной власти и граждан. Механизмы </w:t>
      </w:r>
      <w:r w:rsidRPr="00C66C80">
        <w:rPr>
          <w:rFonts w:ascii="Times New Roman" w:hAnsi="Times New Roman"/>
          <w:bCs/>
          <w:sz w:val="24"/>
          <w:szCs w:val="24"/>
        </w:rPr>
        <w:lastRenderedPageBreak/>
        <w:t>реализации и защиты прав и свобод человека и гражданина в РФ.</w:t>
      </w:r>
      <w:r w:rsidRPr="00C66C80">
        <w:rPr>
          <w:rFonts w:ascii="Times New Roman" w:hAnsi="Times New Roman"/>
          <w:sz w:val="24"/>
          <w:szCs w:val="24"/>
        </w:rPr>
        <w:t xml:space="preserve"> Основные международные документы о правах человека и правах ребенка. </w:t>
      </w:r>
    </w:p>
    <w:p w14:paraId="091EFD3B"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Основы российского законодательства</w:t>
      </w:r>
    </w:p>
    <w:p w14:paraId="04E585AC" w14:textId="77777777" w:rsidR="00C66C80" w:rsidRPr="00C66C80" w:rsidRDefault="00C66C80" w:rsidP="00C66C80">
      <w:pPr>
        <w:tabs>
          <w:tab w:val="left" w:pos="1114"/>
        </w:tabs>
        <w:spacing w:after="0" w:line="240" w:lineRule="auto"/>
        <w:ind w:firstLine="567"/>
        <w:jc w:val="both"/>
        <w:rPr>
          <w:rFonts w:ascii="Times New Roman" w:hAnsi="Times New Roman"/>
          <w:bCs/>
          <w:sz w:val="24"/>
          <w:szCs w:val="24"/>
        </w:rPr>
      </w:pPr>
      <w:r w:rsidRPr="00C66C8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66C8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66C80">
        <w:rPr>
          <w:rFonts w:ascii="Times New Roman" w:hAnsi="Times New Roman"/>
          <w:bCs/>
          <w:sz w:val="24"/>
          <w:szCs w:val="24"/>
        </w:rPr>
        <w:t xml:space="preserve"> Уголовное право, основные понятия и принципы. </w:t>
      </w:r>
      <w:r w:rsidRPr="00C66C8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66C80">
        <w:rPr>
          <w:rFonts w:ascii="Times New Roman" w:hAnsi="Times New Roman"/>
          <w:bCs/>
          <w:sz w:val="24"/>
          <w:szCs w:val="24"/>
        </w:rPr>
        <w:t xml:space="preserve"> Международное гуманитарное право. Международно-правовая защита жертв вооруженных конфликтов.</w:t>
      </w:r>
    </w:p>
    <w:p w14:paraId="7445C4AA" w14:textId="77777777" w:rsidR="000D3CCA" w:rsidRDefault="000D3CCA" w:rsidP="00C66C80">
      <w:pPr>
        <w:ind w:firstLine="567"/>
        <w:jc w:val="center"/>
        <w:rPr>
          <w:rFonts w:ascii="Times New Roman" w:hAnsi="Times New Roman"/>
          <w:sz w:val="28"/>
          <w:szCs w:val="28"/>
        </w:rPr>
      </w:pPr>
    </w:p>
    <w:p w14:paraId="33969BE7"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2.2.2.6. География</w:t>
      </w:r>
    </w:p>
    <w:p w14:paraId="33E7C75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Россия</w:t>
      </w:r>
      <w:r w:rsidRPr="00C66C80">
        <w:rPr>
          <w:rFonts w:ascii="Times New Roman" w:hAnsi="Times New Roman"/>
          <w:b/>
          <w:bCs/>
          <w:spacing w:val="2"/>
          <w:sz w:val="24"/>
          <w:szCs w:val="24"/>
        </w:rPr>
        <w:t xml:space="preserve"> </w:t>
      </w:r>
      <w:r w:rsidRPr="00C66C80">
        <w:rPr>
          <w:rFonts w:ascii="Times New Roman" w:hAnsi="Times New Roman"/>
          <w:b/>
          <w:bCs/>
          <w:sz w:val="24"/>
          <w:szCs w:val="24"/>
        </w:rPr>
        <w:t>в мире</w:t>
      </w:r>
    </w:p>
    <w:p w14:paraId="5DD7D11D" w14:textId="77777777" w:rsidR="00C66C80" w:rsidRPr="00C66C80" w:rsidRDefault="00C66C80" w:rsidP="00C66C80">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 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ем</w:t>
      </w:r>
      <w:r w:rsidRPr="00C66C80">
        <w:rPr>
          <w:rFonts w:ascii="Times New Roman" w:hAnsi="Times New Roman"/>
          <w:spacing w:val="-2"/>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е</w:t>
      </w:r>
      <w:r w:rsidRPr="00C66C80">
        <w:rPr>
          <w:rFonts w:ascii="Times New Roman" w:hAnsi="Times New Roman"/>
          <w:sz w:val="24"/>
          <w:szCs w:val="24"/>
        </w:rPr>
        <w:t>сто</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 xml:space="preserve">о </w:t>
      </w:r>
      <w:r w:rsidRPr="00C66C80">
        <w:rPr>
          <w:rFonts w:ascii="Times New Roman" w:hAnsi="Times New Roman"/>
          <w:spacing w:val="-4"/>
          <w:sz w:val="24"/>
          <w:szCs w:val="24"/>
        </w:rPr>
        <w:t>у</w:t>
      </w:r>
      <w:r w:rsidRPr="00C66C80">
        <w:rPr>
          <w:rFonts w:ascii="Times New Roman" w:hAnsi="Times New Roman"/>
          <w:spacing w:val="1"/>
          <w:sz w:val="24"/>
          <w:szCs w:val="24"/>
        </w:rPr>
        <w:t>ро</w:t>
      </w:r>
      <w:r w:rsidRPr="00C66C80">
        <w:rPr>
          <w:rFonts w:ascii="Times New Roman" w:hAnsi="Times New Roman"/>
          <w:sz w:val="24"/>
          <w:szCs w:val="24"/>
        </w:rPr>
        <w:t>вню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4"/>
          <w:sz w:val="24"/>
          <w:szCs w:val="24"/>
        </w:rPr>
        <w:t>у</w:t>
      </w:r>
      <w:r w:rsidRPr="00C66C80">
        <w:rPr>
          <w:rFonts w:ascii="Times New Roman" w:hAnsi="Times New Roman"/>
          <w:sz w:val="24"/>
          <w:szCs w:val="24"/>
        </w:rPr>
        <w:t>ч</w:t>
      </w:r>
      <w:r w:rsidRPr="00C66C80">
        <w:rPr>
          <w:rFonts w:ascii="Times New Roman" w:hAnsi="Times New Roman"/>
          <w:spacing w:val="3"/>
          <w:sz w:val="24"/>
          <w:szCs w:val="24"/>
        </w:rPr>
        <w:t>а</w:t>
      </w:r>
      <w:r w:rsidRPr="00C66C80">
        <w:rPr>
          <w:rFonts w:ascii="Times New Roman" w:hAnsi="Times New Roman"/>
          <w:sz w:val="24"/>
          <w:szCs w:val="24"/>
        </w:rPr>
        <w:t>стие</w:t>
      </w:r>
      <w:r w:rsidRPr="00C66C80">
        <w:rPr>
          <w:rFonts w:ascii="Times New Roman" w:hAnsi="Times New Roman"/>
          <w:spacing w:val="1"/>
          <w:sz w:val="24"/>
          <w:szCs w:val="24"/>
        </w:rPr>
        <w:t xml:space="preserve"> </w:t>
      </w:r>
      <w:r w:rsidRPr="00C66C80">
        <w:rPr>
          <w:rFonts w:ascii="Times New Roman" w:hAnsi="Times New Roman"/>
          <w:sz w:val="24"/>
          <w:szCs w:val="24"/>
        </w:rPr>
        <w:t>в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х</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ор</w:t>
      </w:r>
      <w:r w:rsidRPr="00C66C80">
        <w:rPr>
          <w:rFonts w:ascii="Times New Roman" w:hAnsi="Times New Roman"/>
          <w:spacing w:val="-2"/>
          <w:sz w:val="24"/>
          <w:szCs w:val="24"/>
        </w:rPr>
        <w:t>г</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pacing w:val="1"/>
          <w:sz w:val="24"/>
          <w:szCs w:val="24"/>
        </w:rPr>
        <w:t>х</w:t>
      </w:r>
      <w:r w:rsidRPr="00C66C80">
        <w:rPr>
          <w:rFonts w:ascii="Times New Roman" w:hAnsi="Times New Roman"/>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9"/>
          <w:sz w:val="24"/>
          <w:szCs w:val="24"/>
        </w:rPr>
        <w:t xml:space="preserve"> </w:t>
      </w:r>
      <w:r w:rsidRPr="00C66C80">
        <w:rPr>
          <w:rFonts w:ascii="Times New Roman" w:hAnsi="Times New Roman"/>
          <w:sz w:val="24"/>
          <w:szCs w:val="24"/>
        </w:rPr>
        <w:t xml:space="preserve">в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м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стве (г</w:t>
      </w:r>
      <w:r w:rsidRPr="00C66C80">
        <w:rPr>
          <w:rFonts w:ascii="Times New Roman" w:hAnsi="Times New Roman"/>
          <w:spacing w:val="5"/>
          <w:sz w:val="24"/>
          <w:szCs w:val="24"/>
        </w:rPr>
        <w:t>л</w:t>
      </w:r>
      <w:r w:rsidRPr="00C66C80">
        <w:rPr>
          <w:rFonts w:ascii="Times New Roman" w:hAnsi="Times New Roman"/>
          <w:sz w:val="24"/>
          <w:szCs w:val="24"/>
        </w:rPr>
        <w:t>а</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 в</w:t>
      </w:r>
      <w:r w:rsidRPr="00C66C80">
        <w:rPr>
          <w:rFonts w:ascii="Times New Roman" w:hAnsi="Times New Roman"/>
          <w:spacing w:val="-2"/>
          <w:sz w:val="24"/>
          <w:szCs w:val="24"/>
        </w:rPr>
        <w:t>н</w:t>
      </w:r>
      <w:r w:rsidRPr="00C66C80">
        <w:rPr>
          <w:rFonts w:ascii="Times New Roman" w:hAnsi="Times New Roman"/>
          <w:sz w:val="24"/>
          <w:szCs w:val="24"/>
        </w:rPr>
        <w:t>еш</w:t>
      </w:r>
      <w:r w:rsidRPr="00C66C80">
        <w:rPr>
          <w:rFonts w:ascii="Times New Roman" w:hAnsi="Times New Roman"/>
          <w:spacing w:val="1"/>
          <w:sz w:val="24"/>
          <w:szCs w:val="24"/>
        </w:rPr>
        <w:t>н</w:t>
      </w:r>
      <w:r w:rsidRPr="00C66C80">
        <w:rPr>
          <w:rFonts w:ascii="Times New Roman" w:hAnsi="Times New Roman"/>
          <w:sz w:val="24"/>
          <w:szCs w:val="24"/>
        </w:rPr>
        <w:t>еэ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ч</w:t>
      </w:r>
      <w:r w:rsidRPr="00C66C80">
        <w:rPr>
          <w:rFonts w:ascii="Times New Roman" w:hAnsi="Times New Roman"/>
          <w:sz w:val="24"/>
          <w:szCs w:val="24"/>
        </w:rPr>
        <w:t>ес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20"/>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20"/>
          <w:sz w:val="24"/>
          <w:szCs w:val="24"/>
        </w:rPr>
        <w:t xml:space="preserve"> </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1"/>
          <w:sz w:val="24"/>
          <w:szCs w:val="24"/>
        </w:rPr>
        <w:t xml:space="preserve"> </w:t>
      </w:r>
      <w:r w:rsidRPr="00C66C80">
        <w:rPr>
          <w:rFonts w:ascii="Times New Roman" w:hAnsi="Times New Roman"/>
          <w:sz w:val="24"/>
          <w:szCs w:val="24"/>
        </w:rPr>
        <w:t>эк</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19"/>
          <w:sz w:val="24"/>
          <w:szCs w:val="24"/>
        </w:rPr>
        <w:t xml:space="preserve"> </w:t>
      </w:r>
      <w:r w:rsidRPr="00C66C80">
        <w:rPr>
          <w:rFonts w:ascii="Times New Roman" w:hAnsi="Times New Roman"/>
          <w:spacing w:val="1"/>
          <w:sz w:val="24"/>
          <w:szCs w:val="24"/>
        </w:rPr>
        <w:t>и</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та</w:t>
      </w:r>
      <w:r w:rsidRPr="00C66C80">
        <w:rPr>
          <w:rFonts w:ascii="Times New Roman" w:hAnsi="Times New Roman"/>
          <w:spacing w:val="21"/>
          <w:sz w:val="24"/>
          <w:szCs w:val="24"/>
        </w:rPr>
        <w:t xml:space="preserve"> </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8"/>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pacing w:val="-4"/>
          <w:sz w:val="24"/>
          <w:szCs w:val="24"/>
        </w:rPr>
        <w:t>у</w:t>
      </w:r>
      <w:r w:rsidRPr="00C66C80">
        <w:rPr>
          <w:rFonts w:ascii="Times New Roman" w:hAnsi="Times New Roman"/>
          <w:sz w:val="24"/>
          <w:szCs w:val="24"/>
        </w:rPr>
        <w:t>с</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2"/>
          <w:sz w:val="24"/>
          <w:szCs w:val="24"/>
        </w:rPr>
        <w:t>г</w:t>
      </w:r>
      <w:r w:rsidRPr="00C66C80">
        <w:rPr>
          <w:rFonts w:ascii="Times New Roman" w:hAnsi="Times New Roman"/>
          <w:sz w:val="24"/>
          <w:szCs w:val="24"/>
        </w:rPr>
        <w:t>).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 в</w:t>
      </w:r>
      <w:r w:rsidRPr="00C66C80">
        <w:rPr>
          <w:rFonts w:ascii="Times New Roman" w:hAnsi="Times New Roman"/>
          <w:spacing w:val="-1"/>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ке. Россия и страны СНГ.</w:t>
      </w:r>
    </w:p>
    <w:p w14:paraId="3B7E2452"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pacing w:val="4"/>
          <w:sz w:val="24"/>
          <w:szCs w:val="24"/>
        </w:rPr>
      </w:pPr>
      <w:r w:rsidRPr="00C66C80">
        <w:rPr>
          <w:rFonts w:ascii="Times New Roman" w:hAnsi="Times New Roman"/>
          <w:b/>
          <w:bCs/>
          <w:spacing w:val="1"/>
          <w:sz w:val="24"/>
          <w:szCs w:val="24"/>
        </w:rPr>
        <w:t>Население России</w:t>
      </w:r>
    </w:p>
    <w:p w14:paraId="71442F02" w14:textId="77777777" w:rsidR="00C66C80" w:rsidRPr="00C66C80" w:rsidRDefault="00C66C80" w:rsidP="00C66C80">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Ч</w:t>
      </w:r>
      <w:r w:rsidRPr="00C66C80">
        <w:rPr>
          <w:rFonts w:ascii="Times New Roman" w:hAnsi="Times New Roman"/>
          <w:spacing w:val="1"/>
          <w:sz w:val="24"/>
          <w:szCs w:val="24"/>
        </w:rPr>
        <w:t>и</w:t>
      </w:r>
      <w:r w:rsidRPr="00C66C80">
        <w:rPr>
          <w:rFonts w:ascii="Times New Roman" w:hAnsi="Times New Roman"/>
          <w:sz w:val="24"/>
          <w:szCs w:val="24"/>
        </w:rPr>
        <w:t>слен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 xml:space="preserve">сть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ее</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е </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ио</w:t>
      </w:r>
      <w:r w:rsidRPr="00C66C80">
        <w:rPr>
          <w:rFonts w:ascii="Times New Roman" w:hAnsi="Times New Roman"/>
          <w:spacing w:val="1"/>
          <w:sz w:val="24"/>
          <w:szCs w:val="24"/>
        </w:rPr>
        <w:t>ды</w:t>
      </w:r>
      <w:r w:rsidRPr="00C66C80">
        <w:rPr>
          <w:rFonts w:ascii="Times New Roman" w:hAnsi="Times New Roman"/>
          <w:sz w:val="24"/>
          <w:szCs w:val="24"/>
        </w:rPr>
        <w:t>.</w:t>
      </w:r>
      <w:r w:rsidRPr="00C66C80">
        <w:rPr>
          <w:rFonts w:ascii="Times New Roman" w:hAnsi="Times New Roman"/>
          <w:spacing w:val="5"/>
          <w:sz w:val="24"/>
          <w:szCs w:val="24"/>
        </w:rPr>
        <w:t xml:space="preserve"> </w:t>
      </w:r>
      <w:r w:rsidRPr="00C66C80">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сти</w:t>
      </w:r>
      <w:r w:rsidRPr="00C66C80">
        <w:rPr>
          <w:rFonts w:ascii="Times New Roman" w:hAnsi="Times New Roman"/>
          <w:spacing w:val="-1"/>
          <w:sz w:val="24"/>
          <w:szCs w:val="24"/>
        </w:rPr>
        <w:t>к</w:t>
      </w:r>
      <w:r w:rsidRPr="00C66C80">
        <w:rPr>
          <w:rFonts w:ascii="Times New Roman" w:hAnsi="Times New Roman"/>
          <w:sz w:val="24"/>
          <w:szCs w:val="24"/>
        </w:rPr>
        <w:t xml:space="preserve">а </w:t>
      </w:r>
      <w:r w:rsidRPr="00C66C80">
        <w:rPr>
          <w:rFonts w:ascii="Times New Roman" w:hAnsi="Times New Roman"/>
          <w:spacing w:val="1"/>
          <w:sz w:val="24"/>
          <w:szCs w:val="24"/>
        </w:rPr>
        <w:t>по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2"/>
          <w:sz w:val="24"/>
          <w:szCs w:val="24"/>
        </w:rPr>
        <w:t>р</w:t>
      </w:r>
      <w:r w:rsidRPr="00C66C80">
        <w:rPr>
          <w:rFonts w:ascii="Times New Roman" w:hAnsi="Times New Roman"/>
          <w:sz w:val="24"/>
          <w:szCs w:val="24"/>
        </w:rPr>
        <w:t>аст</w:t>
      </w:r>
      <w:r w:rsidRPr="00C66C80">
        <w:rPr>
          <w:rFonts w:ascii="Times New Roman" w:hAnsi="Times New Roman"/>
          <w:spacing w:val="-1"/>
          <w:sz w:val="24"/>
          <w:szCs w:val="24"/>
        </w:rPr>
        <w:t>но</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pacing w:val="1"/>
          <w:sz w:val="24"/>
          <w:szCs w:val="24"/>
        </w:rPr>
        <w:t>ын</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Э</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Ра</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pacing w:val="-1"/>
          <w:sz w:val="24"/>
          <w:szCs w:val="24"/>
        </w:rPr>
        <w:t>ооб</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и</w:t>
      </w:r>
      <w:r w:rsidRPr="00C66C80">
        <w:rPr>
          <w:rFonts w:ascii="Times New Roman" w:hAnsi="Times New Roman"/>
          <w:sz w:val="24"/>
          <w:szCs w:val="24"/>
        </w:rPr>
        <w:t>е эт</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го с</w:t>
      </w:r>
      <w:r w:rsidRPr="00C66C80">
        <w:rPr>
          <w:rFonts w:ascii="Times New Roman" w:hAnsi="Times New Roman"/>
          <w:spacing w:val="1"/>
          <w:sz w:val="24"/>
          <w:szCs w:val="24"/>
        </w:rPr>
        <w:t>о</w:t>
      </w:r>
      <w:r w:rsidRPr="00C66C80">
        <w:rPr>
          <w:rFonts w:ascii="Times New Roman" w:hAnsi="Times New Roman"/>
          <w:sz w:val="24"/>
          <w:szCs w:val="24"/>
        </w:rPr>
        <w:t xml:space="preserve">става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Ре</w:t>
      </w:r>
      <w:r w:rsidRPr="00C66C80">
        <w:rPr>
          <w:rFonts w:ascii="Times New Roman" w:hAnsi="Times New Roman"/>
          <w:spacing w:val="-1"/>
          <w:sz w:val="24"/>
          <w:szCs w:val="24"/>
        </w:rPr>
        <w:t>ли</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pacing w:val="1"/>
          <w:sz w:val="24"/>
          <w:szCs w:val="24"/>
        </w:rPr>
        <w:t>о</w:t>
      </w:r>
      <w:r w:rsidRPr="00C66C80">
        <w:rPr>
          <w:rFonts w:ascii="Times New Roman" w:hAnsi="Times New Roman"/>
          <w:sz w:val="24"/>
          <w:szCs w:val="24"/>
        </w:rPr>
        <w:t xml:space="preserve">в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 xml:space="preserve">е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3"/>
          <w:sz w:val="24"/>
          <w:szCs w:val="24"/>
        </w:rPr>
        <w:t>з</w:t>
      </w:r>
      <w:r w:rsidRPr="00C66C80">
        <w:rPr>
          <w:rFonts w:ascii="Times New Roman" w:hAnsi="Times New Roman"/>
          <w:sz w:val="24"/>
          <w:szCs w:val="24"/>
        </w:rPr>
        <w:t>меще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 и</w:t>
      </w:r>
      <w:r w:rsidRPr="00C66C80">
        <w:rPr>
          <w:rFonts w:ascii="Times New Roman" w:hAnsi="Times New Roman"/>
          <w:spacing w:val="5"/>
          <w:sz w:val="24"/>
          <w:szCs w:val="24"/>
        </w:rPr>
        <w:t xml:space="preserve"> </w:t>
      </w:r>
      <w:r w:rsidRPr="00C66C80">
        <w:rPr>
          <w:rFonts w:ascii="Times New Roman" w:hAnsi="Times New Roman"/>
          <w:sz w:val="24"/>
          <w:szCs w:val="24"/>
        </w:rPr>
        <w:t>сел</w:t>
      </w:r>
      <w:r w:rsidRPr="00C66C80">
        <w:rPr>
          <w:rFonts w:ascii="Times New Roman" w:hAnsi="Times New Roman"/>
          <w:spacing w:val="-1"/>
          <w:sz w:val="24"/>
          <w:szCs w:val="24"/>
        </w:rPr>
        <w:t>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4"/>
          <w:sz w:val="24"/>
          <w:szCs w:val="24"/>
        </w:rPr>
        <w:t xml:space="preserve"> </w:t>
      </w:r>
      <w:r w:rsidRPr="00C66C80">
        <w:rPr>
          <w:rFonts w:ascii="Times New Roman" w:hAnsi="Times New Roman"/>
          <w:sz w:val="24"/>
          <w:szCs w:val="24"/>
        </w:rPr>
        <w:t>Р</w:t>
      </w:r>
      <w:r w:rsidRPr="00C66C80">
        <w:rPr>
          <w:rFonts w:ascii="Times New Roman" w:hAnsi="Times New Roman"/>
          <w:spacing w:val="-3"/>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pacing w:val="-1"/>
          <w:sz w:val="24"/>
          <w:szCs w:val="24"/>
        </w:rPr>
        <w:t>б</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Типы населённых пунктов. </w:t>
      </w:r>
      <w:r w:rsidRPr="00C66C80">
        <w:rPr>
          <w:rFonts w:ascii="Times New Roman" w:hAnsi="Times New Roman"/>
          <w:spacing w:val="-1"/>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 их классификация</w:t>
      </w:r>
      <w:r w:rsidRPr="00C66C80">
        <w:rPr>
          <w:rFonts w:ascii="Times New Roman" w:hAnsi="Times New Roman"/>
          <w:sz w:val="24"/>
          <w:szCs w:val="24"/>
        </w:rPr>
        <w:t>.</w:t>
      </w:r>
    </w:p>
    <w:p w14:paraId="5FCC5C08"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z w:val="24"/>
          <w:szCs w:val="24"/>
        </w:rPr>
      </w:pPr>
      <w:r w:rsidRPr="00C66C80">
        <w:rPr>
          <w:rFonts w:ascii="Times New Roman" w:hAnsi="Times New Roman"/>
          <w:b/>
          <w:bCs/>
          <w:spacing w:val="1"/>
          <w:sz w:val="24"/>
          <w:szCs w:val="24"/>
        </w:rPr>
        <w:t>География</w:t>
      </w:r>
      <w:r w:rsidRPr="00C66C80">
        <w:rPr>
          <w:rFonts w:ascii="Times New Roman" w:hAnsi="Times New Roman"/>
          <w:b/>
          <w:bCs/>
          <w:spacing w:val="3"/>
          <w:sz w:val="24"/>
          <w:szCs w:val="24"/>
        </w:rPr>
        <w:t xml:space="preserve"> </w:t>
      </w:r>
      <w:r w:rsidRPr="00C66C80">
        <w:rPr>
          <w:rFonts w:ascii="Times New Roman" w:hAnsi="Times New Roman"/>
          <w:b/>
          <w:bCs/>
          <w:sz w:val="24"/>
          <w:szCs w:val="24"/>
        </w:rPr>
        <w:t>св</w:t>
      </w:r>
      <w:r w:rsidRPr="00C66C80">
        <w:rPr>
          <w:rFonts w:ascii="Times New Roman" w:hAnsi="Times New Roman"/>
          <w:b/>
          <w:bCs/>
          <w:spacing w:val="-1"/>
          <w:sz w:val="24"/>
          <w:szCs w:val="24"/>
        </w:rPr>
        <w:t>о</w:t>
      </w:r>
      <w:r w:rsidRPr="00C66C80">
        <w:rPr>
          <w:rFonts w:ascii="Times New Roman" w:hAnsi="Times New Roman"/>
          <w:b/>
          <w:bCs/>
          <w:sz w:val="24"/>
          <w:szCs w:val="24"/>
        </w:rPr>
        <w:t>ей</w:t>
      </w:r>
      <w:r w:rsidRPr="00C66C80">
        <w:rPr>
          <w:rFonts w:ascii="Times New Roman" w:hAnsi="Times New Roman"/>
          <w:b/>
          <w:bCs/>
          <w:spacing w:val="2"/>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pacing w:val="-1"/>
          <w:sz w:val="24"/>
          <w:szCs w:val="24"/>
        </w:rPr>
        <w:t>но</w:t>
      </w:r>
      <w:r w:rsidRPr="00C66C80">
        <w:rPr>
          <w:rFonts w:ascii="Times New Roman" w:hAnsi="Times New Roman"/>
          <w:b/>
          <w:bCs/>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и</w:t>
      </w:r>
    </w:p>
    <w:p w14:paraId="3DF385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C66C80">
        <w:rPr>
          <w:rFonts w:ascii="Times New Roman" w:hAnsi="Times New Roman"/>
          <w:b/>
          <w:bCs/>
          <w:sz w:val="24"/>
          <w:szCs w:val="24"/>
        </w:rPr>
        <w:t xml:space="preserve">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и </w:t>
      </w:r>
      <w:r w:rsidRPr="00C66C80">
        <w:rPr>
          <w:rFonts w:ascii="Times New Roman" w:hAnsi="Times New Roman"/>
          <w:spacing w:val="-1"/>
          <w:sz w:val="24"/>
          <w:szCs w:val="24"/>
        </w:rPr>
        <w:t>р</w:t>
      </w:r>
      <w:r w:rsidRPr="00C66C80">
        <w:rPr>
          <w:rFonts w:ascii="Times New Roman" w:hAnsi="Times New Roman"/>
          <w:sz w:val="24"/>
          <w:szCs w:val="24"/>
        </w:rPr>
        <w:t>ел</w:t>
      </w:r>
      <w:r w:rsidRPr="00C66C80">
        <w:rPr>
          <w:rFonts w:ascii="Times New Roman" w:hAnsi="Times New Roman"/>
          <w:spacing w:val="-2"/>
          <w:sz w:val="24"/>
          <w:szCs w:val="24"/>
        </w:rPr>
        <w:t>ь</w:t>
      </w:r>
      <w:r w:rsidRPr="00C66C80">
        <w:rPr>
          <w:rFonts w:ascii="Times New Roman" w:hAnsi="Times New Roman"/>
          <w:sz w:val="24"/>
          <w:szCs w:val="24"/>
        </w:rPr>
        <w:t>еф. История освоения. К</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мат</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22"/>
          <w:sz w:val="24"/>
          <w:szCs w:val="24"/>
        </w:rPr>
        <w:t xml:space="preserve"> </w:t>
      </w:r>
      <w:r w:rsidRPr="00C66C80">
        <w:rPr>
          <w:rFonts w:ascii="Times New Roman" w:hAnsi="Times New Roman"/>
          <w:sz w:val="24"/>
          <w:szCs w:val="24"/>
        </w:rPr>
        <w:t>сво</w:t>
      </w:r>
      <w:r w:rsidRPr="00C66C80">
        <w:rPr>
          <w:rFonts w:ascii="Times New Roman" w:hAnsi="Times New Roman"/>
          <w:spacing w:val="-1"/>
          <w:sz w:val="24"/>
          <w:szCs w:val="24"/>
        </w:rPr>
        <w:t>е</w:t>
      </w:r>
      <w:r w:rsidRPr="00C66C80">
        <w:rPr>
          <w:rFonts w:ascii="Times New Roman" w:hAnsi="Times New Roman"/>
          <w:sz w:val="24"/>
          <w:szCs w:val="24"/>
        </w:rPr>
        <w:t>го</w:t>
      </w:r>
      <w:r w:rsidRPr="00C66C80">
        <w:rPr>
          <w:rFonts w:ascii="Times New Roman" w:hAnsi="Times New Roman"/>
          <w:spacing w:val="2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я.</w:t>
      </w:r>
      <w:r w:rsidRPr="00C66C80">
        <w:rPr>
          <w:rFonts w:ascii="Times New Roman" w:hAnsi="Times New Roman"/>
          <w:spacing w:val="23"/>
          <w:sz w:val="24"/>
          <w:szCs w:val="24"/>
        </w:rPr>
        <w:t xml:space="preserve"> </w:t>
      </w:r>
      <w:r w:rsidRPr="00C66C80">
        <w:rPr>
          <w:rFonts w:ascii="Times New Roman" w:hAnsi="Times New Roman"/>
          <w:spacing w:val="-3"/>
          <w:sz w:val="24"/>
          <w:szCs w:val="24"/>
        </w:rPr>
        <w:t>Р</w:t>
      </w:r>
      <w:r w:rsidRPr="00C66C80">
        <w:rPr>
          <w:rFonts w:ascii="Times New Roman" w:hAnsi="Times New Roman"/>
          <w:sz w:val="24"/>
          <w:szCs w:val="24"/>
        </w:rPr>
        <w:t>еки</w:t>
      </w:r>
      <w:r w:rsidRPr="00C66C80">
        <w:rPr>
          <w:rFonts w:ascii="Times New Roman" w:hAnsi="Times New Roman"/>
          <w:spacing w:val="22"/>
          <w:sz w:val="24"/>
          <w:szCs w:val="24"/>
        </w:rPr>
        <w:t xml:space="preserve"> </w:t>
      </w:r>
      <w:r w:rsidRPr="00C66C80">
        <w:rPr>
          <w:rFonts w:ascii="Times New Roman" w:hAnsi="Times New Roman"/>
          <w:sz w:val="24"/>
          <w:szCs w:val="24"/>
        </w:rPr>
        <w:t>и</w:t>
      </w:r>
      <w:r w:rsidRPr="00C66C80">
        <w:rPr>
          <w:rFonts w:ascii="Times New Roman" w:hAnsi="Times New Roman"/>
          <w:spacing w:val="24"/>
          <w:sz w:val="24"/>
          <w:szCs w:val="24"/>
        </w:rPr>
        <w:t xml:space="preserve"> </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0"/>
          <w:sz w:val="24"/>
          <w:szCs w:val="24"/>
        </w:rPr>
        <w:t xml:space="preserve"> </w:t>
      </w:r>
      <w:r w:rsidRPr="00C66C80">
        <w:rPr>
          <w:rFonts w:ascii="Times New Roman" w:hAnsi="Times New Roman"/>
          <w:sz w:val="24"/>
          <w:szCs w:val="24"/>
        </w:rPr>
        <w:t>ка</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z w:val="24"/>
          <w:szCs w:val="24"/>
        </w:rPr>
        <w:t>ы и</w:t>
      </w:r>
      <w:r w:rsidRPr="00C66C80">
        <w:rPr>
          <w:rFonts w:ascii="Times New Roman" w:hAnsi="Times New Roman"/>
          <w:spacing w:val="4"/>
          <w:sz w:val="24"/>
          <w:szCs w:val="24"/>
        </w:rPr>
        <w:t xml:space="preserve"> </w:t>
      </w:r>
      <w:r w:rsidRPr="00C66C80">
        <w:rPr>
          <w:rFonts w:ascii="Times New Roman" w:hAnsi="Times New Roman"/>
          <w:sz w:val="24"/>
          <w:szCs w:val="24"/>
        </w:rPr>
        <w:t>вод</w:t>
      </w:r>
      <w:r w:rsidRPr="00C66C80">
        <w:rPr>
          <w:rFonts w:ascii="Times New Roman" w:hAnsi="Times New Roman"/>
          <w:spacing w:val="-2"/>
          <w:sz w:val="24"/>
          <w:szCs w:val="24"/>
        </w:rPr>
        <w:t>о</w:t>
      </w:r>
      <w:r w:rsidRPr="00C66C80">
        <w:rPr>
          <w:rFonts w:ascii="Times New Roman" w:hAnsi="Times New Roman"/>
          <w:spacing w:val="1"/>
          <w:sz w:val="24"/>
          <w:szCs w:val="24"/>
        </w:rPr>
        <w:t>х</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 xml:space="preserve">ща. </w:t>
      </w:r>
      <w:r w:rsidRPr="00C66C80">
        <w:rPr>
          <w:rFonts w:ascii="Times New Roman" w:hAnsi="Times New Roman"/>
          <w:spacing w:val="-1"/>
          <w:sz w:val="24"/>
          <w:szCs w:val="24"/>
        </w:rPr>
        <w:t>П</w:t>
      </w:r>
      <w:r w:rsidRPr="00C66C80">
        <w:rPr>
          <w:rFonts w:ascii="Times New Roman" w:hAnsi="Times New Roman"/>
          <w:spacing w:val="1"/>
          <w:sz w:val="24"/>
          <w:szCs w:val="24"/>
        </w:rPr>
        <w:t>ри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о</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но</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4"/>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ны</w:t>
      </w:r>
      <w:r w:rsidRPr="00C66C80">
        <w:rPr>
          <w:rFonts w:ascii="Times New Roman" w:hAnsi="Times New Roman"/>
          <w:sz w:val="24"/>
          <w:szCs w:val="24"/>
        </w:rPr>
        <w:t>х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ей мест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Природные ресурсы.</w:t>
      </w:r>
      <w:r w:rsidRPr="00C66C80">
        <w:rPr>
          <w:rFonts w:ascii="Times New Roman" w:hAnsi="Times New Roman"/>
          <w:spacing w:val="1"/>
          <w:sz w:val="24"/>
          <w:szCs w:val="24"/>
        </w:rPr>
        <w:t xml:space="preserve"> </w:t>
      </w:r>
      <w:r w:rsidRPr="00C66C80">
        <w:rPr>
          <w:rFonts w:ascii="Times New Roman" w:hAnsi="Times New Roman"/>
          <w:sz w:val="24"/>
          <w:szCs w:val="24"/>
        </w:rPr>
        <w:t>Эк</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pacing w:val="-4"/>
          <w:sz w:val="24"/>
          <w:szCs w:val="24"/>
        </w:rPr>
        <w:t>у</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р</w:t>
      </w:r>
      <w:r w:rsidRPr="00C66C80">
        <w:rPr>
          <w:rFonts w:ascii="Times New Roman" w:hAnsi="Times New Roman"/>
          <w:sz w:val="24"/>
          <w:szCs w:val="24"/>
        </w:rPr>
        <w:t>еш</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w:t>
      </w:r>
      <w:r w:rsidRPr="00C66C80">
        <w:rPr>
          <w:rFonts w:ascii="Times New Roman" w:hAnsi="Times New Roman"/>
          <w:spacing w:val="-3"/>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св</w:t>
      </w:r>
      <w:r w:rsidRPr="00C66C80">
        <w:rPr>
          <w:rFonts w:ascii="Times New Roman" w:hAnsi="Times New Roman"/>
          <w:spacing w:val="-2"/>
          <w:sz w:val="24"/>
          <w:szCs w:val="24"/>
        </w:rPr>
        <w:t>о</w:t>
      </w:r>
      <w:r w:rsidRPr="00C66C80">
        <w:rPr>
          <w:rFonts w:ascii="Times New Roman" w:hAnsi="Times New Roman"/>
          <w:sz w:val="24"/>
          <w:szCs w:val="24"/>
        </w:rPr>
        <w:t>е</w:t>
      </w:r>
      <w:r w:rsidRPr="00C66C80">
        <w:rPr>
          <w:rFonts w:ascii="Times New Roman" w:hAnsi="Times New Roman"/>
          <w:spacing w:val="3"/>
          <w:sz w:val="24"/>
          <w:szCs w:val="24"/>
        </w:rPr>
        <w:t>г</w:t>
      </w:r>
      <w:r w:rsidRPr="00C66C80">
        <w:rPr>
          <w:rFonts w:ascii="Times New Roman" w:hAnsi="Times New Roman"/>
          <w:sz w:val="24"/>
          <w:szCs w:val="24"/>
        </w:rPr>
        <w:t xml:space="preserve">о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z w:val="24"/>
          <w:szCs w:val="24"/>
        </w:rPr>
        <w:t xml:space="preserve">а. </w:t>
      </w:r>
    </w:p>
    <w:p w14:paraId="4265F24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 xml:space="preserve">Хозяйство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w:t>
      </w:r>
      <w:r w:rsidRPr="00C66C80">
        <w:rPr>
          <w:rFonts w:ascii="Times New Roman" w:hAnsi="Times New Roman"/>
          <w:b/>
          <w:bCs/>
          <w:spacing w:val="-2"/>
          <w:sz w:val="24"/>
          <w:szCs w:val="24"/>
        </w:rPr>
        <w:t>с</w:t>
      </w:r>
      <w:r w:rsidRPr="00C66C80">
        <w:rPr>
          <w:rFonts w:ascii="Times New Roman" w:hAnsi="Times New Roman"/>
          <w:b/>
          <w:bCs/>
          <w:spacing w:val="-1"/>
          <w:sz w:val="24"/>
          <w:szCs w:val="24"/>
        </w:rPr>
        <w:t>ии</w:t>
      </w:r>
    </w:p>
    <w:p w14:paraId="5C0D2A9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щ</w:t>
      </w:r>
      <w:r w:rsidRPr="00C66C80">
        <w:rPr>
          <w:rFonts w:ascii="Times New Roman" w:hAnsi="Times New Roman"/>
          <w:spacing w:val="1"/>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а</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к</w:t>
      </w:r>
      <w:r w:rsidRPr="00C66C80">
        <w:rPr>
          <w:rFonts w:ascii="Times New Roman" w:hAnsi="Times New Roman"/>
          <w:spacing w:val="1"/>
          <w:sz w:val="24"/>
          <w:szCs w:val="24"/>
        </w:rPr>
        <w:t>т</w:t>
      </w:r>
      <w:r w:rsidRPr="00C66C80">
        <w:rPr>
          <w:rFonts w:ascii="Times New Roman" w:hAnsi="Times New Roman"/>
          <w:sz w:val="24"/>
          <w:szCs w:val="24"/>
        </w:rPr>
        <w:t>ер</w:t>
      </w:r>
      <w:r w:rsidRPr="00C66C80">
        <w:rPr>
          <w:rFonts w:ascii="Times New Roman" w:hAnsi="Times New Roman"/>
          <w:spacing w:val="-3"/>
          <w:sz w:val="24"/>
          <w:szCs w:val="24"/>
        </w:rPr>
        <w:t>и</w:t>
      </w:r>
      <w:r w:rsidRPr="00C66C80">
        <w:rPr>
          <w:rFonts w:ascii="Times New Roman" w:hAnsi="Times New Roman"/>
          <w:sz w:val="24"/>
          <w:szCs w:val="24"/>
        </w:rPr>
        <w:t>с</w:t>
      </w:r>
      <w:r w:rsidRPr="00C66C80">
        <w:rPr>
          <w:rFonts w:ascii="Times New Roman" w:hAnsi="Times New Roman"/>
          <w:spacing w:val="1"/>
          <w:sz w:val="24"/>
          <w:szCs w:val="24"/>
        </w:rPr>
        <w:t>т</w:t>
      </w:r>
      <w:r w:rsidRPr="00C66C80">
        <w:rPr>
          <w:rFonts w:ascii="Times New Roman" w:hAnsi="Times New Roman"/>
          <w:spacing w:val="-1"/>
          <w:sz w:val="24"/>
          <w:szCs w:val="24"/>
        </w:rPr>
        <w:t>ик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2"/>
          <w:sz w:val="24"/>
          <w:szCs w:val="24"/>
        </w:rPr>
        <w:t>йс</w:t>
      </w:r>
      <w:r w:rsidRPr="00C66C80">
        <w:rPr>
          <w:rFonts w:ascii="Times New Roman" w:hAnsi="Times New Roman"/>
          <w:spacing w:val="1"/>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гра</w:t>
      </w:r>
      <w:r w:rsidRPr="00C66C80">
        <w:rPr>
          <w:rFonts w:ascii="Times New Roman" w:hAnsi="Times New Roman"/>
          <w:spacing w:val="-1"/>
          <w:sz w:val="24"/>
          <w:szCs w:val="24"/>
        </w:rPr>
        <w:t>фи</w:t>
      </w:r>
      <w:r w:rsidRPr="00C66C80">
        <w:rPr>
          <w:rFonts w:ascii="Times New Roman" w:hAnsi="Times New Roman"/>
          <w:sz w:val="24"/>
          <w:szCs w:val="24"/>
        </w:rPr>
        <w:t>чес</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ни</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е. Эк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в ж</w:t>
      </w:r>
      <w:r w:rsidRPr="00C66C80">
        <w:rPr>
          <w:rFonts w:ascii="Times New Roman" w:hAnsi="Times New Roman"/>
          <w:spacing w:val="1"/>
          <w:sz w:val="24"/>
          <w:szCs w:val="24"/>
        </w:rPr>
        <w:t>и</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р</w:t>
      </w:r>
      <w:r w:rsidRPr="00C66C80">
        <w:rPr>
          <w:rFonts w:ascii="Times New Roman" w:hAnsi="Times New Roman"/>
          <w:sz w:val="24"/>
          <w:szCs w:val="24"/>
        </w:rPr>
        <w:t>еме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щ</w:t>
      </w:r>
      <w:r w:rsidRPr="00C66C80">
        <w:rPr>
          <w:rFonts w:ascii="Times New Roman" w:hAnsi="Times New Roman"/>
          <w:spacing w:val="-3"/>
          <w:sz w:val="24"/>
          <w:szCs w:val="24"/>
        </w:rPr>
        <w:t>е</w:t>
      </w:r>
      <w:r w:rsidRPr="00C66C80">
        <w:rPr>
          <w:rFonts w:ascii="Times New Roman" w:hAnsi="Times New Roman"/>
          <w:sz w:val="24"/>
          <w:szCs w:val="24"/>
        </w:rPr>
        <w:t>ств</w:t>
      </w:r>
      <w:r w:rsidRPr="00C66C80">
        <w:rPr>
          <w:rFonts w:ascii="Times New Roman" w:hAnsi="Times New Roman"/>
          <w:spacing w:val="-3"/>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он</w:t>
      </w:r>
      <w:r w:rsidRPr="00C66C80">
        <w:rPr>
          <w:rFonts w:ascii="Times New Roman" w:hAnsi="Times New Roman"/>
          <w:sz w:val="24"/>
          <w:szCs w:val="24"/>
        </w:rPr>
        <w:t>я</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9"/>
          <w:sz w:val="24"/>
          <w:szCs w:val="24"/>
        </w:rPr>
        <w:t xml:space="preserve"> </w:t>
      </w:r>
      <w:r w:rsidRPr="00C66C80">
        <w:rPr>
          <w:rFonts w:ascii="Times New Roman" w:hAnsi="Times New Roman"/>
          <w:spacing w:val="-1"/>
          <w:sz w:val="24"/>
          <w:szCs w:val="24"/>
        </w:rPr>
        <w:t>Отраслевая структура хозяйства</w:t>
      </w:r>
      <w:r w:rsidRPr="00C66C80">
        <w:rPr>
          <w:rFonts w:ascii="Times New Roman" w:hAnsi="Times New Roman"/>
          <w:sz w:val="24"/>
          <w:szCs w:val="24"/>
        </w:rPr>
        <w:t xml:space="preserve">. Сферы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z w:val="24"/>
          <w:szCs w:val="24"/>
        </w:rPr>
        <w:t>Эт</w:t>
      </w:r>
      <w:r w:rsidRPr="00C66C80">
        <w:rPr>
          <w:rFonts w:ascii="Times New Roman" w:hAnsi="Times New Roman"/>
          <w:spacing w:val="-3"/>
          <w:sz w:val="24"/>
          <w:szCs w:val="24"/>
        </w:rPr>
        <w:t>а</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4"/>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ви</w:t>
      </w:r>
      <w:r w:rsidRPr="00C66C80">
        <w:rPr>
          <w:rFonts w:ascii="Times New Roman" w:hAnsi="Times New Roman"/>
          <w:sz w:val="24"/>
          <w:szCs w:val="24"/>
        </w:rPr>
        <w:t>тия</w:t>
      </w:r>
      <w:r w:rsidRPr="00C66C80">
        <w:rPr>
          <w:rFonts w:ascii="Times New Roman" w:hAnsi="Times New Roman"/>
          <w:spacing w:val="4"/>
          <w:sz w:val="24"/>
          <w:szCs w:val="24"/>
        </w:rPr>
        <w:t xml:space="preserve"> </w:t>
      </w:r>
      <w:r w:rsidRPr="00C66C80">
        <w:rPr>
          <w:rFonts w:ascii="Times New Roman" w:hAnsi="Times New Roman"/>
          <w:sz w:val="24"/>
          <w:szCs w:val="24"/>
        </w:rPr>
        <w:t>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Административно-территориальное устройство Российской Федерации.</w:t>
      </w:r>
    </w:p>
    <w:p w14:paraId="0027F306" w14:textId="77777777" w:rsidR="00C66C80" w:rsidRPr="00C66C80" w:rsidRDefault="00C66C80" w:rsidP="00C66C80">
      <w:pPr>
        <w:pStyle w:val="a3"/>
        <w:spacing w:after="0" w:line="240" w:lineRule="auto"/>
        <w:ind w:left="0" w:firstLine="567"/>
        <w:jc w:val="center"/>
        <w:rPr>
          <w:rFonts w:ascii="Times New Roman" w:hAnsi="Times New Roman"/>
          <w:b/>
          <w:bCs/>
          <w:spacing w:val="8"/>
          <w:sz w:val="24"/>
          <w:szCs w:val="24"/>
        </w:rPr>
      </w:pPr>
      <w:r w:rsidRPr="00C66C80">
        <w:rPr>
          <w:rFonts w:ascii="Times New Roman" w:hAnsi="Times New Roman"/>
          <w:b/>
          <w:bCs/>
          <w:spacing w:val="-1"/>
          <w:sz w:val="24"/>
          <w:szCs w:val="24"/>
        </w:rPr>
        <w:t>Г</w:t>
      </w:r>
      <w:r w:rsidRPr="00C66C80">
        <w:rPr>
          <w:rFonts w:ascii="Times New Roman" w:hAnsi="Times New Roman"/>
          <w:b/>
          <w:bCs/>
          <w:spacing w:val="1"/>
          <w:sz w:val="24"/>
          <w:szCs w:val="24"/>
        </w:rPr>
        <w:t>ла</w:t>
      </w:r>
      <w:r w:rsidRPr="00C66C80">
        <w:rPr>
          <w:rFonts w:ascii="Times New Roman" w:hAnsi="Times New Roman"/>
          <w:b/>
          <w:bCs/>
          <w:sz w:val="24"/>
          <w:szCs w:val="24"/>
        </w:rPr>
        <w:t>в</w:t>
      </w:r>
      <w:r w:rsidRPr="00C66C80">
        <w:rPr>
          <w:rFonts w:ascii="Times New Roman" w:hAnsi="Times New Roman"/>
          <w:b/>
          <w:bCs/>
          <w:spacing w:val="-1"/>
          <w:sz w:val="24"/>
          <w:szCs w:val="24"/>
        </w:rPr>
        <w:t>ны</w:t>
      </w:r>
      <w:r w:rsidRPr="00C66C80">
        <w:rPr>
          <w:rFonts w:ascii="Times New Roman" w:hAnsi="Times New Roman"/>
          <w:b/>
          <w:bCs/>
          <w:sz w:val="24"/>
          <w:szCs w:val="24"/>
        </w:rPr>
        <w:t>е</w:t>
      </w:r>
      <w:r w:rsidRPr="00C66C80">
        <w:rPr>
          <w:rFonts w:ascii="Times New Roman" w:hAnsi="Times New Roman"/>
          <w:b/>
          <w:bCs/>
          <w:spacing w:val="3"/>
          <w:sz w:val="24"/>
          <w:szCs w:val="24"/>
        </w:rPr>
        <w:t xml:space="preserve"> </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и</w:t>
      </w:r>
      <w:r w:rsidRPr="00C66C80">
        <w:rPr>
          <w:rFonts w:ascii="Times New Roman" w:hAnsi="Times New Roman"/>
          <w:b/>
          <w:bCs/>
          <w:spacing w:val="2"/>
          <w:sz w:val="24"/>
          <w:szCs w:val="24"/>
        </w:rPr>
        <w:t xml:space="preserve"> </w:t>
      </w:r>
      <w:r w:rsidRPr="00C66C80">
        <w:rPr>
          <w:rFonts w:ascii="Times New Roman" w:hAnsi="Times New Roman"/>
          <w:b/>
          <w:bCs/>
          <w:sz w:val="24"/>
          <w:szCs w:val="24"/>
        </w:rPr>
        <w:t>и</w:t>
      </w:r>
      <w:r w:rsidRPr="00C66C80">
        <w:rPr>
          <w:rFonts w:ascii="Times New Roman" w:hAnsi="Times New Roman"/>
          <w:b/>
          <w:bCs/>
          <w:spacing w:val="4"/>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ж</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ев</w:t>
      </w:r>
      <w:r w:rsidRPr="00C66C80">
        <w:rPr>
          <w:rFonts w:ascii="Times New Roman" w:hAnsi="Times New Roman"/>
          <w:b/>
          <w:bCs/>
          <w:spacing w:val="-1"/>
          <w:sz w:val="24"/>
          <w:szCs w:val="24"/>
        </w:rPr>
        <w:t>ы</w:t>
      </w:r>
      <w:r w:rsidRPr="00C66C80">
        <w:rPr>
          <w:rFonts w:ascii="Times New Roman" w:hAnsi="Times New Roman"/>
          <w:b/>
          <w:bCs/>
          <w:sz w:val="24"/>
          <w:szCs w:val="24"/>
        </w:rPr>
        <w:t xml:space="preserve">е </w:t>
      </w:r>
      <w:r w:rsidRPr="00C66C80">
        <w:rPr>
          <w:rFonts w:ascii="Times New Roman" w:hAnsi="Times New Roman"/>
          <w:b/>
          <w:bCs/>
          <w:spacing w:val="-1"/>
          <w:sz w:val="24"/>
          <w:szCs w:val="24"/>
        </w:rPr>
        <w:t>к</w:t>
      </w:r>
      <w:r w:rsidRPr="00C66C80">
        <w:rPr>
          <w:rFonts w:ascii="Times New Roman" w:hAnsi="Times New Roman"/>
          <w:b/>
          <w:bCs/>
          <w:spacing w:val="1"/>
          <w:sz w:val="24"/>
          <w:szCs w:val="24"/>
        </w:rPr>
        <w:t>о</w:t>
      </w:r>
      <w:r w:rsidRPr="00C66C80">
        <w:rPr>
          <w:rFonts w:ascii="Times New Roman" w:hAnsi="Times New Roman"/>
          <w:b/>
          <w:bCs/>
          <w:sz w:val="24"/>
          <w:szCs w:val="24"/>
        </w:rPr>
        <w:t>мплекс</w:t>
      </w:r>
      <w:r w:rsidRPr="00C66C80">
        <w:rPr>
          <w:rFonts w:ascii="Times New Roman" w:hAnsi="Times New Roman"/>
          <w:b/>
          <w:bCs/>
          <w:spacing w:val="-1"/>
          <w:sz w:val="24"/>
          <w:szCs w:val="24"/>
        </w:rPr>
        <w:t>ы</w:t>
      </w:r>
    </w:p>
    <w:p w14:paraId="17A2CC9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lastRenderedPageBreak/>
        <w:t>Се</w:t>
      </w:r>
      <w:r w:rsidRPr="00C66C80">
        <w:rPr>
          <w:rFonts w:ascii="Times New Roman" w:hAnsi="Times New Roman"/>
          <w:spacing w:val="-1"/>
          <w:sz w:val="24"/>
          <w:szCs w:val="24"/>
        </w:rPr>
        <w:t>ль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ство.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сел</w:t>
      </w:r>
      <w:r w:rsidRPr="00C66C80">
        <w:rPr>
          <w:rFonts w:ascii="Times New Roman" w:hAnsi="Times New Roman"/>
          <w:spacing w:val="-1"/>
          <w:sz w:val="24"/>
          <w:szCs w:val="24"/>
        </w:rPr>
        <w:t>ь</w:t>
      </w:r>
      <w:r w:rsidRPr="00C66C80">
        <w:rPr>
          <w:rFonts w:ascii="Times New Roman" w:hAnsi="Times New Roman"/>
          <w:sz w:val="24"/>
          <w:szCs w:val="24"/>
        </w:rPr>
        <w:t>ск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2"/>
          <w:sz w:val="24"/>
          <w:szCs w:val="24"/>
        </w:rPr>
        <w:t>а</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z w:val="24"/>
          <w:szCs w:val="24"/>
        </w:rPr>
        <w:t>Расте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в</w:t>
      </w:r>
      <w:r w:rsidRPr="00C66C80">
        <w:rPr>
          <w:rFonts w:ascii="Times New Roman" w:hAnsi="Times New Roman"/>
          <w:spacing w:val="1"/>
          <w:sz w:val="24"/>
          <w:szCs w:val="24"/>
        </w:rPr>
        <w:t>од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 xml:space="preserve">ства. </w:t>
      </w:r>
      <w:r w:rsidRPr="00C66C80">
        <w:rPr>
          <w:rFonts w:ascii="Times New Roman" w:hAnsi="Times New Roman"/>
          <w:spacing w:val="-4"/>
          <w:sz w:val="24"/>
          <w:szCs w:val="24"/>
        </w:rPr>
        <w:t>А</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1"/>
          <w:sz w:val="24"/>
          <w:szCs w:val="24"/>
        </w:rPr>
        <w:t>оп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мышл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ны</w:t>
      </w:r>
      <w:r w:rsidRPr="00C66C80">
        <w:rPr>
          <w:rFonts w:ascii="Times New Roman" w:hAnsi="Times New Roman"/>
          <w:sz w:val="24"/>
          <w:szCs w:val="24"/>
        </w:rPr>
        <w:t>й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АП</w:t>
      </w:r>
      <w:r w:rsidRPr="00C66C80">
        <w:rPr>
          <w:rFonts w:ascii="Times New Roman" w:hAnsi="Times New Roman"/>
          <w:sz w:val="24"/>
          <w:szCs w:val="24"/>
        </w:rPr>
        <w:t xml:space="preserve">К. </w:t>
      </w:r>
      <w:r w:rsidRPr="00C66C80">
        <w:rPr>
          <w:rFonts w:ascii="Times New Roman" w:hAnsi="Times New Roman"/>
          <w:spacing w:val="-1"/>
          <w:sz w:val="24"/>
          <w:szCs w:val="24"/>
        </w:rPr>
        <w:t>П</w:t>
      </w:r>
      <w:r w:rsidRPr="00C66C80">
        <w:rPr>
          <w:rFonts w:ascii="Times New Roman" w:hAnsi="Times New Roman"/>
          <w:spacing w:val="1"/>
          <w:sz w:val="24"/>
          <w:szCs w:val="24"/>
        </w:rPr>
        <w:t>и</w:t>
      </w:r>
      <w:r w:rsidRPr="00C66C80">
        <w:rPr>
          <w:rFonts w:ascii="Times New Roman" w:hAnsi="Times New Roman"/>
          <w:sz w:val="24"/>
          <w:szCs w:val="24"/>
        </w:rPr>
        <w:t>щевая</w:t>
      </w:r>
      <w:r w:rsidRPr="00C66C80">
        <w:rPr>
          <w:rFonts w:ascii="Times New Roman" w:hAnsi="Times New Roman"/>
          <w:spacing w:val="59"/>
          <w:sz w:val="24"/>
          <w:szCs w:val="24"/>
        </w:rPr>
        <w:t xml:space="preserve"> </w:t>
      </w:r>
      <w:r w:rsidRPr="00C66C80">
        <w:rPr>
          <w:rFonts w:ascii="Times New Roman" w:hAnsi="Times New Roman"/>
          <w:sz w:val="24"/>
          <w:szCs w:val="24"/>
        </w:rPr>
        <w:t xml:space="preserve">и </w:t>
      </w:r>
      <w:r w:rsidRPr="00C66C80">
        <w:rPr>
          <w:rFonts w:ascii="Times New Roman" w:hAnsi="Times New Roman"/>
          <w:spacing w:val="-1"/>
          <w:sz w:val="24"/>
          <w:szCs w:val="24"/>
        </w:rPr>
        <w:t>л</w:t>
      </w:r>
      <w:r w:rsidRPr="00C66C80">
        <w:rPr>
          <w:rFonts w:ascii="Times New Roman" w:hAnsi="Times New Roman"/>
          <w:sz w:val="24"/>
          <w:szCs w:val="24"/>
        </w:rPr>
        <w:t>егкая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z w:val="24"/>
          <w:szCs w:val="24"/>
        </w:rPr>
        <w:t>Ле</w:t>
      </w:r>
      <w:r w:rsidRPr="00C66C80">
        <w:rPr>
          <w:rFonts w:ascii="Times New Roman" w:hAnsi="Times New Roman"/>
          <w:spacing w:val="-3"/>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3"/>
          <w:sz w:val="24"/>
          <w:szCs w:val="24"/>
        </w:rPr>
        <w:t>л</w:t>
      </w:r>
      <w:r w:rsidRPr="00C66C80">
        <w:rPr>
          <w:rFonts w:ascii="Times New Roman" w:hAnsi="Times New Roman"/>
          <w:sz w:val="24"/>
          <w:szCs w:val="24"/>
        </w:rPr>
        <w:t>екс.</w:t>
      </w:r>
      <w:r w:rsidRPr="00C66C80">
        <w:rPr>
          <w:rFonts w:ascii="Times New Roman" w:hAnsi="Times New Roman"/>
          <w:spacing w:val="3"/>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z w:val="24"/>
          <w:szCs w:val="24"/>
        </w:rPr>
        <w:t>кса.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z w:val="24"/>
          <w:szCs w:val="24"/>
        </w:rPr>
        <w:t>мес</w:t>
      </w:r>
      <w:r w:rsidRPr="00C66C80">
        <w:rPr>
          <w:rFonts w:ascii="Times New Roman" w:hAnsi="Times New Roman"/>
          <w:spacing w:val="-3"/>
          <w:sz w:val="24"/>
          <w:szCs w:val="24"/>
        </w:rPr>
        <w:t>т</w:t>
      </w:r>
      <w:r w:rsidRPr="00C66C80">
        <w:rPr>
          <w:rFonts w:ascii="Times New Roman" w:hAnsi="Times New Roman"/>
          <w:sz w:val="24"/>
          <w:szCs w:val="24"/>
        </w:rPr>
        <w:t xml:space="preserve">а </w:t>
      </w:r>
      <w:r w:rsidRPr="00C66C80">
        <w:rPr>
          <w:rFonts w:ascii="Times New Roman" w:hAnsi="Times New Roman"/>
          <w:spacing w:val="-1"/>
          <w:sz w:val="24"/>
          <w:szCs w:val="24"/>
        </w:rPr>
        <w:t>л</w:t>
      </w:r>
      <w:r w:rsidRPr="00C66C80">
        <w:rPr>
          <w:rFonts w:ascii="Times New Roman" w:hAnsi="Times New Roman"/>
          <w:sz w:val="24"/>
          <w:szCs w:val="24"/>
        </w:rPr>
        <w:t>ес</w:t>
      </w:r>
      <w:r w:rsidRPr="00C66C80">
        <w:rPr>
          <w:rFonts w:ascii="Times New Roman" w:hAnsi="Times New Roman"/>
          <w:spacing w:val="1"/>
          <w:sz w:val="24"/>
          <w:szCs w:val="24"/>
        </w:rPr>
        <w:t>о</w:t>
      </w:r>
      <w:r w:rsidRPr="00C66C80">
        <w:rPr>
          <w:rFonts w:ascii="Times New Roman" w:hAnsi="Times New Roman"/>
          <w:sz w:val="24"/>
          <w:szCs w:val="24"/>
        </w:rPr>
        <w:t>за</w:t>
      </w:r>
      <w:r w:rsidRPr="00C66C80">
        <w:rPr>
          <w:rFonts w:ascii="Times New Roman" w:hAnsi="Times New Roman"/>
          <w:spacing w:val="-3"/>
          <w:sz w:val="24"/>
          <w:szCs w:val="24"/>
        </w:rPr>
        <w:t>г</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к. </w:t>
      </w:r>
      <w:r w:rsidRPr="00C66C80">
        <w:rPr>
          <w:rFonts w:ascii="Times New Roman" w:hAnsi="Times New Roman"/>
          <w:spacing w:val="-1"/>
          <w:sz w:val="24"/>
          <w:szCs w:val="24"/>
        </w:rPr>
        <w:t>Ц</w:t>
      </w:r>
      <w:r w:rsidRPr="00C66C80">
        <w:rPr>
          <w:rFonts w:ascii="Times New Roman" w:hAnsi="Times New Roman"/>
          <w:sz w:val="24"/>
          <w:szCs w:val="24"/>
        </w:rPr>
        <w:t>ел</w:t>
      </w:r>
      <w:r w:rsidRPr="00C66C80">
        <w:rPr>
          <w:rFonts w:ascii="Times New Roman" w:hAnsi="Times New Roman"/>
          <w:spacing w:val="-2"/>
          <w:sz w:val="24"/>
          <w:szCs w:val="24"/>
        </w:rPr>
        <w:t>л</w:t>
      </w:r>
      <w:r w:rsidRPr="00C66C80">
        <w:rPr>
          <w:rFonts w:ascii="Times New Roman" w:hAnsi="Times New Roman"/>
          <w:spacing w:val="-1"/>
          <w:sz w:val="24"/>
          <w:szCs w:val="24"/>
        </w:rPr>
        <w:t>юл</w:t>
      </w:r>
      <w:r w:rsidRPr="00C66C80">
        <w:rPr>
          <w:rFonts w:ascii="Times New Roman" w:hAnsi="Times New Roman"/>
          <w:spacing w:val="1"/>
          <w:sz w:val="24"/>
          <w:szCs w:val="24"/>
        </w:rPr>
        <w:t>о</w:t>
      </w:r>
      <w:r w:rsidRPr="00C66C80">
        <w:rPr>
          <w:rFonts w:ascii="Times New Roman" w:hAnsi="Times New Roman"/>
          <w:sz w:val="24"/>
          <w:szCs w:val="24"/>
        </w:rPr>
        <w:t>зн</w:t>
      </w:r>
      <w:r w:rsidRPr="00C66C80">
        <w:rPr>
          <w:rFonts w:ascii="Times New Roman" w:hAnsi="Times New Roman"/>
          <w:spacing w:val="4"/>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б</w:t>
      </w:r>
      <w:r w:rsidRPr="00C66C80">
        <w:rPr>
          <w:rFonts w:ascii="Times New Roman" w:hAnsi="Times New Roman"/>
          <w:spacing w:val="-4"/>
          <w:sz w:val="24"/>
          <w:szCs w:val="24"/>
        </w:rPr>
        <w:t>у</w:t>
      </w:r>
      <w:r w:rsidRPr="00C66C80">
        <w:rPr>
          <w:rFonts w:ascii="Times New Roman" w:hAnsi="Times New Roman"/>
          <w:sz w:val="24"/>
          <w:szCs w:val="24"/>
        </w:rPr>
        <w:t>маж</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ст</w:t>
      </w:r>
      <w:r w:rsidRPr="00C66C80">
        <w:rPr>
          <w:rFonts w:ascii="Times New Roman" w:hAnsi="Times New Roman"/>
          <w:spacing w:val="2"/>
          <w:sz w:val="24"/>
          <w:szCs w:val="24"/>
        </w:rPr>
        <w:t>ь</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1"/>
          <w:sz w:val="24"/>
          <w:szCs w:val="24"/>
        </w:rPr>
        <w:t>То</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-энергет</w:t>
      </w:r>
      <w:r w:rsidRPr="00C66C80">
        <w:rPr>
          <w:rFonts w:ascii="Times New Roman" w:hAnsi="Times New Roman"/>
          <w:spacing w:val="-2"/>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мплекс.</w:t>
      </w:r>
      <w:r w:rsidRPr="00C66C80">
        <w:rPr>
          <w:rFonts w:ascii="Times New Roman" w:hAnsi="Times New Roman"/>
          <w:spacing w:val="1"/>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оп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гет</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w:t>
      </w:r>
      <w:r w:rsidRPr="00C66C80">
        <w:rPr>
          <w:rFonts w:ascii="Times New Roman" w:hAnsi="Times New Roman"/>
          <w:spacing w:val="-2"/>
          <w:sz w:val="24"/>
          <w:szCs w:val="24"/>
        </w:rPr>
        <w:t>е</w:t>
      </w:r>
      <w:r w:rsidRPr="00C66C80">
        <w:rPr>
          <w:rFonts w:ascii="Times New Roman" w:hAnsi="Times New Roman"/>
          <w:sz w:val="24"/>
          <w:szCs w:val="24"/>
        </w:rPr>
        <w:t>кс.</w:t>
      </w:r>
      <w:r w:rsidRPr="00C66C80">
        <w:rPr>
          <w:rFonts w:ascii="Times New Roman" w:hAnsi="Times New Roman"/>
          <w:spacing w:val="1"/>
          <w:sz w:val="24"/>
          <w:szCs w:val="24"/>
        </w:rPr>
        <w:t xml:space="preserve"> </w:t>
      </w:r>
      <w:r w:rsidRPr="00C66C80">
        <w:rPr>
          <w:rFonts w:ascii="Times New Roman" w:hAnsi="Times New Roman"/>
          <w:sz w:val="24"/>
          <w:szCs w:val="24"/>
        </w:rPr>
        <w:t>У</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ль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ефтя</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z w:val="24"/>
          <w:szCs w:val="24"/>
        </w:rPr>
        <w:t>га</w:t>
      </w:r>
      <w:r w:rsidRPr="00C66C80">
        <w:rPr>
          <w:rFonts w:ascii="Times New Roman" w:hAnsi="Times New Roman"/>
          <w:spacing w:val="-3"/>
          <w:sz w:val="24"/>
          <w:szCs w:val="24"/>
        </w:rPr>
        <w:t>з</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 Э</w:t>
      </w:r>
      <w:r w:rsidRPr="00C66C80">
        <w:rPr>
          <w:rFonts w:ascii="Times New Roman" w:hAnsi="Times New Roman"/>
          <w:spacing w:val="-1"/>
          <w:sz w:val="24"/>
          <w:szCs w:val="24"/>
        </w:rPr>
        <w:t>л</w:t>
      </w:r>
      <w:r w:rsidRPr="00C66C80">
        <w:rPr>
          <w:rFonts w:ascii="Times New Roman" w:hAnsi="Times New Roman"/>
          <w:sz w:val="24"/>
          <w:szCs w:val="24"/>
        </w:rPr>
        <w:t>ект</w:t>
      </w:r>
      <w:r w:rsidRPr="00C66C80">
        <w:rPr>
          <w:rFonts w:ascii="Times New Roman" w:hAnsi="Times New Roman"/>
          <w:spacing w:val="1"/>
          <w:sz w:val="24"/>
          <w:szCs w:val="24"/>
        </w:rPr>
        <w:t>ро</w:t>
      </w:r>
      <w:r w:rsidRPr="00C66C80">
        <w:rPr>
          <w:rFonts w:ascii="Times New Roman" w:hAnsi="Times New Roman"/>
          <w:spacing w:val="-3"/>
          <w:sz w:val="24"/>
          <w:szCs w:val="24"/>
        </w:rPr>
        <w:t>э</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ип</w:t>
      </w:r>
      <w:r w:rsidRPr="00C66C80">
        <w:rPr>
          <w:rFonts w:ascii="Times New Roman" w:hAnsi="Times New Roman"/>
          <w:sz w:val="24"/>
          <w:szCs w:val="24"/>
        </w:rPr>
        <w:t>ы э</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3"/>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5"/>
          <w:sz w:val="24"/>
          <w:szCs w:val="24"/>
        </w:rPr>
        <w:t>щ</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э</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Еди</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 энерго</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3"/>
          <w:sz w:val="24"/>
          <w:szCs w:val="24"/>
        </w:rPr>
        <w:t>е</w:t>
      </w:r>
      <w:r w:rsidRPr="00C66C80">
        <w:rPr>
          <w:rFonts w:ascii="Times New Roman" w:hAnsi="Times New Roman"/>
          <w:sz w:val="24"/>
          <w:szCs w:val="24"/>
        </w:rPr>
        <w:t>ма ст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ы</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 Мета</w:t>
      </w:r>
      <w:r w:rsidRPr="00C66C80">
        <w:rPr>
          <w:rFonts w:ascii="Times New Roman" w:hAnsi="Times New Roman"/>
          <w:spacing w:val="-1"/>
          <w:sz w:val="24"/>
          <w:szCs w:val="24"/>
        </w:rPr>
        <w:t>лл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с. Че</w:t>
      </w:r>
      <w:r w:rsidRPr="00C66C80">
        <w:rPr>
          <w:rFonts w:ascii="Times New Roman" w:hAnsi="Times New Roman"/>
          <w:spacing w:val="-1"/>
          <w:sz w:val="24"/>
          <w:szCs w:val="24"/>
        </w:rPr>
        <w:t>р</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3"/>
          <w:sz w:val="24"/>
          <w:szCs w:val="24"/>
        </w:rPr>
        <w:t>в</w:t>
      </w:r>
      <w:r w:rsidRPr="00C66C80">
        <w:rPr>
          <w:rFonts w:ascii="Times New Roman" w:hAnsi="Times New Roman"/>
          <w:sz w:val="24"/>
          <w:szCs w:val="24"/>
        </w:rPr>
        <w:t>етн</w:t>
      </w:r>
      <w:r w:rsidRPr="00C66C80">
        <w:rPr>
          <w:rFonts w:ascii="Times New Roman" w:hAnsi="Times New Roman"/>
          <w:spacing w:val="-1"/>
          <w:sz w:val="24"/>
          <w:szCs w:val="24"/>
        </w:rPr>
        <w:t>а</w:t>
      </w:r>
      <w:r w:rsidRPr="00C66C80">
        <w:rPr>
          <w:rFonts w:ascii="Times New Roman" w:hAnsi="Times New Roman"/>
          <w:sz w:val="24"/>
          <w:szCs w:val="24"/>
        </w:rPr>
        <w:t>я мета</w:t>
      </w:r>
      <w:r w:rsidRPr="00C66C80">
        <w:rPr>
          <w:rFonts w:ascii="Times New Roman" w:hAnsi="Times New Roman"/>
          <w:spacing w:val="-1"/>
          <w:sz w:val="24"/>
          <w:szCs w:val="24"/>
        </w:rPr>
        <w:t>л</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азме</w:t>
      </w:r>
      <w:r w:rsidRPr="00C66C80">
        <w:rPr>
          <w:rFonts w:ascii="Times New Roman" w:hAnsi="Times New Roman"/>
          <w:spacing w:val="-3"/>
          <w:sz w:val="24"/>
          <w:szCs w:val="24"/>
        </w:rPr>
        <w:t>щ</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 xml:space="preserve">ы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z w:val="24"/>
          <w:szCs w:val="24"/>
        </w:rPr>
        <w:t xml:space="preserve">тия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 Маш</w:t>
      </w:r>
      <w:r w:rsidRPr="00C66C80">
        <w:rPr>
          <w:rFonts w:ascii="Times New Roman" w:hAnsi="Times New Roman"/>
          <w:spacing w:val="-2"/>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ро</w:t>
      </w:r>
      <w:r w:rsidRPr="00C66C80">
        <w:rPr>
          <w:rFonts w:ascii="Times New Roman" w:hAnsi="Times New Roman"/>
          <w:spacing w:val="1"/>
          <w:sz w:val="24"/>
          <w:szCs w:val="24"/>
        </w:rPr>
        <w:t>и</w:t>
      </w:r>
      <w:r w:rsidRPr="00C66C80">
        <w:rPr>
          <w:rFonts w:ascii="Times New Roman" w:hAnsi="Times New Roman"/>
          <w:sz w:val="24"/>
          <w:szCs w:val="24"/>
        </w:rPr>
        <w:t>те</w:t>
      </w:r>
      <w:r w:rsidRPr="00C66C80">
        <w:rPr>
          <w:rFonts w:ascii="Times New Roman" w:hAnsi="Times New Roman"/>
          <w:spacing w:val="-1"/>
          <w:sz w:val="24"/>
          <w:szCs w:val="24"/>
        </w:rPr>
        <w:t>льн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w:t>
      </w:r>
      <w:r w:rsidRPr="00C66C80">
        <w:rPr>
          <w:rFonts w:ascii="Times New Roman" w:hAnsi="Times New Roman"/>
          <w:spacing w:val="-2"/>
          <w:sz w:val="24"/>
          <w:szCs w:val="24"/>
        </w:rPr>
        <w:t>к</w:t>
      </w:r>
      <w:r w:rsidRPr="00C66C80">
        <w:rPr>
          <w:rFonts w:ascii="Times New Roman" w:hAnsi="Times New Roman"/>
          <w:sz w:val="24"/>
          <w:szCs w:val="24"/>
        </w:rPr>
        <w:t>с.</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pacing w:val="4"/>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 К</w:t>
      </w:r>
      <w:r w:rsidRPr="00C66C80">
        <w:rPr>
          <w:rFonts w:ascii="Times New Roman" w:hAnsi="Times New Roman"/>
          <w:spacing w:val="-1"/>
          <w:sz w:val="24"/>
          <w:szCs w:val="24"/>
        </w:rPr>
        <w:t>о</w:t>
      </w:r>
      <w:r w:rsidRPr="00C66C80">
        <w:rPr>
          <w:rFonts w:ascii="Times New Roman" w:hAnsi="Times New Roman"/>
          <w:spacing w:val="1"/>
          <w:sz w:val="24"/>
          <w:szCs w:val="24"/>
        </w:rPr>
        <w:t>о</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z w:val="24"/>
          <w:szCs w:val="24"/>
        </w:rPr>
        <w:t>язи</w:t>
      </w:r>
      <w:r w:rsidRPr="00C66C80">
        <w:rPr>
          <w:rFonts w:ascii="Times New Roman" w:hAnsi="Times New Roman"/>
          <w:spacing w:val="1"/>
          <w:sz w:val="24"/>
          <w:szCs w:val="24"/>
        </w:rPr>
        <w:t xml:space="preserve"> </w:t>
      </w:r>
      <w:r w:rsidRPr="00C66C80">
        <w:rPr>
          <w:rFonts w:ascii="Times New Roman" w:hAnsi="Times New Roman"/>
          <w:sz w:val="24"/>
          <w:szCs w:val="24"/>
        </w:rPr>
        <w:t xml:space="preserve">с </w:t>
      </w:r>
      <w:r w:rsidRPr="00C66C80">
        <w:rPr>
          <w:rFonts w:ascii="Times New Roman" w:hAnsi="Times New Roman"/>
          <w:spacing w:val="1"/>
          <w:sz w:val="24"/>
          <w:szCs w:val="24"/>
        </w:rPr>
        <w:t>др</w:t>
      </w:r>
      <w:r w:rsidRPr="00C66C80">
        <w:rPr>
          <w:rFonts w:ascii="Times New Roman" w:hAnsi="Times New Roman"/>
          <w:spacing w:val="-4"/>
          <w:sz w:val="24"/>
          <w:szCs w:val="24"/>
        </w:rPr>
        <w:t>у</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 xml:space="preserve"> о</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асля</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П</w:t>
      </w:r>
      <w:r w:rsidRPr="00C66C80">
        <w:rPr>
          <w:rFonts w:ascii="Times New Roman" w:hAnsi="Times New Roman"/>
          <w:sz w:val="24"/>
          <w:szCs w:val="24"/>
        </w:rPr>
        <w:t>К.</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сле</w:t>
      </w:r>
      <w:r w:rsidRPr="00C66C80">
        <w:rPr>
          <w:rFonts w:ascii="Times New Roman" w:hAnsi="Times New Roman"/>
          <w:spacing w:val="-1"/>
          <w:sz w:val="24"/>
          <w:szCs w:val="24"/>
        </w:rPr>
        <w:t>в</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воен</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екса. </w:t>
      </w:r>
      <w:r w:rsidRPr="00C66C80">
        <w:rPr>
          <w:rFonts w:ascii="Times New Roman" w:hAnsi="Times New Roman"/>
          <w:spacing w:val="-1"/>
          <w:sz w:val="24"/>
          <w:szCs w:val="24"/>
        </w:rPr>
        <w:t>Х</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ч</w:t>
      </w:r>
      <w:r w:rsidRPr="00C66C80">
        <w:rPr>
          <w:rFonts w:ascii="Times New Roman" w:hAnsi="Times New Roman"/>
          <w:sz w:val="24"/>
          <w:szCs w:val="24"/>
        </w:rPr>
        <w:t>еск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ав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вы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z w:val="24"/>
          <w:szCs w:val="24"/>
        </w:rPr>
        <w:t>т.</w:t>
      </w:r>
      <w:r w:rsidRPr="00C66C80">
        <w:rPr>
          <w:rFonts w:ascii="Times New Roman" w:hAnsi="Times New Roman"/>
          <w:spacing w:val="1"/>
          <w:sz w:val="24"/>
          <w:szCs w:val="24"/>
        </w:rPr>
        <w:t xml:space="preserve"> </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pacing w:val="-1"/>
          <w:sz w:val="24"/>
          <w:szCs w:val="24"/>
        </w:rPr>
        <w:t>д</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 xml:space="preserve">та. </w:t>
      </w:r>
      <w:r w:rsidRPr="00C66C80">
        <w:rPr>
          <w:rFonts w:ascii="Times New Roman" w:hAnsi="Times New Roman"/>
          <w:spacing w:val="-1"/>
          <w:sz w:val="24"/>
          <w:szCs w:val="24"/>
        </w:rPr>
        <w:t>З</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
          <w:sz w:val="24"/>
          <w:szCs w:val="24"/>
        </w:rPr>
        <w:t xml:space="preserve"> д</w:t>
      </w:r>
      <w:r w:rsidRPr="00C66C80">
        <w:rPr>
          <w:rFonts w:ascii="Times New Roman" w:hAnsi="Times New Roman"/>
          <w:spacing w:val="-1"/>
          <w:sz w:val="24"/>
          <w:szCs w:val="24"/>
        </w:rPr>
        <w:t>л</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z w:val="24"/>
          <w:szCs w:val="24"/>
        </w:rPr>
        <w:t>ая сет</w:t>
      </w:r>
      <w:r w:rsidRPr="00C66C80">
        <w:rPr>
          <w:rFonts w:ascii="Times New Roman" w:hAnsi="Times New Roman"/>
          <w:spacing w:val="-1"/>
          <w:sz w:val="24"/>
          <w:szCs w:val="24"/>
        </w:rPr>
        <w:t>ь</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3"/>
          <w:sz w:val="24"/>
          <w:szCs w:val="24"/>
        </w:rPr>
        <w:t>м</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5"/>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екса.</w:t>
      </w:r>
      <w:r w:rsidRPr="00C66C80">
        <w:rPr>
          <w:rFonts w:ascii="Times New Roman" w:hAnsi="Times New Roman"/>
          <w:spacing w:val="4"/>
          <w:sz w:val="24"/>
          <w:szCs w:val="24"/>
        </w:rPr>
        <w:t xml:space="preserve"> </w:t>
      </w:r>
      <w:r w:rsidRPr="00C66C80">
        <w:rPr>
          <w:rFonts w:ascii="Times New Roman" w:hAnsi="Times New Roman"/>
          <w:spacing w:val="-4"/>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ма</w:t>
      </w:r>
      <w:r w:rsidRPr="00C66C80">
        <w:rPr>
          <w:rFonts w:ascii="Times New Roman" w:hAnsi="Times New Roman"/>
          <w:spacing w:val="-1"/>
          <w:sz w:val="24"/>
          <w:szCs w:val="24"/>
        </w:rPr>
        <w:t>ци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р</w:t>
      </w:r>
      <w:r w:rsidRPr="00C66C80">
        <w:rPr>
          <w:rFonts w:ascii="Times New Roman" w:hAnsi="Times New Roman"/>
          <w:sz w:val="24"/>
          <w:szCs w:val="24"/>
        </w:rPr>
        <w:t>ас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4"/>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форм</w:t>
      </w:r>
      <w:r w:rsidRPr="00C66C80">
        <w:rPr>
          <w:rFonts w:ascii="Times New Roman" w:hAnsi="Times New Roman"/>
          <w:spacing w:val="-2"/>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я и </w:t>
      </w:r>
      <w:r w:rsidRPr="00C66C80">
        <w:rPr>
          <w:rFonts w:ascii="Times New Roman" w:hAnsi="Times New Roman"/>
          <w:spacing w:val="1"/>
          <w:sz w:val="24"/>
          <w:szCs w:val="24"/>
        </w:rPr>
        <w:t>об</w:t>
      </w:r>
      <w:r w:rsidRPr="00C66C80">
        <w:rPr>
          <w:rFonts w:ascii="Times New Roman" w:hAnsi="Times New Roman"/>
          <w:spacing w:val="-3"/>
          <w:sz w:val="24"/>
          <w:szCs w:val="24"/>
        </w:rPr>
        <w:t>щ</w:t>
      </w:r>
      <w:r w:rsidRPr="00C66C80">
        <w:rPr>
          <w:rFonts w:ascii="Times New Roman" w:hAnsi="Times New Roman"/>
          <w:sz w:val="24"/>
          <w:szCs w:val="24"/>
        </w:rPr>
        <w:t>ество</w:t>
      </w:r>
      <w:r w:rsidRPr="00C66C80">
        <w:rPr>
          <w:rFonts w:ascii="Times New Roman" w:hAnsi="Times New Roman"/>
          <w:spacing w:val="1"/>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 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и</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1"/>
          <w:sz w:val="24"/>
          <w:szCs w:val="24"/>
        </w:rPr>
        <w:t xml:space="preserve"> </w:t>
      </w:r>
      <w:r w:rsidRPr="00C66C80">
        <w:rPr>
          <w:rFonts w:ascii="Times New Roman" w:hAnsi="Times New Roman"/>
          <w:sz w:val="24"/>
          <w:szCs w:val="24"/>
        </w:rPr>
        <w:t>те</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мм</w:t>
      </w:r>
      <w:r w:rsidRPr="00C66C80">
        <w:rPr>
          <w:rFonts w:ascii="Times New Roman" w:hAnsi="Times New Roman"/>
          <w:spacing w:val="-4"/>
          <w:sz w:val="24"/>
          <w:szCs w:val="24"/>
        </w:rPr>
        <w:t>у</w:t>
      </w:r>
      <w:r w:rsidRPr="00C66C80">
        <w:rPr>
          <w:rFonts w:ascii="Times New Roman" w:hAnsi="Times New Roman"/>
          <w:spacing w:val="1"/>
          <w:sz w:val="24"/>
          <w:szCs w:val="24"/>
        </w:rPr>
        <w:t>ни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z w:val="24"/>
          <w:szCs w:val="24"/>
        </w:rPr>
        <w:t>сет</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ф</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 xml:space="preserve">а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сл</w:t>
      </w:r>
      <w:r w:rsidRPr="00C66C80">
        <w:rPr>
          <w:rFonts w:ascii="Times New Roman" w:hAnsi="Times New Roman"/>
          <w:spacing w:val="-4"/>
          <w:sz w:val="24"/>
          <w:szCs w:val="24"/>
        </w:rPr>
        <w:t>у</w:t>
      </w:r>
      <w:r w:rsidRPr="00C66C80">
        <w:rPr>
          <w:rFonts w:ascii="Times New Roman" w:hAnsi="Times New Roman"/>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ван</w:t>
      </w:r>
      <w:r w:rsidRPr="00C66C80">
        <w:rPr>
          <w:rFonts w:ascii="Times New Roman" w:hAnsi="Times New Roman"/>
          <w:spacing w:val="1"/>
          <w:sz w:val="24"/>
          <w:szCs w:val="24"/>
        </w:rPr>
        <w:t>и</w:t>
      </w:r>
      <w:r w:rsidRPr="00C66C80">
        <w:rPr>
          <w:rFonts w:ascii="Times New Roman" w:hAnsi="Times New Roman"/>
          <w:sz w:val="24"/>
          <w:szCs w:val="24"/>
        </w:rPr>
        <w:t>я. Ре</w:t>
      </w:r>
      <w:r w:rsidRPr="00C66C80">
        <w:rPr>
          <w:rFonts w:ascii="Times New Roman" w:hAnsi="Times New Roman"/>
          <w:spacing w:val="-2"/>
          <w:sz w:val="24"/>
          <w:szCs w:val="24"/>
        </w:rPr>
        <w:t>к</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6"/>
          <w:sz w:val="24"/>
          <w:szCs w:val="24"/>
        </w:rPr>
        <w:t>е</w:t>
      </w:r>
      <w:r w:rsidRPr="00C66C80">
        <w:rPr>
          <w:rFonts w:ascii="Times New Roman" w:hAnsi="Times New Roman"/>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д</w:t>
      </w:r>
      <w:r w:rsidRPr="00C66C80">
        <w:rPr>
          <w:rFonts w:ascii="Times New Roman" w:hAnsi="Times New Roman"/>
          <w:sz w:val="24"/>
          <w:szCs w:val="24"/>
        </w:rPr>
        <w:t>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тр</w:t>
      </w:r>
      <w:r w:rsidRPr="00C66C80">
        <w:rPr>
          <w:rFonts w:ascii="Times New Roman" w:hAnsi="Times New Roman"/>
          <w:spacing w:val="-3"/>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w:t>
      </w:r>
    </w:p>
    <w:p w14:paraId="5B8F015D"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iCs/>
          <w:sz w:val="24"/>
          <w:szCs w:val="24"/>
        </w:rPr>
      </w:pPr>
      <w:r w:rsidRPr="00C66C80">
        <w:rPr>
          <w:rFonts w:ascii="Times New Roman" w:hAnsi="Times New Roman"/>
          <w:b/>
          <w:iCs/>
          <w:sz w:val="24"/>
          <w:szCs w:val="24"/>
        </w:rPr>
        <w:t xml:space="preserve">Хозяйство своей местности. </w:t>
      </w:r>
    </w:p>
    <w:p w14:paraId="18342C7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iCs/>
          <w:sz w:val="24"/>
          <w:szCs w:val="24"/>
        </w:rPr>
      </w:pPr>
      <w:r w:rsidRPr="00C66C80">
        <w:rPr>
          <w:rFonts w:ascii="Times New Roman" w:hAnsi="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49A17C3"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Районы</w:t>
      </w:r>
      <w:r w:rsidRPr="00C66C80">
        <w:rPr>
          <w:rFonts w:ascii="Times New Roman" w:hAnsi="Times New Roman"/>
          <w:b/>
          <w:bCs/>
          <w:sz w:val="24"/>
          <w:szCs w:val="24"/>
        </w:rPr>
        <w:t xml:space="preserve">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сси</w:t>
      </w:r>
      <w:r w:rsidRPr="00C66C80">
        <w:rPr>
          <w:rFonts w:ascii="Times New Roman" w:hAnsi="Times New Roman"/>
          <w:b/>
          <w:bCs/>
          <w:spacing w:val="-2"/>
          <w:sz w:val="24"/>
          <w:szCs w:val="24"/>
        </w:rPr>
        <w:t>и</w:t>
      </w:r>
    </w:p>
    <w:p w14:paraId="468E617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b/>
          <w:bCs/>
          <w:sz w:val="24"/>
          <w:szCs w:val="24"/>
        </w:rPr>
        <w:t>Европе</w:t>
      </w:r>
      <w:r w:rsidRPr="00C66C80">
        <w:rPr>
          <w:rFonts w:ascii="Times New Roman" w:hAnsi="Times New Roman"/>
          <w:b/>
          <w:bCs/>
          <w:spacing w:val="-1"/>
          <w:sz w:val="24"/>
          <w:szCs w:val="24"/>
        </w:rPr>
        <w:t>й</w:t>
      </w:r>
      <w:r w:rsidRPr="00C66C80">
        <w:rPr>
          <w:rFonts w:ascii="Times New Roman" w:hAnsi="Times New Roman"/>
          <w:b/>
          <w:bCs/>
          <w:sz w:val="24"/>
          <w:szCs w:val="24"/>
        </w:rPr>
        <w:t>ская</w:t>
      </w:r>
      <w:r w:rsidRPr="00C66C80">
        <w:rPr>
          <w:rFonts w:ascii="Times New Roman" w:hAnsi="Times New Roman"/>
          <w:b/>
          <w:bCs/>
          <w:spacing w:val="1"/>
          <w:sz w:val="24"/>
          <w:szCs w:val="24"/>
        </w:rPr>
        <w:t xml:space="preserve"> </w:t>
      </w:r>
      <w:r w:rsidRPr="00C66C80">
        <w:rPr>
          <w:rFonts w:ascii="Times New Roman" w:hAnsi="Times New Roman"/>
          <w:b/>
          <w:bCs/>
          <w:spacing w:val="-2"/>
          <w:sz w:val="24"/>
          <w:szCs w:val="24"/>
        </w:rPr>
        <w:t>ч</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ь</w:t>
      </w:r>
      <w:r w:rsidRPr="00C66C80">
        <w:rPr>
          <w:rFonts w:ascii="Times New Roman" w:hAnsi="Times New Roman"/>
          <w:b/>
          <w:bCs/>
          <w:spacing w:val="2"/>
          <w:sz w:val="24"/>
          <w:szCs w:val="24"/>
        </w:rPr>
        <w:t xml:space="preserve"> </w:t>
      </w:r>
      <w:r w:rsidRPr="00C66C80">
        <w:rPr>
          <w:rFonts w:ascii="Times New Roman" w:hAnsi="Times New Roman"/>
          <w:b/>
          <w:bCs/>
          <w:spacing w:val="-1"/>
          <w:sz w:val="24"/>
          <w:szCs w:val="24"/>
        </w:rPr>
        <w:t>Р</w:t>
      </w:r>
      <w:r w:rsidRPr="00C66C80">
        <w:rPr>
          <w:rFonts w:ascii="Times New Roman" w:hAnsi="Times New Roman"/>
          <w:b/>
          <w:bCs/>
          <w:spacing w:val="1"/>
          <w:sz w:val="24"/>
          <w:szCs w:val="24"/>
        </w:rPr>
        <w:t>о</w:t>
      </w:r>
      <w:r w:rsidRPr="00C66C80">
        <w:rPr>
          <w:rFonts w:ascii="Times New Roman" w:hAnsi="Times New Roman"/>
          <w:b/>
          <w:bCs/>
          <w:spacing w:val="-2"/>
          <w:sz w:val="24"/>
          <w:szCs w:val="24"/>
        </w:rPr>
        <w:t>с</w:t>
      </w:r>
      <w:r w:rsidRPr="00C66C80">
        <w:rPr>
          <w:rFonts w:ascii="Times New Roman" w:hAnsi="Times New Roman"/>
          <w:b/>
          <w:bCs/>
          <w:sz w:val="24"/>
          <w:szCs w:val="24"/>
        </w:rPr>
        <w:t>си</w:t>
      </w:r>
      <w:r w:rsidRPr="00C66C80">
        <w:rPr>
          <w:rFonts w:ascii="Times New Roman" w:hAnsi="Times New Roman"/>
          <w:b/>
          <w:bCs/>
          <w:spacing w:val="-2"/>
          <w:sz w:val="24"/>
          <w:szCs w:val="24"/>
        </w:rPr>
        <w:t>и</w:t>
      </w:r>
      <w:r w:rsidRPr="00C66C80">
        <w:rPr>
          <w:rFonts w:ascii="Times New Roman" w:hAnsi="Times New Roman"/>
          <w:b/>
          <w:bCs/>
          <w:sz w:val="24"/>
          <w:szCs w:val="24"/>
        </w:rPr>
        <w:t>.</w:t>
      </w:r>
      <w:r w:rsidRPr="00C66C80">
        <w:rPr>
          <w:rFonts w:ascii="Times New Roman" w:hAnsi="Times New Roman"/>
          <w:b/>
          <w:bCs/>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форм</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3"/>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ЭГП, природно-ресурсный потенциал,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сти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фа</w:t>
      </w:r>
      <w:r w:rsidRPr="00C66C80">
        <w:rPr>
          <w:rFonts w:ascii="Times New Roman" w:hAnsi="Times New Roman"/>
          <w:spacing w:val="1"/>
          <w:sz w:val="24"/>
          <w:szCs w:val="24"/>
        </w:rPr>
        <w:t>к</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р</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pacing w:val="-2"/>
          <w:sz w:val="24"/>
          <w:szCs w:val="24"/>
        </w:rPr>
        <w:t>с</w:t>
      </w:r>
      <w:r w:rsidRPr="00C66C80">
        <w:rPr>
          <w:rFonts w:ascii="Times New Roman" w:hAnsi="Times New Roman"/>
          <w:spacing w:val="-1"/>
          <w:sz w:val="24"/>
          <w:szCs w:val="24"/>
        </w:rPr>
        <w:t>л</w:t>
      </w:r>
      <w:r w:rsidRPr="00C66C80">
        <w:rPr>
          <w:rFonts w:ascii="Times New Roman" w:hAnsi="Times New Roman"/>
          <w:spacing w:val="1"/>
          <w:sz w:val="24"/>
          <w:szCs w:val="24"/>
        </w:rPr>
        <w:t>ы</w:t>
      </w:r>
      <w:r w:rsidRPr="00C66C80">
        <w:rPr>
          <w:rFonts w:ascii="Times New Roman" w:hAnsi="Times New Roman"/>
          <w:sz w:val="24"/>
          <w:szCs w:val="24"/>
        </w:rPr>
        <w:t xml:space="preserve">. Этапы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7"/>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ва.</w:t>
      </w:r>
      <w:r w:rsidRPr="00C66C80">
        <w:rPr>
          <w:rFonts w:ascii="Times New Roman" w:hAnsi="Times New Roman"/>
          <w:spacing w:val="1"/>
          <w:sz w:val="24"/>
          <w:szCs w:val="24"/>
        </w:rPr>
        <w:t xml:space="preserve">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в</w:t>
      </w:r>
      <w:r w:rsidRPr="00C66C80">
        <w:rPr>
          <w:rFonts w:ascii="Times New Roman" w:hAnsi="Times New Roman"/>
          <w:sz w:val="24"/>
          <w:szCs w:val="24"/>
        </w:rPr>
        <w:t>аж</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ш</w:t>
      </w:r>
      <w:r w:rsidRPr="00C66C80">
        <w:rPr>
          <w:rFonts w:ascii="Times New Roman" w:hAnsi="Times New Roman"/>
          <w:spacing w:val="-2"/>
          <w:sz w:val="24"/>
          <w:szCs w:val="24"/>
        </w:rPr>
        <w:t>и</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w:t>
      </w:r>
      <w:r w:rsidRPr="00C66C80">
        <w:rPr>
          <w:rFonts w:ascii="Times New Roman" w:hAnsi="Times New Roman"/>
          <w:spacing w:val="-3"/>
          <w:sz w:val="24"/>
          <w:szCs w:val="24"/>
        </w:rPr>
        <w:t>е</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p>
    <w:p w14:paraId="5F3DF2F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а. Дре</w:t>
      </w:r>
      <w:r w:rsidRPr="00C66C80">
        <w:rPr>
          <w:rFonts w:ascii="Times New Roman" w:hAnsi="Times New Roman"/>
          <w:spacing w:val="-1"/>
          <w:sz w:val="24"/>
          <w:szCs w:val="24"/>
        </w:rPr>
        <w:t>вн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род</w:t>
      </w:r>
      <w:r w:rsidRPr="00C66C80">
        <w:rPr>
          <w:rFonts w:ascii="Times New Roman" w:hAnsi="Times New Roman"/>
          <w:sz w:val="24"/>
          <w:szCs w:val="24"/>
        </w:rPr>
        <w:t xml:space="preserve">а,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и</w:t>
      </w:r>
      <w:r w:rsidRPr="00C66C80">
        <w:rPr>
          <w:rFonts w:ascii="Times New Roman" w:hAnsi="Times New Roman"/>
          <w:spacing w:val="14"/>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у</w:t>
      </w:r>
      <w:r w:rsidRPr="00C66C80">
        <w:rPr>
          <w:rFonts w:ascii="Times New Roman" w:hAnsi="Times New Roman"/>
          <w:sz w:val="24"/>
          <w:szCs w:val="24"/>
        </w:rPr>
        <w:t>ч</w:t>
      </w:r>
      <w:r w:rsidRPr="00C66C80">
        <w:rPr>
          <w:rFonts w:ascii="Times New Roman" w:hAnsi="Times New Roman"/>
          <w:spacing w:val="1"/>
          <w:sz w:val="24"/>
          <w:szCs w:val="24"/>
        </w:rPr>
        <w:t>ны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16"/>
          <w:sz w:val="24"/>
          <w:szCs w:val="24"/>
        </w:rPr>
        <w:t xml:space="preserve"> </w:t>
      </w:r>
      <w:r w:rsidRPr="00C66C80">
        <w:rPr>
          <w:rFonts w:ascii="Times New Roman" w:hAnsi="Times New Roman"/>
          <w:spacing w:val="-1"/>
          <w:sz w:val="24"/>
          <w:szCs w:val="24"/>
        </w:rPr>
        <w:t>Фу</w:t>
      </w:r>
      <w:r w:rsidRPr="00C66C80">
        <w:rPr>
          <w:rFonts w:ascii="Times New Roman" w:hAnsi="Times New Roman"/>
          <w:spacing w:val="1"/>
          <w:sz w:val="24"/>
          <w:szCs w:val="24"/>
        </w:rPr>
        <w:t>н</w:t>
      </w:r>
      <w:r w:rsidRPr="00C66C80">
        <w:rPr>
          <w:rFonts w:ascii="Times New Roman" w:hAnsi="Times New Roman"/>
          <w:sz w:val="24"/>
          <w:szCs w:val="24"/>
        </w:rPr>
        <w:t>к</w:t>
      </w:r>
      <w:r w:rsidRPr="00C66C80">
        <w:rPr>
          <w:rFonts w:ascii="Times New Roman" w:hAnsi="Times New Roman"/>
          <w:spacing w:val="-1"/>
          <w:sz w:val="24"/>
          <w:szCs w:val="24"/>
        </w:rPr>
        <w:t>ци</w:t>
      </w:r>
      <w:r w:rsidRPr="00C66C80">
        <w:rPr>
          <w:rFonts w:ascii="Times New Roman" w:hAnsi="Times New Roman"/>
          <w:spacing w:val="1"/>
          <w:sz w:val="24"/>
          <w:szCs w:val="24"/>
        </w:rPr>
        <w:t>он</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но</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н</w:t>
      </w:r>
      <w:r w:rsidRPr="00C66C80">
        <w:rPr>
          <w:rFonts w:ascii="Times New Roman" w:hAnsi="Times New Roman"/>
          <w:sz w:val="24"/>
          <w:szCs w:val="24"/>
        </w:rPr>
        <w:t>ач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3"/>
          <w:sz w:val="24"/>
          <w:szCs w:val="24"/>
        </w:rPr>
        <w:t xml:space="preserve"> </w:t>
      </w:r>
      <w:r w:rsidRPr="00C66C80">
        <w:rPr>
          <w:rFonts w:ascii="Times New Roman" w:hAnsi="Times New Roman"/>
          <w:sz w:val="24"/>
          <w:szCs w:val="24"/>
        </w:rPr>
        <w:t>М</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3"/>
          <w:sz w:val="24"/>
          <w:szCs w:val="24"/>
        </w:rPr>
        <w:t>в</w:t>
      </w:r>
      <w:r w:rsidRPr="00C66C80">
        <w:rPr>
          <w:rFonts w:ascii="Times New Roman" w:hAnsi="Times New Roman"/>
          <w:sz w:val="24"/>
          <w:szCs w:val="24"/>
        </w:rPr>
        <w:t>а –</w:t>
      </w:r>
      <w:r w:rsidRPr="00C66C80">
        <w:rPr>
          <w:rFonts w:ascii="Times New Roman" w:hAnsi="Times New Roman"/>
          <w:spacing w:val="1"/>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иц</w:t>
      </w:r>
      <w:r w:rsidRPr="00C66C80">
        <w:rPr>
          <w:rFonts w:ascii="Times New Roman" w:hAnsi="Times New Roman"/>
          <w:sz w:val="24"/>
          <w:szCs w:val="24"/>
        </w:rPr>
        <w:t xml:space="preserve">а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 xml:space="preserve">йской Федерации. </w:t>
      </w:r>
    </w:p>
    <w:p w14:paraId="669EB450"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w:t>
      </w:r>
      <w:r w:rsidRPr="00C66C80">
        <w:rPr>
          <w:rFonts w:ascii="Times New Roman" w:hAnsi="Times New Roman"/>
          <w:spacing w:val="3"/>
          <w:sz w:val="24"/>
          <w:szCs w:val="24"/>
        </w:rPr>
        <w:t>о</w:t>
      </w:r>
      <w:r w:rsidRPr="00C66C80">
        <w:rPr>
          <w:rFonts w:ascii="Times New Roman" w:hAnsi="Times New Roman"/>
          <w:spacing w:val="-2"/>
          <w:sz w:val="24"/>
          <w:szCs w:val="24"/>
        </w:rPr>
        <w:t>-</w:t>
      </w:r>
      <w:r w:rsidRPr="00C66C80">
        <w:rPr>
          <w:rFonts w:ascii="Times New Roman" w:hAnsi="Times New Roman"/>
          <w:sz w:val="24"/>
          <w:szCs w:val="24"/>
        </w:rPr>
        <w:t>Че</w:t>
      </w:r>
      <w:r w:rsidRPr="00C66C80">
        <w:rPr>
          <w:rFonts w:ascii="Times New Roman" w:hAnsi="Times New Roman"/>
          <w:spacing w:val="-1"/>
          <w:sz w:val="24"/>
          <w:szCs w:val="24"/>
        </w:rPr>
        <w:t>рн</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ем</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w:t>
      </w:r>
      <w:r w:rsidRPr="00C66C80">
        <w:rPr>
          <w:rFonts w:ascii="Times New Roman" w:hAnsi="Times New Roman"/>
          <w:spacing w:val="1"/>
          <w:sz w:val="24"/>
          <w:szCs w:val="24"/>
        </w:rPr>
        <w:t xml:space="preserve"> 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1"/>
          <w:sz w:val="24"/>
          <w:szCs w:val="24"/>
        </w:rPr>
        <w:t xml:space="preserve"> </w:t>
      </w:r>
      <w:r w:rsidRPr="00C66C80">
        <w:rPr>
          <w:rFonts w:ascii="Times New Roman" w:hAnsi="Times New Roman"/>
          <w:spacing w:val="4"/>
          <w:sz w:val="24"/>
          <w:szCs w:val="24"/>
        </w:rPr>
        <w:t>ЭГП</w:t>
      </w:r>
      <w:r w:rsidRPr="00C66C80">
        <w:rPr>
          <w:rFonts w:ascii="Times New Roman" w:hAnsi="Times New Roman"/>
          <w:sz w:val="24"/>
          <w:szCs w:val="24"/>
        </w:rPr>
        <w:t xml:space="preserve">, природно-ресурсный потенциал,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и ха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1"/>
          <w:sz w:val="24"/>
          <w:szCs w:val="24"/>
        </w:rPr>
        <w:t xml:space="preserve"> хо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3"/>
          <w:sz w:val="24"/>
          <w:szCs w:val="24"/>
        </w:rPr>
        <w:t>р</w:t>
      </w:r>
      <w:r w:rsidRPr="00C66C80">
        <w:rPr>
          <w:rFonts w:ascii="Times New Roman" w:hAnsi="Times New Roman"/>
          <w:spacing w:val="1"/>
          <w:sz w:val="24"/>
          <w:szCs w:val="24"/>
        </w:rPr>
        <w:t>ы хозяйства, специализация района. География важнейших отраслей хозяйства.</w:t>
      </w:r>
    </w:p>
    <w:p w14:paraId="71783EF2"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z w:val="24"/>
          <w:szCs w:val="24"/>
        </w:rPr>
        <w:t>г</w:t>
      </w:r>
      <w:r w:rsidRPr="00C66C80">
        <w:rPr>
          <w:rFonts w:ascii="Times New Roman" w:hAnsi="Times New Roman"/>
          <w:spacing w:val="-1"/>
          <w:sz w:val="24"/>
          <w:szCs w:val="24"/>
        </w:rPr>
        <w:t>о</w:t>
      </w:r>
      <w:r w:rsidRPr="00C66C80">
        <w:rPr>
          <w:rFonts w:ascii="Times New Roman" w:hAnsi="Times New Roman"/>
          <w:sz w:val="24"/>
          <w:szCs w:val="24"/>
        </w:rPr>
        <w:t>-Вят</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w:t>
      </w:r>
      <w:r w:rsidRPr="00C66C80">
        <w:rPr>
          <w:rFonts w:ascii="Times New Roman" w:hAnsi="Times New Roman"/>
          <w:spacing w:val="1"/>
          <w:sz w:val="24"/>
          <w:szCs w:val="24"/>
        </w:rPr>
        <w:t xml:space="preserve"> 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D13BA9C"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З</w:t>
      </w:r>
      <w:r w:rsidRPr="00C66C80">
        <w:rPr>
          <w:rFonts w:ascii="Times New Roman" w:hAnsi="Times New Roman"/>
          <w:sz w:val="24"/>
          <w:szCs w:val="24"/>
        </w:rPr>
        <w:t>а</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8EAAD5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Ка</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д</w:t>
      </w:r>
      <w:r w:rsidRPr="00C66C80">
        <w:rPr>
          <w:rFonts w:ascii="Times New Roman" w:hAnsi="Times New Roman"/>
          <w:spacing w:val="-2"/>
          <w:sz w:val="24"/>
          <w:szCs w:val="24"/>
        </w:rPr>
        <w:t>с</w:t>
      </w:r>
      <w:r w:rsidRPr="00C66C80">
        <w:rPr>
          <w:rFonts w:ascii="Times New Roman" w:hAnsi="Times New Roman"/>
          <w:sz w:val="24"/>
          <w:szCs w:val="24"/>
        </w:rPr>
        <w:t xml:space="preserve">кая </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pacing w:val="-2"/>
          <w:sz w:val="24"/>
          <w:szCs w:val="24"/>
        </w:rPr>
        <w:t>а</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E08C511"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Моря Атлантического океана, омывающие Россию: транспортное значение, ресурсы.</w:t>
      </w:r>
    </w:p>
    <w:p w14:paraId="017CC43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Е</w:t>
      </w:r>
      <w:r w:rsidRPr="00C66C80">
        <w:rPr>
          <w:rFonts w:ascii="Times New Roman" w:hAnsi="Times New Roman"/>
          <w:sz w:val="24"/>
          <w:szCs w:val="24"/>
        </w:rPr>
        <w:t>вропе</w:t>
      </w:r>
      <w:r w:rsidRPr="00C66C80">
        <w:rPr>
          <w:rFonts w:ascii="Times New Roman" w:hAnsi="Times New Roman"/>
          <w:spacing w:val="-1"/>
          <w:sz w:val="24"/>
          <w:szCs w:val="24"/>
        </w:rPr>
        <w:t>й</w:t>
      </w:r>
      <w:r w:rsidRPr="00C66C80">
        <w:rPr>
          <w:rFonts w:ascii="Times New Roman" w:hAnsi="Times New Roman"/>
          <w:sz w:val="24"/>
          <w:szCs w:val="24"/>
        </w:rPr>
        <w:t>ск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z w:val="24"/>
          <w:szCs w:val="24"/>
        </w:rPr>
        <w:t>Сев</w:t>
      </w:r>
      <w:r w:rsidRPr="00C66C80">
        <w:rPr>
          <w:rFonts w:ascii="Times New Roman" w:hAnsi="Times New Roman"/>
          <w:spacing w:val="-3"/>
          <w:sz w:val="24"/>
          <w:szCs w:val="24"/>
        </w:rPr>
        <w:t>е</w:t>
      </w:r>
      <w:r w:rsidRPr="00C66C80">
        <w:rPr>
          <w:rFonts w:ascii="Times New Roman" w:hAnsi="Times New Roman"/>
          <w:spacing w:val="2"/>
          <w:sz w:val="24"/>
          <w:szCs w:val="24"/>
        </w:rPr>
        <w:t>р</w:t>
      </w:r>
      <w:r w:rsidRPr="00C66C80">
        <w:rPr>
          <w:rFonts w:ascii="Times New Roman" w:hAnsi="Times New Roman"/>
          <w:sz w:val="24"/>
          <w:szCs w:val="24"/>
        </w:rPr>
        <w:t>:</w:t>
      </w:r>
      <w:r w:rsidRPr="00C66C80">
        <w:rPr>
          <w:rFonts w:ascii="Times New Roman" w:hAnsi="Times New Roman"/>
          <w:spacing w:val="4"/>
          <w:sz w:val="24"/>
          <w:szCs w:val="24"/>
        </w:rPr>
        <w:t xml:space="preserve"> история освоения, </w:t>
      </w:r>
      <w:r w:rsidRPr="00C66C80">
        <w:rPr>
          <w:rFonts w:ascii="Times New Roman" w:hAnsi="Times New Roman"/>
          <w:spacing w:val="-2"/>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A803DC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z w:val="24"/>
          <w:szCs w:val="24"/>
        </w:rPr>
        <w:t xml:space="preserve">волжье: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4D0012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lastRenderedPageBreak/>
        <w:t>К</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 xml:space="preserve">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AC8D0B5"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54FB6C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Юж</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зн</w:t>
      </w:r>
      <w:r w:rsidRPr="00C66C80">
        <w:rPr>
          <w:rFonts w:ascii="Times New Roman" w:hAnsi="Times New Roman"/>
          <w:spacing w:val="-2"/>
          <w:sz w:val="24"/>
          <w:szCs w:val="24"/>
        </w:rPr>
        <w:t>а</w:t>
      </w:r>
      <w:r w:rsidRPr="00C66C80">
        <w:rPr>
          <w:rFonts w:ascii="Times New Roman" w:hAnsi="Times New Roman"/>
          <w:sz w:val="24"/>
          <w:szCs w:val="24"/>
        </w:rPr>
        <w:t>че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ес</w:t>
      </w:r>
      <w:r w:rsidRPr="00C66C80">
        <w:rPr>
          <w:rFonts w:ascii="Times New Roman" w:hAnsi="Times New Roman"/>
          <w:spacing w:val="-3"/>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ы</w:t>
      </w:r>
      <w:r w:rsidRPr="00C66C80">
        <w:rPr>
          <w:rFonts w:ascii="Times New Roman" w:hAnsi="Times New Roman"/>
          <w:sz w:val="24"/>
          <w:szCs w:val="24"/>
        </w:rPr>
        <w:t>.</w:t>
      </w:r>
    </w:p>
    <w:p w14:paraId="4C8EDF5B"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природно-ресурсный потенциал,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01B9601" w14:textId="77777777" w:rsidR="002B5F6F" w:rsidRDefault="002B5F6F" w:rsidP="00C66C80">
      <w:pPr>
        <w:ind w:firstLine="567"/>
        <w:jc w:val="center"/>
        <w:rPr>
          <w:rFonts w:ascii="Times New Roman" w:hAnsi="Times New Roman"/>
          <w:color w:val="FF0000"/>
          <w:sz w:val="24"/>
          <w:szCs w:val="24"/>
        </w:rPr>
      </w:pPr>
    </w:p>
    <w:p w14:paraId="5D566613"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2.2.2.7. Математика. Алгебра. Геометрия</w:t>
      </w:r>
    </w:p>
    <w:p w14:paraId="5696CC34"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Алгебра</w:t>
      </w:r>
    </w:p>
    <w:p w14:paraId="7224D6E8"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Квадратичная функция</w:t>
      </w:r>
    </w:p>
    <w:p w14:paraId="0A557154" w14:textId="77777777" w:rsidR="00C66C80" w:rsidRPr="00C66C80" w:rsidRDefault="00C66C80" w:rsidP="00C66C80">
      <w:pPr>
        <w:pStyle w:val="2"/>
        <w:spacing w:line="240" w:lineRule="auto"/>
        <w:ind w:firstLine="567"/>
        <w:rPr>
          <w:color w:val="000000"/>
          <w:sz w:val="24"/>
          <w:szCs w:val="24"/>
        </w:rPr>
      </w:pPr>
      <w:r w:rsidRPr="00C66C80">
        <w:rPr>
          <w:b w:val="0"/>
          <w:color w:val="000000"/>
          <w:sz w:val="24"/>
          <w:szCs w:val="24"/>
        </w:rPr>
        <w:t>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Представление об асимптотах. Непрерывность функции.</w:t>
      </w:r>
    </w:p>
    <w:p w14:paraId="0AE95E7D"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 Свойства функции </w:t>
      </w:r>
      <m:oMath>
        <m:r>
          <m:rPr>
            <m:sty m:val="bi"/>
          </m:rPr>
          <w:rPr>
            <w:rFonts w:ascii="Cambria Math" w:hAnsi="Cambria Math"/>
            <w:sz w:val="24"/>
            <w:szCs w:val="24"/>
          </w:rPr>
          <m:t>y=</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r w:rsidRPr="00C66C80">
        <w:rPr>
          <w:b w:val="0"/>
          <w:sz w:val="24"/>
          <w:szCs w:val="24"/>
        </w:rPr>
        <w:t xml:space="preserve">. Гипербола. Преобразование графика функции </w:t>
      </w:r>
      <m:oMath>
        <m:r>
          <m:rPr>
            <m:sty m:val="bi"/>
          </m:rPr>
          <w:rPr>
            <w:rFonts w:ascii="Cambria Math" w:hAnsi="Cambria Math"/>
            <w:sz w:val="24"/>
            <w:szCs w:val="24"/>
          </w:rPr>
          <m:t>y=f(x)</m:t>
        </m:r>
      </m:oMath>
      <w:r w:rsidRPr="00C66C80">
        <w:rPr>
          <w:b w:val="0"/>
          <w:sz w:val="24"/>
          <w:szCs w:val="24"/>
        </w:rPr>
        <w:t xml:space="preserve"> для построения графиков функций вида</w:t>
      </w:r>
      <m:oMath>
        <m:r>
          <m:rPr>
            <m:sty m:val="bi"/>
          </m:rPr>
          <w:rPr>
            <w:rFonts w:ascii="Cambria Math" w:hAnsi="Cambria Math"/>
            <w:sz w:val="24"/>
            <w:szCs w:val="24"/>
          </w:rPr>
          <m:t>y=af</m:t>
        </m:r>
        <m:d>
          <m:dPr>
            <m:ctrlPr>
              <w:rPr>
                <w:rFonts w:ascii="Cambria Math" w:hAnsi="Cambria Math"/>
                <w:b w:val="0"/>
                <w:i/>
                <w:sz w:val="24"/>
                <w:szCs w:val="24"/>
              </w:rPr>
            </m:ctrlPr>
          </m:dPr>
          <m:e>
            <m:r>
              <m:rPr>
                <m:sty m:val="bi"/>
              </m:rPr>
              <w:rPr>
                <w:rFonts w:ascii="Cambria Math" w:hAnsi="Cambria Math"/>
                <w:sz w:val="24"/>
                <w:szCs w:val="24"/>
              </w:rPr>
              <m:t>kx+b</m:t>
            </m:r>
          </m:e>
        </m:d>
        <m:r>
          <m:rPr>
            <m:sty m:val="bi"/>
          </m:rPr>
          <w:rPr>
            <w:rFonts w:ascii="Cambria Math" w:hAnsi="Cambria Math"/>
            <w:sz w:val="24"/>
            <w:szCs w:val="24"/>
          </w:rPr>
          <m:t>+c.</m:t>
        </m:r>
      </m:oMath>
      <w:r w:rsidRPr="00C66C80">
        <w:rPr>
          <w:b w:val="0"/>
          <w:sz w:val="24"/>
          <w:szCs w:val="24"/>
        </w:rPr>
        <w:t xml:space="preserve"> Графики функций </w:t>
      </w:r>
      <m:oMath>
        <m:r>
          <m:rPr>
            <m:sty m:val="bi"/>
          </m:rPr>
          <w:rPr>
            <w:rFonts w:ascii="Cambria Math" w:hAnsi="Cambria Math"/>
            <w:sz w:val="24"/>
            <w:szCs w:val="24"/>
          </w:rPr>
          <m:t>y=a+</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x+b</m:t>
            </m:r>
          </m:den>
        </m:f>
        <m:r>
          <m:rPr>
            <m:sty m:val="bi"/>
          </m:rPr>
          <w:rPr>
            <w:rFonts w:ascii="Cambria Math" w:hAnsi="Cambria Math"/>
            <w:sz w:val="24"/>
            <w:szCs w:val="24"/>
          </w:rPr>
          <m:t>, y=</m:t>
        </m:r>
        <m:rad>
          <m:radPr>
            <m:degHide m:val="1"/>
            <m:ctrlPr>
              <w:rPr>
                <w:rFonts w:ascii="Cambria Math" w:hAnsi="Cambria Math"/>
                <w:b w:val="0"/>
                <w:i/>
                <w:sz w:val="24"/>
                <w:szCs w:val="24"/>
              </w:rPr>
            </m:ctrlPr>
          </m:radPr>
          <m:deg/>
          <m:e>
            <m:r>
              <m:rPr>
                <m:sty m:val="bi"/>
              </m:rPr>
              <w:rPr>
                <w:rFonts w:ascii="Cambria Math" w:hAnsi="Cambria Math"/>
                <w:sz w:val="24"/>
                <w:szCs w:val="24"/>
              </w:rPr>
              <m:t>x</m:t>
            </m:r>
          </m:e>
        </m:rad>
        <m:r>
          <m:rPr>
            <m:sty m:val="bi"/>
          </m:rPr>
          <w:rPr>
            <w:rFonts w:ascii="Cambria Math" w:hAnsi="Cambria Math"/>
            <w:sz w:val="24"/>
            <w:szCs w:val="24"/>
          </w:rPr>
          <m:t>, y=</m:t>
        </m:r>
        <m:rad>
          <m:radPr>
            <m:ctrlPr>
              <w:rPr>
                <w:rFonts w:ascii="Cambria Math" w:hAnsi="Cambria Math"/>
                <w:b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r>
          <m:rPr>
            <m:sty m:val="bi"/>
          </m:rPr>
          <w:rPr>
            <w:rFonts w:ascii="Cambria Math" w:hAnsi="Cambria Math"/>
            <w:sz w:val="24"/>
            <w:szCs w:val="24"/>
          </w:rPr>
          <m:t>, y=</m:t>
        </m:r>
        <m:d>
          <m:dPr>
            <m:begChr m:val="|"/>
            <m:endChr m:val="|"/>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35DA9303"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Неравенства и системы неравенств</w:t>
      </w:r>
    </w:p>
    <w:p w14:paraId="1D46BD5F"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Системы неравенств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3DDBB2D7" w14:textId="77777777" w:rsidR="00C66C80" w:rsidRPr="00C66C80" w:rsidRDefault="00C66C80" w:rsidP="00C66C80">
      <w:pPr>
        <w:pStyle w:val="2"/>
        <w:spacing w:line="240" w:lineRule="auto"/>
        <w:ind w:firstLine="567"/>
        <w:rPr>
          <w:rFonts w:eastAsia="TimesNewRoman"/>
          <w:sz w:val="24"/>
          <w:szCs w:val="24"/>
        </w:rPr>
      </w:pPr>
      <w:r w:rsidRPr="00C66C80">
        <w:rPr>
          <w:rFonts w:eastAsia="TimesNewRoman"/>
          <w:sz w:val="24"/>
          <w:szCs w:val="24"/>
        </w:rPr>
        <w:t>Уравнения и системы уравнений.</w:t>
      </w:r>
    </w:p>
    <w:p w14:paraId="3068A6F7" w14:textId="77777777" w:rsidR="00C66C80" w:rsidRPr="00C66C80" w:rsidRDefault="00C66C80" w:rsidP="00C66C80">
      <w:pPr>
        <w:pStyle w:val="2"/>
        <w:spacing w:line="240" w:lineRule="auto"/>
        <w:ind w:firstLine="567"/>
        <w:rPr>
          <w:rFonts w:eastAsia="TimesNewRoman"/>
          <w:b w:val="0"/>
          <w:sz w:val="24"/>
          <w:szCs w:val="24"/>
        </w:rPr>
      </w:pPr>
      <w:r w:rsidRPr="00C66C80">
        <w:rPr>
          <w:rFonts w:eastAsia="TimesNewRoman"/>
          <w:b w:val="0"/>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m:oMath>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r>
          <m:rPr>
            <m:sty m:val="bi"/>
          </m:rPr>
          <w:rPr>
            <w:rFonts w:ascii="Cambria Math" w:eastAsia="TimesNewRoman" w:hAnsi="Cambria Math"/>
            <w:sz w:val="24"/>
            <w:szCs w:val="24"/>
          </w:rPr>
          <m:t xml:space="preserve">, </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g(x)</m:t>
            </m:r>
          </m:e>
        </m:rad>
      </m:oMath>
      <w:r w:rsidRPr="00C66C80">
        <w:rPr>
          <w:rFonts w:eastAsia="TimesNewRoman"/>
          <w:b w:val="0"/>
          <w:sz w:val="24"/>
          <w:szCs w:val="24"/>
        </w:rPr>
        <w:t xml:space="preserve">. Уравнения вида </w:t>
      </w:r>
      <m:oMath>
        <m:sSup>
          <m:sSupPr>
            <m:ctrlPr>
              <w:rPr>
                <w:rFonts w:ascii="Cambria Math" w:eastAsia="TimesNewRoman" w:hAnsi="Cambria Math"/>
                <w:b w:val="0"/>
                <w:i/>
                <w:sz w:val="24"/>
                <w:szCs w:val="24"/>
                <w:lang w:val="en-US"/>
              </w:rPr>
            </m:ctrlPr>
          </m:sSupPr>
          <m:e>
            <m:r>
              <m:rPr>
                <m:sty m:val="bi"/>
              </m:rPr>
              <w:rPr>
                <w:rFonts w:ascii="Cambria Math" w:eastAsia="TimesNewRoman" w:hAnsi="Cambria Math"/>
                <w:sz w:val="24"/>
                <w:szCs w:val="24"/>
                <w:lang w:val="en-US"/>
              </w:rPr>
              <m:t>x</m:t>
            </m:r>
          </m:e>
          <m:sup>
            <m:r>
              <m:rPr>
                <m:sty m:val="bi"/>
              </m:rPr>
              <w:rPr>
                <w:rFonts w:ascii="Cambria Math" w:eastAsia="TimesNewRoman" w:hAnsi="Cambria Math"/>
                <w:sz w:val="24"/>
                <w:szCs w:val="24"/>
                <w:lang w:val="en-US"/>
              </w:rPr>
              <m:t>n</m:t>
            </m:r>
          </m:sup>
        </m:sSup>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oMath>
      <w:r w:rsidRPr="00C66C80">
        <w:rPr>
          <w:rFonts w:eastAsia="TimesNewRoman"/>
          <w:b w:val="0"/>
          <w:sz w:val="24"/>
          <w:szCs w:val="24"/>
        </w:rPr>
        <w:t xml:space="preserve">. Уравнения в целых числах. </w:t>
      </w:r>
      <w:r w:rsidRPr="00C66C80">
        <w:rPr>
          <w:b w:val="0"/>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C66C80">
        <w:rPr>
          <w:sz w:val="24"/>
          <w:szCs w:val="24"/>
        </w:rPr>
        <w:t xml:space="preserve"> </w:t>
      </w:r>
      <w:r w:rsidRPr="00C66C80">
        <w:rPr>
          <w:b w:val="0"/>
          <w:sz w:val="24"/>
          <w:szCs w:val="24"/>
        </w:rPr>
        <w:t xml:space="preserve">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w:t>
      </w:r>
    </w:p>
    <w:p w14:paraId="39DA28CC" w14:textId="77777777" w:rsidR="00C66C80" w:rsidRPr="00C66C80" w:rsidRDefault="00C66C80" w:rsidP="00C66C80">
      <w:pPr>
        <w:spacing w:after="0" w:line="240" w:lineRule="auto"/>
        <w:ind w:firstLine="567"/>
        <w:jc w:val="center"/>
        <w:rPr>
          <w:rFonts w:ascii="Times New Roman" w:hAnsi="Times New Roman" w:cs="Times New Roman"/>
          <w:b/>
          <w:sz w:val="24"/>
          <w:szCs w:val="24"/>
        </w:rPr>
      </w:pPr>
      <w:r w:rsidRPr="00C66C80">
        <w:rPr>
          <w:rFonts w:ascii="Times New Roman" w:hAnsi="Times New Roman" w:cs="Times New Roman"/>
          <w:b/>
          <w:sz w:val="24"/>
          <w:szCs w:val="24"/>
        </w:rPr>
        <w:t>Последовательности и прогрессии</w:t>
      </w:r>
    </w:p>
    <w:p w14:paraId="015BF680"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400C3E8D"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w:t>
      </w:r>
      <w:r w:rsidRPr="00C66C80">
        <w:rPr>
          <w:rFonts w:ascii="Times New Roman" w:hAnsi="Times New Roman" w:cs="Times New Roman"/>
          <w:sz w:val="24"/>
          <w:szCs w:val="24"/>
        </w:rPr>
        <w:lastRenderedPageBreak/>
        <w:t xml:space="preserve">геометрическая прогрессия. Сумма сходящейся геометрической прогрессии. Гармонический ряд. Расходимость гармонического ряда. </w:t>
      </w:r>
    </w:p>
    <w:p w14:paraId="30C88DF4"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18FA89B5" w14:textId="77777777" w:rsidR="00C66C80" w:rsidRPr="00C66C80" w:rsidRDefault="00C66C80" w:rsidP="00C66C80">
      <w:pPr>
        <w:spacing w:after="0" w:line="240" w:lineRule="auto"/>
        <w:ind w:firstLine="567"/>
        <w:jc w:val="center"/>
        <w:rPr>
          <w:rFonts w:ascii="Times New Roman" w:hAnsi="Times New Roman" w:cs="Times New Roman"/>
          <w:sz w:val="24"/>
          <w:szCs w:val="24"/>
        </w:rPr>
      </w:pPr>
      <w:r w:rsidRPr="00C66C80">
        <w:rPr>
          <w:rFonts w:ascii="Times New Roman" w:hAnsi="Times New Roman" w:cs="Times New Roman"/>
          <w:b/>
          <w:sz w:val="24"/>
          <w:szCs w:val="24"/>
        </w:rPr>
        <w:t>Элементы комбинаторики и теории вероятностей</w:t>
      </w:r>
    </w:p>
    <w:p w14:paraId="5E81A3D8" w14:textId="77777777" w:rsidR="00C66C80" w:rsidRPr="00C66C80" w:rsidRDefault="00C66C80" w:rsidP="00C66C80">
      <w:pPr>
        <w:pStyle w:val="af8"/>
        <w:spacing w:after="0" w:line="240" w:lineRule="auto"/>
        <w:ind w:left="0" w:firstLine="567"/>
        <w:jc w:val="both"/>
        <w:rPr>
          <w:rFonts w:ascii="Times New Roman" w:hAnsi="Times New Roman" w:cs="Times New Roman"/>
          <w:sz w:val="24"/>
          <w:szCs w:val="24"/>
        </w:rPr>
      </w:pPr>
      <w:r w:rsidRPr="00C66C80">
        <w:rPr>
          <w:rFonts w:ascii="Times New Roman" w:hAnsi="Times New Roman" w:cs="Times New Roman"/>
          <w:sz w:val="24"/>
          <w:szCs w:val="24"/>
        </w:rPr>
        <w:t>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Решение логических задач с помощью графов, таблиц.</w:t>
      </w:r>
    </w:p>
    <w:p w14:paraId="2E776D10" w14:textId="77777777" w:rsidR="00701660" w:rsidRDefault="00701660" w:rsidP="00C66C80">
      <w:pPr>
        <w:spacing w:after="0" w:line="240" w:lineRule="auto"/>
        <w:ind w:firstLine="567"/>
        <w:jc w:val="center"/>
        <w:rPr>
          <w:rFonts w:ascii="Times New Roman" w:hAnsi="Times New Roman" w:cs="Times New Roman"/>
          <w:color w:val="FF0000"/>
          <w:sz w:val="28"/>
          <w:szCs w:val="28"/>
        </w:rPr>
      </w:pPr>
    </w:p>
    <w:p w14:paraId="369FBF40" w14:textId="77777777" w:rsidR="00C66C80" w:rsidRPr="00423EE6" w:rsidRDefault="00C66C80" w:rsidP="00C66C80">
      <w:pPr>
        <w:spacing w:after="0" w:line="240" w:lineRule="auto"/>
        <w:ind w:firstLine="567"/>
        <w:jc w:val="center"/>
        <w:rPr>
          <w:rFonts w:ascii="Times New Roman" w:hAnsi="Times New Roman" w:cs="Times New Roman"/>
          <w:sz w:val="28"/>
          <w:szCs w:val="28"/>
        </w:rPr>
      </w:pPr>
      <w:r w:rsidRPr="00423EE6">
        <w:rPr>
          <w:rFonts w:ascii="Times New Roman" w:hAnsi="Times New Roman" w:cs="Times New Roman"/>
          <w:sz w:val="28"/>
          <w:szCs w:val="28"/>
        </w:rPr>
        <w:t>Геометрия</w:t>
      </w:r>
    </w:p>
    <w:p w14:paraId="2978DC2F" w14:textId="77777777" w:rsidR="00C66C80" w:rsidRPr="00C66C80" w:rsidRDefault="00C66C80" w:rsidP="00C66C80">
      <w:pPr>
        <w:pStyle w:val="a9"/>
        <w:spacing w:before="0" w:beforeAutospacing="0" w:after="0" w:afterAutospacing="0"/>
        <w:ind w:firstLine="567"/>
        <w:jc w:val="center"/>
        <w:rPr>
          <w:b/>
        </w:rPr>
      </w:pPr>
      <w:r w:rsidRPr="00C66C80">
        <w:rPr>
          <w:b/>
        </w:rPr>
        <w:t>Векторы и координаты на плоскости</w:t>
      </w:r>
    </w:p>
    <w:p w14:paraId="1CA3BA10" w14:textId="77777777" w:rsidR="00C66C80" w:rsidRPr="00C66C80" w:rsidRDefault="00C66C80" w:rsidP="00C66C80">
      <w:pPr>
        <w:pStyle w:val="a9"/>
        <w:spacing w:before="0" w:beforeAutospacing="0" w:after="0" w:afterAutospacing="0"/>
        <w:ind w:firstLine="567"/>
        <w:jc w:val="both"/>
      </w:pPr>
      <w:r w:rsidRPr="00C66C80">
        <w:t>Понятие вектора, действия над векторами, использование векторов в физике, разложение вектора на составляющие, скалярное произведение. 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w:t>
      </w:r>
    </w:p>
    <w:p w14:paraId="5025BA20" w14:textId="77777777" w:rsidR="00C66C80" w:rsidRPr="00C66C80" w:rsidRDefault="00C66C80" w:rsidP="00C66C80">
      <w:pPr>
        <w:pStyle w:val="a9"/>
        <w:spacing w:before="0" w:beforeAutospacing="0" w:after="0" w:afterAutospacing="0"/>
        <w:ind w:firstLine="567"/>
        <w:jc w:val="center"/>
        <w:rPr>
          <w:b/>
          <w:bCs/>
        </w:rPr>
      </w:pPr>
      <w:r w:rsidRPr="00C66C80">
        <w:rPr>
          <w:b/>
          <w:bCs/>
        </w:rPr>
        <w:t xml:space="preserve">Соотношения между сторонами и углами треугольника. </w:t>
      </w:r>
    </w:p>
    <w:p w14:paraId="52622DF3" w14:textId="77777777" w:rsidR="00C66C80" w:rsidRPr="00C66C80" w:rsidRDefault="00C66C80" w:rsidP="00C66C80">
      <w:pPr>
        <w:pStyle w:val="a9"/>
        <w:spacing w:before="0" w:beforeAutospacing="0" w:after="0" w:afterAutospacing="0"/>
        <w:ind w:firstLine="567"/>
        <w:jc w:val="center"/>
      </w:pPr>
      <w:r w:rsidRPr="00C66C80">
        <w:rPr>
          <w:b/>
          <w:bCs/>
        </w:rPr>
        <w:t>Скалярное произведение векторов</w:t>
      </w:r>
    </w:p>
    <w:p w14:paraId="1B899254"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Теорема синусов. Теорема косинусов.</w:t>
      </w:r>
    </w:p>
    <w:p w14:paraId="07BF6C32" w14:textId="77777777" w:rsidR="00C66C80" w:rsidRPr="00C66C80" w:rsidRDefault="00C66C80" w:rsidP="00C66C80">
      <w:pPr>
        <w:pStyle w:val="a9"/>
        <w:spacing w:before="0" w:beforeAutospacing="0" w:after="0" w:afterAutospacing="0"/>
        <w:ind w:firstLine="567"/>
        <w:jc w:val="center"/>
      </w:pPr>
      <w:r w:rsidRPr="00C66C80">
        <w:rPr>
          <w:b/>
          <w:bCs/>
        </w:rPr>
        <w:t>Длина окружности и площадь круга</w:t>
      </w:r>
    </w:p>
    <w:p w14:paraId="55A67F2C"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Вписанные и описанные окружности правильных многоугольников. Формулы длины окружности и площади круга.</w:t>
      </w:r>
    </w:p>
    <w:p w14:paraId="6F699FFC" w14:textId="77777777" w:rsidR="00C66C80" w:rsidRPr="00C66C80" w:rsidRDefault="00C66C80" w:rsidP="00C66C80">
      <w:pPr>
        <w:pStyle w:val="a9"/>
        <w:spacing w:before="0" w:beforeAutospacing="0" w:after="0" w:afterAutospacing="0"/>
        <w:ind w:firstLine="567"/>
        <w:jc w:val="center"/>
      </w:pPr>
      <w:r w:rsidRPr="00C66C80">
        <w:rPr>
          <w:b/>
          <w:bCs/>
        </w:rPr>
        <w:t>Движения</w:t>
      </w:r>
    </w:p>
    <w:p w14:paraId="422B810E"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14:paraId="1A02CF54" w14:textId="77777777" w:rsidR="00C66C80" w:rsidRPr="00C66C80" w:rsidRDefault="00C66C80" w:rsidP="00C66C80">
      <w:pPr>
        <w:pStyle w:val="a9"/>
        <w:spacing w:before="0" w:beforeAutospacing="0" w:after="0" w:afterAutospacing="0"/>
        <w:ind w:firstLine="567"/>
        <w:jc w:val="center"/>
        <w:rPr>
          <w:b/>
          <w:bCs/>
        </w:rPr>
      </w:pPr>
      <w:r w:rsidRPr="00C66C80">
        <w:rPr>
          <w:b/>
          <w:bCs/>
        </w:rPr>
        <w:t>Геометрические фигуры в пространстве (объемные тела)</w:t>
      </w:r>
    </w:p>
    <w:p w14:paraId="78D889CD" w14:textId="77777777" w:rsidR="00C66C80" w:rsidRPr="00C66C80" w:rsidRDefault="00C66C80" w:rsidP="00C66C80">
      <w:pPr>
        <w:pStyle w:val="a9"/>
        <w:spacing w:before="0" w:beforeAutospacing="0" w:after="0" w:afterAutospacing="0"/>
        <w:ind w:firstLine="567"/>
        <w:jc w:val="both"/>
      </w:pPr>
      <w:r w:rsidRPr="00C66C80">
        <w:rPr>
          <w:bC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r w:rsidRPr="00C66C80">
        <w:rPr>
          <w:b/>
          <w:bCs/>
        </w:rPr>
        <w:t xml:space="preserve"> </w:t>
      </w:r>
      <w:r w:rsidRPr="00C66C80">
        <w:t>Представление об объеме и его свойствах. Измерение объема. Единицы измерения объемов.</w:t>
      </w:r>
    </w:p>
    <w:p w14:paraId="262B77D5" w14:textId="77777777" w:rsidR="00C66C80" w:rsidRPr="00C66C80" w:rsidRDefault="00C66C80" w:rsidP="00701660">
      <w:pPr>
        <w:shd w:val="clear" w:color="auto" w:fill="FFFFFF"/>
        <w:spacing w:after="0" w:line="240" w:lineRule="auto"/>
        <w:ind w:firstLine="567"/>
        <w:jc w:val="both"/>
        <w:rPr>
          <w:rFonts w:ascii="Times New Roman" w:hAnsi="Times New Roman" w:cs="Times New Roman"/>
          <w:i/>
          <w:sz w:val="24"/>
          <w:szCs w:val="24"/>
        </w:rPr>
      </w:pPr>
      <w:r w:rsidRPr="00C66C80">
        <w:rPr>
          <w:rFonts w:ascii="Times New Roman" w:hAnsi="Times New Roman" w:cs="Times New Roman"/>
          <w:sz w:val="24"/>
          <w:szCs w:val="24"/>
        </w:rPr>
        <w:t xml:space="preserve"> </w:t>
      </w:r>
    </w:p>
    <w:p w14:paraId="6CA0F1AE" w14:textId="77777777" w:rsidR="00C66C80" w:rsidRPr="000D3CCA" w:rsidRDefault="00701660" w:rsidP="000D3CCA">
      <w:pPr>
        <w:spacing w:after="0" w:line="240" w:lineRule="auto"/>
        <w:jc w:val="center"/>
        <w:rPr>
          <w:rFonts w:ascii="Times New Roman" w:hAnsi="Times New Roman" w:cs="Times New Roman"/>
          <w:b/>
          <w:bCs/>
          <w:sz w:val="24"/>
          <w:szCs w:val="24"/>
        </w:rPr>
      </w:pPr>
      <w:r w:rsidRPr="000D3CCA">
        <w:rPr>
          <w:rFonts w:ascii="Times New Roman" w:hAnsi="Times New Roman"/>
          <w:b/>
          <w:bCs/>
          <w:sz w:val="28"/>
          <w:szCs w:val="28"/>
        </w:rPr>
        <w:t>2.2.2.8. Информатика</w:t>
      </w:r>
    </w:p>
    <w:p w14:paraId="75648F1A" w14:textId="77777777" w:rsidR="00701660" w:rsidRPr="00701660" w:rsidRDefault="00701660" w:rsidP="000D3CCA">
      <w:pPr>
        <w:pStyle w:val="a7"/>
        <w:tabs>
          <w:tab w:val="left" w:pos="707"/>
        </w:tabs>
        <w:spacing w:after="0" w:line="240" w:lineRule="auto"/>
        <w:jc w:val="center"/>
        <w:rPr>
          <w:rFonts w:ascii="Times New Roman" w:hAnsi="Times New Roman"/>
          <w:b/>
          <w:sz w:val="24"/>
          <w:szCs w:val="24"/>
        </w:rPr>
      </w:pPr>
      <w:r w:rsidRPr="00701660">
        <w:rPr>
          <w:rFonts w:ascii="Times New Roman" w:hAnsi="Times New Roman"/>
          <w:b/>
          <w:sz w:val="24"/>
          <w:szCs w:val="24"/>
        </w:rPr>
        <w:t>Управление и алгоритмы</w:t>
      </w:r>
    </w:p>
    <w:p w14:paraId="2DD2D20E"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Кибернетика. Кибернетическая модель управления.</w:t>
      </w:r>
    </w:p>
    <w:p w14:paraId="0BD13570"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14:paraId="73FBAEB3"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lastRenderedPageBreak/>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14:paraId="1969FEE4"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Введение в программирование</w:t>
      </w:r>
    </w:p>
    <w:p w14:paraId="12644008"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 xml:space="preserve">Алгоритмы работы с величинами: константы, переменные, понятие типов данных, ввод и вывод данных. </w:t>
      </w:r>
    </w:p>
    <w:p w14:paraId="2AF92629"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14:paraId="3339AFAA"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Этапы решения задачи с использованием программирования: постановка, формализация, алгоритмизация, кодирование, отладка, тестирование.</w:t>
      </w:r>
    </w:p>
    <w:p w14:paraId="4714CC26"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Информационные технологии и общество</w:t>
      </w:r>
    </w:p>
    <w:p w14:paraId="03E89AE9" w14:textId="77777777" w:rsidR="00701660" w:rsidRPr="00701660" w:rsidRDefault="00701660" w:rsidP="00701660">
      <w:pPr>
        <w:pStyle w:val="a9"/>
        <w:shd w:val="clear" w:color="auto" w:fill="FFFFFF"/>
        <w:spacing w:before="0" w:beforeAutospacing="0" w:after="0" w:afterAutospacing="0"/>
        <w:ind w:firstLine="567"/>
        <w:jc w:val="both"/>
      </w:pPr>
      <w:r w:rsidRPr="00701660">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14:paraId="0D8B8C9A" w14:textId="77777777" w:rsidR="00701660" w:rsidRPr="000D3CCA" w:rsidRDefault="00701660" w:rsidP="000E6DA6">
      <w:pPr>
        <w:jc w:val="center"/>
        <w:rPr>
          <w:rFonts w:ascii="Times New Roman" w:hAnsi="Times New Roman"/>
          <w:b/>
          <w:bCs/>
          <w:sz w:val="28"/>
          <w:szCs w:val="28"/>
        </w:rPr>
      </w:pPr>
      <w:r w:rsidRPr="000D3CCA">
        <w:rPr>
          <w:rFonts w:ascii="Times New Roman" w:hAnsi="Times New Roman"/>
          <w:b/>
          <w:bCs/>
          <w:sz w:val="28"/>
          <w:szCs w:val="28"/>
        </w:rPr>
        <w:t>2.2.2.9. Физика</w:t>
      </w:r>
    </w:p>
    <w:p w14:paraId="3D9DAD03"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Механические явления</w:t>
      </w:r>
    </w:p>
    <w:p w14:paraId="6503275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701660">
        <w:rPr>
          <w:rFonts w:ascii="Times New Roman" w:hAnsi="Times New Roman"/>
          <w:b/>
          <w:color w:val="000000"/>
          <w:sz w:val="24"/>
          <w:szCs w:val="24"/>
        </w:rPr>
        <w:t xml:space="preserve"> </w:t>
      </w:r>
      <w:r w:rsidRPr="00701660">
        <w:rPr>
          <w:rFonts w:ascii="Times New Roman" w:hAnsi="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Невесомость. Равнодействующая сила. </w:t>
      </w:r>
    </w:p>
    <w:p w14:paraId="45098AAD"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Импульс. Закон сохранения импульса. Реактивное движение. Механическая работа. Потенциальная и кинетическая энергия. Превращение одного вида механической энергии в другой. Закон сохранения полной механической энергии.</w:t>
      </w:r>
    </w:p>
    <w:p w14:paraId="1A19E6AB"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6EB2DD19"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Электромагнитные явления</w:t>
      </w:r>
    </w:p>
    <w:p w14:paraId="5ED90403"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Магнитное поле. Индукция магнитного поля. Магнитное поле тока. Магнитное поле постоянных магнитов. Магнитное поле катушки с током. Действие магнитного поля на проводник с током и движущуюся заряженную частицу. Сила Ампера и сила Лоренца. Явление электромагнитной индукция. Опыты Фарадея.</w:t>
      </w:r>
    </w:p>
    <w:p w14:paraId="467BD1B6"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17291F2B" w14:textId="77777777" w:rsidR="00701660" w:rsidRPr="00701660" w:rsidRDefault="00701660" w:rsidP="00701660">
      <w:pPr>
        <w:shd w:val="clear" w:color="auto" w:fill="FFFFFF"/>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Свет – электромагнитные волны. Скорость света</w:t>
      </w:r>
      <w:r w:rsidRPr="00701660">
        <w:rPr>
          <w:rFonts w:ascii="Times New Roman" w:hAnsi="Times New Roman"/>
          <w:color w:val="FF0000"/>
          <w:sz w:val="24"/>
          <w:szCs w:val="24"/>
        </w:rPr>
        <w:t>.</w:t>
      </w:r>
      <w:r w:rsidRPr="00701660">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Оптические приборы. Дисперсия света.</w:t>
      </w:r>
    </w:p>
    <w:p w14:paraId="1F9D6540" w14:textId="77777777" w:rsidR="00701660" w:rsidRPr="00701660" w:rsidRDefault="00701660" w:rsidP="00701660">
      <w:pPr>
        <w:shd w:val="clear" w:color="auto" w:fill="FFFFFF"/>
        <w:spacing w:after="0" w:line="240" w:lineRule="auto"/>
        <w:ind w:firstLine="567"/>
        <w:jc w:val="both"/>
        <w:rPr>
          <w:rFonts w:ascii="Times New Roman" w:hAnsi="Times New Roman" w:cs="Times New Roman"/>
          <w:b/>
          <w:sz w:val="24"/>
          <w:szCs w:val="24"/>
        </w:rPr>
      </w:pPr>
      <w:r w:rsidRPr="00701660">
        <w:rPr>
          <w:rFonts w:ascii="Times New Roman" w:hAnsi="Times New Roman"/>
          <w:color w:val="000000"/>
          <w:sz w:val="24"/>
          <w:szCs w:val="24"/>
        </w:rPr>
        <w:t xml:space="preserve"> </w:t>
      </w:r>
      <w:r w:rsidRPr="00701660">
        <w:rPr>
          <w:rFonts w:ascii="Times New Roman" w:hAnsi="Times New Roman"/>
          <w:b/>
          <w:color w:val="000000"/>
          <w:sz w:val="24"/>
          <w:szCs w:val="24"/>
        </w:rPr>
        <w:t>Квантовые явления</w:t>
      </w:r>
    </w:p>
    <w:p w14:paraId="74421DA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14:paraId="277905A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 Опыты Резерфорда.</w:t>
      </w:r>
    </w:p>
    <w:p w14:paraId="68DAE475"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Pr="00701660">
        <w:rPr>
          <w:rFonts w:ascii="Times New Roman" w:hAnsi="Times New Roman"/>
          <w:color w:val="000000"/>
          <w:sz w:val="24"/>
          <w:szCs w:val="24"/>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307B41F5" w14:textId="77777777" w:rsidR="00701660" w:rsidRPr="00701660" w:rsidRDefault="00701660" w:rsidP="0070166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01660">
        <w:rPr>
          <w:rFonts w:ascii="Times New Roman" w:hAnsi="Times New Roman"/>
          <w:b/>
          <w:color w:val="000000"/>
          <w:sz w:val="24"/>
          <w:szCs w:val="24"/>
        </w:rPr>
        <w:t>Строение и эволюция Вселенной</w:t>
      </w:r>
    </w:p>
    <w:p w14:paraId="039E2B9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Геоцентрическая и гелиоцентрическая системы мира. Фи</w:t>
      </w:r>
      <w:r w:rsidRPr="00701660">
        <w:rPr>
          <w:rFonts w:ascii="Times New Roman" w:hAnsi="Times New Roman"/>
          <w:color w:val="000000"/>
          <w:sz w:val="24"/>
          <w:szCs w:val="24"/>
        </w:rPr>
        <w:softHyphen/>
        <w:t>зическая природа небесных тел Солнечной системы. Проис</w:t>
      </w:r>
      <w:r w:rsidRPr="00701660">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65FB4D05" w14:textId="77777777" w:rsidR="00701660" w:rsidRPr="00273520" w:rsidRDefault="00701660" w:rsidP="00701660">
      <w:pPr>
        <w:shd w:val="clear" w:color="auto" w:fill="FFFFFF"/>
        <w:spacing w:after="0" w:line="254" w:lineRule="exact"/>
        <w:ind w:right="10"/>
        <w:jc w:val="both"/>
        <w:rPr>
          <w:rFonts w:ascii="Times New Roman" w:eastAsia="Times New Roman" w:hAnsi="Times New Roman" w:cs="Times New Roman"/>
          <w:sz w:val="24"/>
          <w:szCs w:val="24"/>
          <w:lang w:eastAsia="ru-RU"/>
        </w:rPr>
      </w:pPr>
    </w:p>
    <w:p w14:paraId="74C69ABF" w14:textId="77777777" w:rsidR="00701660" w:rsidRPr="00C66C80" w:rsidRDefault="00701660" w:rsidP="00701660">
      <w:pPr>
        <w:spacing w:after="0" w:line="240" w:lineRule="auto"/>
        <w:ind w:firstLine="567"/>
        <w:jc w:val="center"/>
        <w:rPr>
          <w:rFonts w:ascii="Times New Roman" w:hAnsi="Times New Roman" w:cs="Times New Roman"/>
          <w:color w:val="FF0000"/>
          <w:sz w:val="24"/>
          <w:szCs w:val="24"/>
        </w:rPr>
      </w:pPr>
    </w:p>
    <w:p w14:paraId="022B7ABD"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2.2.2.10. Биология</w:t>
      </w:r>
    </w:p>
    <w:p w14:paraId="5910671F"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Биология как наука</w:t>
      </w:r>
    </w:p>
    <w:p w14:paraId="6550EE86" w14:textId="77777777" w:rsidR="0016477D" w:rsidRPr="0016477D" w:rsidRDefault="0016477D" w:rsidP="0016477D">
      <w:pPr>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16477D">
        <w:rPr>
          <w:rFonts w:ascii="Times New Roman" w:eastAsia="Times New Roman" w:hAnsi="Times New Roman" w:cs="Times New Roman"/>
          <w:bCs/>
          <w:color w:val="222222"/>
          <w:sz w:val="24"/>
          <w:szCs w:val="24"/>
          <w:shd w:val="clear" w:color="auto" w:fill="FFFFFF"/>
        </w:rPr>
        <w:t>геном человека, биоэнергетика, нано</w:t>
      </w:r>
      <w:r w:rsidRPr="0016477D">
        <w:rPr>
          <w:rStyle w:val="il"/>
          <w:rFonts w:ascii="Times New Roman" w:hAnsi="Times New Roman" w:cs="Times New Roman"/>
          <w:bCs/>
          <w:color w:val="222222"/>
          <w:sz w:val="24"/>
          <w:szCs w:val="24"/>
          <w:shd w:val="clear" w:color="auto" w:fill="FFFFFF"/>
        </w:rPr>
        <w:t>биология и др.)</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Основные признаки живого. Уровни организации живой природы.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Живые природные объекты как система. Классификация живых природных объектов.</w:t>
      </w:r>
    </w:p>
    <w:p w14:paraId="6CDB687D" w14:textId="77777777" w:rsidR="0016477D" w:rsidRPr="0016477D" w:rsidRDefault="0016477D" w:rsidP="0016477D">
      <w:pPr>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Клетка</w:t>
      </w:r>
    </w:p>
    <w:p w14:paraId="38446D23" w14:textId="77777777" w:rsidR="0016477D" w:rsidRPr="0016477D" w:rsidRDefault="0016477D" w:rsidP="0016477D">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341B9695"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Организм</w:t>
      </w:r>
    </w:p>
    <w:p w14:paraId="216C94D1" w14:textId="77777777" w:rsidR="0016477D" w:rsidRPr="0016477D" w:rsidRDefault="0016477D" w:rsidP="0016477D">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5D95E2BA"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Вид</w:t>
      </w:r>
    </w:p>
    <w:p w14:paraId="5A27DA60" w14:textId="77777777" w:rsidR="0016477D" w:rsidRPr="0016477D" w:rsidRDefault="0016477D" w:rsidP="0016477D">
      <w:pPr>
        <w:tabs>
          <w:tab w:val="left" w:pos="0"/>
        </w:tab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Вид, признаки вида. </w:t>
      </w:r>
      <w:r w:rsidRPr="0016477D">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5F188CA" w14:textId="77777777" w:rsidR="0016477D" w:rsidRPr="0016477D" w:rsidRDefault="0016477D" w:rsidP="0016477D">
      <w:pPr>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Экосистемы</w:t>
      </w:r>
    </w:p>
    <w:p w14:paraId="5E198725" w14:textId="77777777" w:rsidR="0016477D" w:rsidRPr="0016477D" w:rsidRDefault="0016477D" w:rsidP="001647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77D">
        <w:rPr>
          <w:rFonts w:ascii="Times New Roman" w:hAnsi="Times New Roman" w:cs="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глобальная экосистема. В.И. Вернадский – основоположник учения о биосфере. Структура биосферы.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lastRenderedPageBreak/>
        <w:t>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14628783"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2.2.2.11. Химия</w:t>
      </w:r>
    </w:p>
    <w:p w14:paraId="22F563BD" w14:textId="77777777" w:rsidR="0016477D" w:rsidRPr="00423EE6" w:rsidRDefault="0016477D" w:rsidP="0016477D">
      <w:pPr>
        <w:pStyle w:val="Textbody"/>
        <w:spacing w:after="0"/>
        <w:ind w:firstLine="567"/>
        <w:jc w:val="center"/>
        <w:rPr>
          <w:rFonts w:cs="Times New Roman"/>
          <w:b/>
          <w:bCs/>
        </w:rPr>
      </w:pPr>
      <w:r w:rsidRPr="00423EE6">
        <w:rPr>
          <w:rFonts w:cs="Times New Roman"/>
          <w:b/>
          <w:bCs/>
        </w:rPr>
        <w:t>Металлы и их соединения</w:t>
      </w:r>
    </w:p>
    <w:p w14:paraId="3B001783" w14:textId="77777777" w:rsidR="0016477D" w:rsidRPr="0016477D" w:rsidRDefault="0016477D" w:rsidP="0016477D">
      <w:pPr>
        <w:pStyle w:val="Textbody"/>
        <w:spacing w:after="0"/>
        <w:ind w:firstLine="567"/>
        <w:jc w:val="both"/>
        <w:rPr>
          <w:rFonts w:cs="Times New Roman"/>
        </w:rPr>
      </w:pPr>
      <w:r w:rsidRPr="0016477D">
        <w:rPr>
          <w:rFonts w:cs="Times New Roman"/>
          <w:spacing w:val="-1"/>
        </w:rPr>
        <w:t>П</w:t>
      </w:r>
      <w:r w:rsidRPr="0016477D">
        <w:rPr>
          <w:rFonts w:cs="Times New Roman"/>
          <w:spacing w:val="1"/>
        </w:rPr>
        <w:t>о</w:t>
      </w:r>
      <w:r w:rsidRPr="0016477D">
        <w:rPr>
          <w:rFonts w:cs="Times New Roman"/>
          <w:spacing w:val="-3"/>
        </w:rPr>
        <w:t>л</w:t>
      </w:r>
      <w:r w:rsidRPr="0016477D">
        <w:rPr>
          <w:rFonts w:cs="Times New Roman"/>
          <w:spacing w:val="-1"/>
        </w:rPr>
        <w:t>о</w:t>
      </w:r>
      <w:r w:rsidRPr="0016477D">
        <w:rPr>
          <w:rFonts w:cs="Times New Roman"/>
        </w:rPr>
        <w:t>же</w:t>
      </w:r>
      <w:r w:rsidRPr="0016477D">
        <w:rPr>
          <w:rFonts w:cs="Times New Roman"/>
          <w:spacing w:val="-1"/>
        </w:rPr>
        <w:t>н</w:t>
      </w:r>
      <w:r w:rsidRPr="0016477D">
        <w:rPr>
          <w:rFonts w:cs="Times New Roman"/>
          <w:spacing w:val="1"/>
        </w:rPr>
        <w:t>и</w:t>
      </w:r>
      <w:r w:rsidRPr="0016477D">
        <w:rPr>
          <w:rFonts w:cs="Times New Roman"/>
        </w:rPr>
        <w:t>е мета</w:t>
      </w:r>
      <w:r w:rsidRPr="0016477D">
        <w:rPr>
          <w:rFonts w:cs="Times New Roman"/>
          <w:spacing w:val="-1"/>
        </w:rPr>
        <w:t>л</w:t>
      </w:r>
      <w:r w:rsidRPr="0016477D">
        <w:rPr>
          <w:rFonts w:cs="Times New Roman"/>
          <w:spacing w:val="-3"/>
        </w:rPr>
        <w:t>л</w:t>
      </w:r>
      <w:r w:rsidRPr="0016477D">
        <w:rPr>
          <w:rFonts w:cs="Times New Roman"/>
          <w:spacing w:val="1"/>
        </w:rPr>
        <w:t>о</w:t>
      </w:r>
      <w:r w:rsidRPr="0016477D">
        <w:rPr>
          <w:rFonts w:cs="Times New Roman"/>
        </w:rPr>
        <w:t xml:space="preserve">в в </w:t>
      </w:r>
      <w:r w:rsidRPr="0016477D">
        <w:rPr>
          <w:rFonts w:cs="Times New Roman"/>
          <w:spacing w:val="1"/>
        </w:rPr>
        <w:t>п</w:t>
      </w:r>
      <w:r w:rsidRPr="0016477D">
        <w:rPr>
          <w:rFonts w:cs="Times New Roman"/>
        </w:rPr>
        <w:t>е</w:t>
      </w:r>
      <w:r w:rsidRPr="0016477D">
        <w:rPr>
          <w:rFonts w:cs="Times New Roman"/>
          <w:spacing w:val="1"/>
        </w:rPr>
        <w:t>р</w:t>
      </w:r>
      <w:r w:rsidRPr="0016477D">
        <w:rPr>
          <w:rFonts w:cs="Times New Roman"/>
          <w:spacing w:val="-1"/>
        </w:rPr>
        <w:t>ио</w:t>
      </w:r>
      <w:r w:rsidRPr="0016477D">
        <w:rPr>
          <w:rFonts w:cs="Times New Roman"/>
          <w:spacing w:val="1"/>
        </w:rPr>
        <w:t>д</w:t>
      </w:r>
      <w:r w:rsidRPr="0016477D">
        <w:rPr>
          <w:rFonts w:cs="Times New Roman"/>
          <w:spacing w:val="-1"/>
        </w:rPr>
        <w:t>и</w:t>
      </w:r>
      <w:r w:rsidRPr="0016477D">
        <w:rPr>
          <w:rFonts w:cs="Times New Roman"/>
        </w:rPr>
        <w:t>чес</w:t>
      </w:r>
      <w:r w:rsidRPr="0016477D">
        <w:rPr>
          <w:rFonts w:cs="Times New Roman"/>
          <w:spacing w:val="-1"/>
        </w:rPr>
        <w:t>ко</w:t>
      </w:r>
      <w:r w:rsidRPr="0016477D">
        <w:rPr>
          <w:rFonts w:cs="Times New Roman"/>
        </w:rPr>
        <w:t>й</w:t>
      </w:r>
      <w:r w:rsidRPr="0016477D">
        <w:rPr>
          <w:rFonts w:cs="Times New Roman"/>
          <w:spacing w:val="1"/>
        </w:rPr>
        <w:t xml:space="preserve"> </w:t>
      </w:r>
      <w:r w:rsidRPr="0016477D">
        <w:rPr>
          <w:rFonts w:cs="Times New Roman"/>
        </w:rPr>
        <w:t>с</w:t>
      </w:r>
      <w:r w:rsidRPr="0016477D">
        <w:rPr>
          <w:rFonts w:cs="Times New Roman"/>
          <w:spacing w:val="1"/>
        </w:rPr>
        <w:t>и</w:t>
      </w:r>
      <w:r w:rsidRPr="0016477D">
        <w:rPr>
          <w:rFonts w:cs="Times New Roman"/>
        </w:rPr>
        <w:t>с</w:t>
      </w:r>
      <w:r w:rsidRPr="0016477D">
        <w:rPr>
          <w:rFonts w:cs="Times New Roman"/>
          <w:spacing w:val="-3"/>
        </w:rPr>
        <w:t>т</w:t>
      </w:r>
      <w:r w:rsidRPr="0016477D">
        <w:rPr>
          <w:rFonts w:cs="Times New Roman"/>
          <w:spacing w:val="-2"/>
        </w:rPr>
        <w:t>е</w:t>
      </w:r>
      <w:r w:rsidRPr="0016477D">
        <w:rPr>
          <w:rFonts w:cs="Times New Roman"/>
        </w:rPr>
        <w:t xml:space="preserve">ме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ес</w:t>
      </w:r>
      <w:r w:rsidRPr="0016477D">
        <w:rPr>
          <w:rFonts w:cs="Times New Roman"/>
          <w:spacing w:val="-2"/>
        </w:rPr>
        <w:t>к</w:t>
      </w:r>
      <w:r w:rsidRPr="0016477D">
        <w:rPr>
          <w:rFonts w:cs="Times New Roman"/>
          <w:spacing w:val="1"/>
        </w:rPr>
        <w:t>и</w:t>
      </w:r>
      <w:r w:rsidRPr="0016477D">
        <w:rPr>
          <w:rFonts w:cs="Times New Roman"/>
        </w:rPr>
        <w:t>х э</w:t>
      </w:r>
      <w:r w:rsidRPr="0016477D">
        <w:rPr>
          <w:rFonts w:cs="Times New Roman"/>
          <w:spacing w:val="-1"/>
        </w:rPr>
        <w:t>л</w:t>
      </w:r>
      <w:r w:rsidRPr="0016477D">
        <w:rPr>
          <w:rFonts w:cs="Times New Roman"/>
        </w:rPr>
        <w:t>еме</w:t>
      </w:r>
      <w:r w:rsidRPr="0016477D">
        <w:rPr>
          <w:rFonts w:cs="Times New Roman"/>
          <w:spacing w:val="1"/>
        </w:rPr>
        <w:t>н</w:t>
      </w:r>
      <w:r w:rsidRPr="0016477D">
        <w:rPr>
          <w:rFonts w:cs="Times New Roman"/>
          <w:spacing w:val="-3"/>
        </w:rPr>
        <w:t>т</w:t>
      </w:r>
      <w:r w:rsidRPr="0016477D">
        <w:rPr>
          <w:rFonts w:cs="Times New Roman"/>
          <w:spacing w:val="1"/>
        </w:rPr>
        <w:t>о</w:t>
      </w:r>
      <w:r w:rsidRPr="0016477D">
        <w:rPr>
          <w:rFonts w:cs="Times New Roman"/>
        </w:rPr>
        <w:t>в Д.</w:t>
      </w:r>
      <w:r w:rsidRPr="0016477D">
        <w:rPr>
          <w:rFonts w:cs="Times New Roman"/>
          <w:spacing w:val="-1"/>
        </w:rPr>
        <w:t>И</w:t>
      </w:r>
      <w:r w:rsidRPr="0016477D">
        <w:rPr>
          <w:rFonts w:cs="Times New Roman"/>
        </w:rPr>
        <w:t>. М</w:t>
      </w:r>
      <w:r w:rsidRPr="0016477D">
        <w:rPr>
          <w:rFonts w:cs="Times New Roman"/>
          <w:spacing w:val="-2"/>
        </w:rPr>
        <w:t>е</w:t>
      </w:r>
      <w:r w:rsidRPr="0016477D">
        <w:rPr>
          <w:rFonts w:cs="Times New Roman"/>
          <w:spacing w:val="1"/>
        </w:rPr>
        <w:t>нд</w:t>
      </w:r>
      <w:r w:rsidRPr="0016477D">
        <w:rPr>
          <w:rFonts w:cs="Times New Roman"/>
        </w:rPr>
        <w:t>ел</w:t>
      </w:r>
      <w:r w:rsidRPr="0016477D">
        <w:rPr>
          <w:rFonts w:cs="Times New Roman"/>
          <w:spacing w:val="-3"/>
        </w:rPr>
        <w:t>е</w:t>
      </w:r>
      <w:r w:rsidRPr="0016477D">
        <w:rPr>
          <w:rFonts w:cs="Times New Roman"/>
        </w:rPr>
        <w:t>ева.</w:t>
      </w:r>
      <w:r w:rsidRPr="0016477D">
        <w:rPr>
          <w:rFonts w:cs="Times New Roman"/>
          <w:spacing w:val="36"/>
        </w:rPr>
        <w:t xml:space="preserve"> </w:t>
      </w:r>
      <w:r w:rsidRPr="0016477D">
        <w:rPr>
          <w:rFonts w:cs="Times New Roman"/>
        </w:rPr>
        <w:t xml:space="preserve">Металлы в природе и общие способы их получения. </w:t>
      </w:r>
      <w:r w:rsidRPr="0016477D">
        <w:rPr>
          <w:rFonts w:cs="Times New Roman"/>
          <w:spacing w:val="36"/>
        </w:rPr>
        <w:t xml:space="preserve">Общие </w:t>
      </w:r>
      <w:r w:rsidRPr="0016477D">
        <w:rPr>
          <w:rFonts w:cs="Times New Roman"/>
          <w:spacing w:val="-1"/>
        </w:rPr>
        <w:t>ф</w:t>
      </w:r>
      <w:r w:rsidRPr="0016477D">
        <w:rPr>
          <w:rFonts w:cs="Times New Roman"/>
          <w:spacing w:val="1"/>
        </w:rPr>
        <w:t>и</w:t>
      </w:r>
      <w:r w:rsidRPr="0016477D">
        <w:rPr>
          <w:rFonts w:cs="Times New Roman"/>
          <w:spacing w:val="-3"/>
        </w:rPr>
        <w:t>з</w:t>
      </w:r>
      <w:r w:rsidRPr="0016477D">
        <w:rPr>
          <w:rFonts w:cs="Times New Roman"/>
          <w:spacing w:val="1"/>
        </w:rPr>
        <w:t>и</w:t>
      </w:r>
      <w:r w:rsidRPr="0016477D">
        <w:rPr>
          <w:rFonts w:cs="Times New Roman"/>
        </w:rPr>
        <w:t>че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 xml:space="preserve">е свойства металлов. </w:t>
      </w:r>
      <w:r w:rsidRPr="0016477D">
        <w:rPr>
          <w:rFonts w:cs="Times New Roman"/>
          <w:spacing w:val="1"/>
        </w:rPr>
        <w:t>Об</w:t>
      </w:r>
      <w:r w:rsidRPr="0016477D">
        <w:rPr>
          <w:rFonts w:cs="Times New Roman"/>
          <w:spacing w:val="-3"/>
        </w:rPr>
        <w:t>щ</w:t>
      </w:r>
      <w:r w:rsidRPr="0016477D">
        <w:rPr>
          <w:rFonts w:cs="Times New Roman"/>
          <w:spacing w:val="1"/>
        </w:rPr>
        <w:t>и</w:t>
      </w:r>
      <w:r w:rsidRPr="0016477D">
        <w:rPr>
          <w:rFonts w:cs="Times New Roman"/>
        </w:rPr>
        <w:t>е</w:t>
      </w:r>
      <w:r w:rsidRPr="0016477D">
        <w:rPr>
          <w:rFonts w:cs="Times New Roman"/>
          <w:spacing w:val="35"/>
        </w:rPr>
        <w:t xml:space="preserve">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е</w:t>
      </w:r>
      <w:r w:rsidRPr="0016477D">
        <w:rPr>
          <w:rFonts w:cs="Times New Roman"/>
          <w:spacing w:val="37"/>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w:t>
      </w:r>
      <w:r w:rsidRPr="0016477D">
        <w:rPr>
          <w:rFonts w:cs="Times New Roman"/>
          <w:spacing w:val="-3"/>
        </w:rPr>
        <w:t>в</w:t>
      </w:r>
      <w:r w:rsidRPr="0016477D">
        <w:rPr>
          <w:rFonts w:cs="Times New Roman"/>
        </w:rPr>
        <w:t>а мета</w:t>
      </w:r>
      <w:r w:rsidRPr="0016477D">
        <w:rPr>
          <w:rFonts w:cs="Times New Roman"/>
          <w:spacing w:val="-1"/>
        </w:rPr>
        <w:t>лл</w:t>
      </w:r>
      <w:r w:rsidRPr="0016477D">
        <w:rPr>
          <w:rFonts w:cs="Times New Roman"/>
          <w:spacing w:val="1"/>
        </w:rPr>
        <w:t>о</w:t>
      </w:r>
      <w:r w:rsidRPr="0016477D">
        <w:rPr>
          <w:rFonts w:cs="Times New Roman"/>
        </w:rPr>
        <w:t>в:</w:t>
      </w:r>
      <w:r w:rsidRPr="0016477D">
        <w:rPr>
          <w:rFonts w:cs="Times New Roman"/>
          <w:spacing w:val="1"/>
        </w:rPr>
        <w:t xml:space="preserve"> р</w:t>
      </w:r>
      <w:r w:rsidRPr="0016477D">
        <w:rPr>
          <w:rFonts w:cs="Times New Roman"/>
          <w:spacing w:val="-2"/>
        </w:rPr>
        <w:t>е</w:t>
      </w:r>
      <w:r w:rsidRPr="0016477D">
        <w:rPr>
          <w:rFonts w:cs="Times New Roman"/>
        </w:rPr>
        <w:t>ак</w:t>
      </w:r>
      <w:r w:rsidRPr="0016477D">
        <w:rPr>
          <w:rFonts w:cs="Times New Roman"/>
          <w:spacing w:val="-1"/>
        </w:rPr>
        <w:t>ци</w:t>
      </w:r>
      <w:r w:rsidRPr="0016477D">
        <w:rPr>
          <w:rFonts w:cs="Times New Roman"/>
        </w:rPr>
        <w:t>и</w:t>
      </w:r>
      <w:r w:rsidRPr="0016477D">
        <w:rPr>
          <w:rFonts w:cs="Times New Roman"/>
          <w:spacing w:val="1"/>
        </w:rPr>
        <w:t xml:space="preserve"> </w:t>
      </w:r>
      <w:r w:rsidRPr="0016477D">
        <w:rPr>
          <w:rFonts w:cs="Times New Roman"/>
        </w:rPr>
        <w:t>с</w:t>
      </w:r>
      <w:r w:rsidRPr="0016477D">
        <w:rPr>
          <w:rFonts w:cs="Times New Roman"/>
          <w:spacing w:val="3"/>
        </w:rPr>
        <w:t xml:space="preserve"> </w:t>
      </w:r>
      <w:r w:rsidRPr="0016477D">
        <w:rPr>
          <w:rFonts w:cs="Times New Roman"/>
          <w:spacing w:val="1"/>
        </w:rPr>
        <w:t>н</w:t>
      </w:r>
      <w:r w:rsidRPr="0016477D">
        <w:rPr>
          <w:rFonts w:cs="Times New Roman"/>
        </w:rPr>
        <w:t>е</w:t>
      </w:r>
      <w:r w:rsidRPr="0016477D">
        <w:rPr>
          <w:rFonts w:cs="Times New Roman"/>
          <w:spacing w:val="-3"/>
        </w:rPr>
        <w:t>м</w:t>
      </w:r>
      <w:r w:rsidRPr="0016477D">
        <w:rPr>
          <w:rFonts w:cs="Times New Roman"/>
        </w:rPr>
        <w:t>ета</w:t>
      </w:r>
      <w:r w:rsidRPr="0016477D">
        <w:rPr>
          <w:rFonts w:cs="Times New Roman"/>
          <w:spacing w:val="-1"/>
        </w:rPr>
        <w:t>лл</w:t>
      </w:r>
      <w:r w:rsidRPr="0016477D">
        <w:rPr>
          <w:rFonts w:cs="Times New Roman"/>
        </w:rPr>
        <w:t>ам</w:t>
      </w:r>
      <w:r w:rsidRPr="0016477D">
        <w:rPr>
          <w:rFonts w:cs="Times New Roman"/>
          <w:spacing w:val="1"/>
        </w:rPr>
        <w:t>и</w:t>
      </w:r>
      <w:r w:rsidRPr="0016477D">
        <w:rPr>
          <w:rFonts w:cs="Times New Roman"/>
        </w:rPr>
        <w:t>, к</w:t>
      </w:r>
      <w:r w:rsidRPr="0016477D">
        <w:rPr>
          <w:rFonts w:cs="Times New Roman"/>
          <w:spacing w:val="1"/>
        </w:rPr>
        <w:t>и</w:t>
      </w:r>
      <w:r w:rsidRPr="0016477D">
        <w:rPr>
          <w:rFonts w:cs="Times New Roman"/>
          <w:spacing w:val="-2"/>
        </w:rPr>
        <w:t>с</w:t>
      </w:r>
      <w:r w:rsidRPr="0016477D">
        <w:rPr>
          <w:rFonts w:cs="Times New Roman"/>
          <w:spacing w:val="-1"/>
        </w:rPr>
        <w:t>л</w:t>
      </w:r>
      <w:r w:rsidRPr="0016477D">
        <w:rPr>
          <w:rFonts w:cs="Times New Roman"/>
          <w:spacing w:val="1"/>
        </w:rPr>
        <w:t>о</w:t>
      </w:r>
      <w:r w:rsidRPr="0016477D">
        <w:rPr>
          <w:rFonts w:cs="Times New Roman"/>
        </w:rPr>
        <w:t>тами, с</w:t>
      </w:r>
      <w:r w:rsidRPr="0016477D">
        <w:rPr>
          <w:rFonts w:cs="Times New Roman"/>
          <w:spacing w:val="1"/>
        </w:rPr>
        <w:t>о</w:t>
      </w:r>
      <w:r w:rsidRPr="0016477D">
        <w:rPr>
          <w:rFonts w:cs="Times New Roman"/>
          <w:spacing w:val="-1"/>
        </w:rPr>
        <w:t>л</w:t>
      </w:r>
      <w:r w:rsidRPr="0016477D">
        <w:rPr>
          <w:rFonts w:cs="Times New Roman"/>
          <w:spacing w:val="-2"/>
        </w:rPr>
        <w:t>я</w:t>
      </w:r>
      <w:r w:rsidRPr="0016477D">
        <w:rPr>
          <w:rFonts w:cs="Times New Roman"/>
        </w:rPr>
        <w:t>ми.</w:t>
      </w:r>
      <w:r w:rsidRPr="0016477D">
        <w:rPr>
          <w:rFonts w:cs="Times New Roman"/>
          <w:spacing w:val="3"/>
        </w:rPr>
        <w:t xml:space="preserve"> </w:t>
      </w:r>
      <w:r w:rsidRPr="0016477D">
        <w:rPr>
          <w:rFonts w:cs="Times New Roman"/>
        </w:rPr>
        <w:t>Э</w:t>
      </w:r>
      <w:r w:rsidRPr="0016477D">
        <w:rPr>
          <w:rFonts w:cs="Times New Roman"/>
          <w:spacing w:val="-4"/>
        </w:rPr>
        <w:t>л</w:t>
      </w:r>
      <w:r w:rsidRPr="0016477D">
        <w:rPr>
          <w:rFonts w:cs="Times New Roman"/>
        </w:rPr>
        <w:t>ект</w:t>
      </w:r>
      <w:r w:rsidRPr="0016477D">
        <w:rPr>
          <w:rFonts w:cs="Times New Roman"/>
          <w:spacing w:val="-1"/>
        </w:rPr>
        <w:t>ро</w:t>
      </w:r>
      <w:r w:rsidRPr="0016477D">
        <w:rPr>
          <w:rFonts w:cs="Times New Roman"/>
          <w:spacing w:val="1"/>
        </w:rPr>
        <w:t>хи</w:t>
      </w:r>
      <w:r w:rsidRPr="0016477D">
        <w:rPr>
          <w:rFonts w:cs="Times New Roman"/>
          <w:spacing w:val="-3"/>
        </w:rPr>
        <w:t>м</w:t>
      </w:r>
      <w:r w:rsidRPr="0016477D">
        <w:rPr>
          <w:rFonts w:cs="Times New Roman"/>
          <w:spacing w:val="1"/>
        </w:rPr>
        <w:t>и</w:t>
      </w:r>
      <w:r w:rsidRPr="0016477D">
        <w:rPr>
          <w:rFonts w:cs="Times New Roman"/>
        </w:rPr>
        <w:t>ч</w:t>
      </w:r>
      <w:r w:rsidRPr="0016477D">
        <w:rPr>
          <w:rFonts w:cs="Times New Roman"/>
          <w:spacing w:val="-2"/>
        </w:rPr>
        <w:t>е</w:t>
      </w:r>
      <w:r w:rsidRPr="0016477D">
        <w:rPr>
          <w:rFonts w:cs="Times New Roman"/>
        </w:rPr>
        <w:t>ск</w:t>
      </w:r>
      <w:r w:rsidRPr="0016477D">
        <w:rPr>
          <w:rFonts w:cs="Times New Roman"/>
          <w:spacing w:val="-1"/>
        </w:rPr>
        <w:t>и</w:t>
      </w:r>
      <w:r w:rsidRPr="0016477D">
        <w:rPr>
          <w:rFonts w:cs="Times New Roman"/>
        </w:rPr>
        <w:t>й</w:t>
      </w:r>
      <w:r w:rsidRPr="0016477D">
        <w:rPr>
          <w:rFonts w:cs="Times New Roman"/>
          <w:spacing w:val="1"/>
        </w:rPr>
        <w:t xml:space="preserve"> </w:t>
      </w:r>
      <w:r w:rsidRPr="0016477D">
        <w:rPr>
          <w:rFonts w:cs="Times New Roman"/>
          <w:spacing w:val="-1"/>
        </w:rPr>
        <w:t>р</w:t>
      </w:r>
      <w:r w:rsidRPr="0016477D">
        <w:rPr>
          <w:rFonts w:cs="Times New Roman"/>
        </w:rPr>
        <w:t xml:space="preserve">яд </w:t>
      </w:r>
      <w:r w:rsidRPr="0016477D">
        <w:rPr>
          <w:rFonts w:cs="Times New Roman"/>
          <w:spacing w:val="1"/>
        </w:rPr>
        <w:t>н</w:t>
      </w:r>
      <w:r w:rsidRPr="0016477D">
        <w:rPr>
          <w:rFonts w:cs="Times New Roman"/>
        </w:rPr>
        <w:t>а</w:t>
      </w:r>
      <w:r w:rsidRPr="0016477D">
        <w:rPr>
          <w:rFonts w:cs="Times New Roman"/>
          <w:spacing w:val="-1"/>
        </w:rPr>
        <w:t>п</w:t>
      </w:r>
      <w:r w:rsidRPr="0016477D">
        <w:rPr>
          <w:rFonts w:cs="Times New Roman"/>
          <w:spacing w:val="1"/>
        </w:rPr>
        <w:t>р</w:t>
      </w:r>
      <w:r w:rsidRPr="0016477D">
        <w:rPr>
          <w:rFonts w:cs="Times New Roman"/>
          <w:spacing w:val="-2"/>
        </w:rPr>
        <w:t>я</w:t>
      </w:r>
      <w:r w:rsidRPr="0016477D">
        <w:rPr>
          <w:rFonts w:cs="Times New Roman"/>
        </w:rPr>
        <w:t>же</w:t>
      </w:r>
      <w:r w:rsidRPr="0016477D">
        <w:rPr>
          <w:rFonts w:cs="Times New Roman"/>
          <w:spacing w:val="-1"/>
        </w:rPr>
        <w:t>ни</w:t>
      </w:r>
      <w:r w:rsidRPr="0016477D">
        <w:rPr>
          <w:rFonts w:cs="Times New Roman"/>
        </w:rPr>
        <w:t>й ме</w:t>
      </w:r>
      <w:r w:rsidRPr="0016477D">
        <w:rPr>
          <w:rFonts w:cs="Times New Roman"/>
          <w:spacing w:val="-3"/>
        </w:rPr>
        <w:t>т</w:t>
      </w:r>
      <w:r w:rsidRPr="0016477D">
        <w:rPr>
          <w:rFonts w:cs="Times New Roman"/>
        </w:rPr>
        <w:t>ал</w:t>
      </w:r>
      <w:r w:rsidRPr="0016477D">
        <w:rPr>
          <w:rFonts w:cs="Times New Roman"/>
          <w:spacing w:val="-2"/>
        </w:rPr>
        <w:t>л</w:t>
      </w:r>
      <w:r w:rsidRPr="0016477D">
        <w:rPr>
          <w:rFonts w:cs="Times New Roman"/>
          <w:spacing w:val="1"/>
        </w:rPr>
        <w:t>о</w:t>
      </w:r>
      <w:r w:rsidRPr="0016477D">
        <w:rPr>
          <w:rFonts w:cs="Times New Roman"/>
        </w:rPr>
        <w:t>в.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w:t>
      </w:r>
      <w:r w:rsidRPr="0016477D">
        <w:rPr>
          <w:rFonts w:cs="Times New Roman"/>
          <w:spacing w:val="-1"/>
        </w:rPr>
        <w:t>ы</w:t>
      </w:r>
      <w:r w:rsidRPr="0016477D">
        <w:rPr>
          <w:rFonts w:cs="Times New Roman"/>
        </w:rPr>
        <w:t>е</w:t>
      </w:r>
      <w:r w:rsidRPr="0016477D">
        <w:rPr>
          <w:rFonts w:cs="Times New Roman"/>
          <w:spacing w:val="2"/>
        </w:rPr>
        <w:t xml:space="preserve"> </w:t>
      </w:r>
      <w:r w:rsidRPr="0016477D">
        <w:rPr>
          <w:rFonts w:cs="Times New Roman"/>
        </w:rPr>
        <w:t>мета</w:t>
      </w:r>
      <w:r w:rsidRPr="0016477D">
        <w:rPr>
          <w:rFonts w:cs="Times New Roman"/>
          <w:spacing w:val="-1"/>
        </w:rPr>
        <w:t>лл</w:t>
      </w:r>
      <w:r w:rsidRPr="0016477D">
        <w:rPr>
          <w:rFonts w:cs="Times New Roman"/>
        </w:rPr>
        <w:t>ы</w:t>
      </w:r>
      <w:r w:rsidRPr="0016477D">
        <w:rPr>
          <w:rFonts w:cs="Times New Roman"/>
          <w:spacing w:val="2"/>
        </w:rPr>
        <w:t xml:space="preserve"> </w:t>
      </w:r>
      <w:r w:rsidRPr="0016477D">
        <w:rPr>
          <w:rFonts w:cs="Times New Roman"/>
        </w:rPr>
        <w:t xml:space="preserve">и </w:t>
      </w:r>
      <w:r w:rsidRPr="0016477D">
        <w:rPr>
          <w:rFonts w:cs="Times New Roman"/>
          <w:spacing w:val="1"/>
        </w:rPr>
        <w:t>и</w:t>
      </w:r>
      <w:r w:rsidRPr="0016477D">
        <w:rPr>
          <w:rFonts w:cs="Times New Roman"/>
        </w:rPr>
        <w:t>х</w:t>
      </w:r>
      <w:r w:rsidRPr="0016477D">
        <w:rPr>
          <w:rFonts w:cs="Times New Roman"/>
          <w:spacing w:val="3"/>
        </w:rPr>
        <w:t xml:space="preserve">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spacing w:val="-2"/>
        </w:rPr>
        <w:t>е</w:t>
      </w:r>
      <w:r w:rsidRPr="0016477D">
        <w:rPr>
          <w:rFonts w:cs="Times New Roman"/>
          <w:spacing w:val="-1"/>
        </w:rPr>
        <w:t>н</w:t>
      </w:r>
      <w:r w:rsidRPr="0016477D">
        <w:rPr>
          <w:rFonts w:cs="Times New Roman"/>
          <w:spacing w:val="1"/>
        </w:rPr>
        <w:t>и</w:t>
      </w:r>
      <w:r w:rsidRPr="0016477D">
        <w:rPr>
          <w:rFonts w:cs="Times New Roman"/>
          <w:spacing w:val="8"/>
        </w:rPr>
        <w:t>я</w:t>
      </w:r>
      <w:r w:rsidRPr="0016477D">
        <w:rPr>
          <w:rFonts w:cs="Times New Roman"/>
        </w:rPr>
        <w:t>.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но</w:t>
      </w:r>
      <w:r w:rsidRPr="0016477D">
        <w:rPr>
          <w:rFonts w:cs="Times New Roman"/>
          <w:spacing w:val="-3"/>
        </w:rPr>
        <w:t>з</w:t>
      </w:r>
      <w:r w:rsidRPr="0016477D">
        <w:rPr>
          <w:rFonts w:cs="Times New Roman"/>
        </w:rPr>
        <w:t>емел</w:t>
      </w:r>
      <w:r w:rsidRPr="0016477D">
        <w:rPr>
          <w:rFonts w:cs="Times New Roman"/>
          <w:spacing w:val="-2"/>
        </w:rPr>
        <w:t>ь</w:t>
      </w:r>
      <w:r w:rsidRPr="0016477D">
        <w:rPr>
          <w:rFonts w:cs="Times New Roman"/>
          <w:spacing w:val="-1"/>
        </w:rPr>
        <w:t>н</w:t>
      </w:r>
      <w:r w:rsidRPr="0016477D">
        <w:rPr>
          <w:rFonts w:cs="Times New Roman"/>
          <w:spacing w:val="1"/>
        </w:rPr>
        <w:t>ы</w:t>
      </w:r>
      <w:r w:rsidRPr="0016477D">
        <w:rPr>
          <w:rFonts w:cs="Times New Roman"/>
        </w:rPr>
        <w:t>е мета</w:t>
      </w:r>
      <w:r w:rsidRPr="0016477D">
        <w:rPr>
          <w:rFonts w:cs="Times New Roman"/>
          <w:spacing w:val="-1"/>
        </w:rPr>
        <w:t>лл</w:t>
      </w:r>
      <w:r w:rsidRPr="0016477D">
        <w:rPr>
          <w:rFonts w:cs="Times New Roman"/>
        </w:rPr>
        <w:t xml:space="preserve">ы и </w:t>
      </w:r>
      <w:r w:rsidRPr="0016477D">
        <w:rPr>
          <w:rFonts w:cs="Times New Roman"/>
          <w:spacing w:val="1"/>
        </w:rPr>
        <w:t>и</w:t>
      </w:r>
      <w:r w:rsidRPr="0016477D">
        <w:rPr>
          <w:rFonts w:cs="Times New Roman"/>
        </w:rPr>
        <w:t xml:space="preserve">х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 xml:space="preserve">я. </w:t>
      </w:r>
      <w:r w:rsidRPr="0016477D">
        <w:rPr>
          <w:rFonts w:cs="Times New Roman"/>
          <w:spacing w:val="-1"/>
        </w:rPr>
        <w:t>Алю</w:t>
      </w:r>
      <w:r w:rsidRPr="0016477D">
        <w:rPr>
          <w:rFonts w:cs="Times New Roman"/>
        </w:rPr>
        <w:t>м</w:t>
      </w:r>
      <w:r w:rsidRPr="0016477D">
        <w:rPr>
          <w:rFonts w:cs="Times New Roman"/>
          <w:spacing w:val="-2"/>
        </w:rPr>
        <w:t>и</w:t>
      </w:r>
      <w:r w:rsidRPr="0016477D">
        <w:rPr>
          <w:rFonts w:cs="Times New Roman"/>
          <w:spacing w:val="1"/>
        </w:rPr>
        <w:t>н</w:t>
      </w:r>
      <w:r w:rsidRPr="0016477D">
        <w:rPr>
          <w:rFonts w:cs="Times New Roman"/>
          <w:spacing w:val="-1"/>
        </w:rPr>
        <w:t>и</w:t>
      </w:r>
      <w:r w:rsidRPr="0016477D">
        <w:rPr>
          <w:rFonts w:cs="Times New Roman"/>
          <w:spacing w:val="1"/>
        </w:rPr>
        <w:t>й</w:t>
      </w:r>
      <w:r w:rsidRPr="0016477D">
        <w:rPr>
          <w:rFonts w:cs="Times New Roman"/>
        </w:rPr>
        <w:t xml:space="preserve">. </w:t>
      </w:r>
      <w:r w:rsidRPr="0016477D">
        <w:rPr>
          <w:rFonts w:cs="Times New Roman"/>
          <w:spacing w:val="-1"/>
        </w:rPr>
        <w:t>А</w:t>
      </w:r>
      <w:r w:rsidRPr="0016477D">
        <w:rPr>
          <w:rFonts w:cs="Times New Roman"/>
        </w:rPr>
        <w:t>мф</w:t>
      </w:r>
      <w:r w:rsidRPr="0016477D">
        <w:rPr>
          <w:rFonts w:cs="Times New Roman"/>
          <w:spacing w:val="1"/>
        </w:rPr>
        <w:t>о</w:t>
      </w:r>
      <w:r w:rsidRPr="0016477D">
        <w:rPr>
          <w:rFonts w:cs="Times New Roman"/>
          <w:spacing w:val="-3"/>
        </w:rPr>
        <w:t>т</w:t>
      </w:r>
      <w:r w:rsidRPr="0016477D">
        <w:rPr>
          <w:rFonts w:cs="Times New Roman"/>
        </w:rPr>
        <w:t>е</w:t>
      </w:r>
      <w:r w:rsidRPr="0016477D">
        <w:rPr>
          <w:rFonts w:cs="Times New Roman"/>
          <w:spacing w:val="-1"/>
        </w:rPr>
        <w:t>р</w:t>
      </w:r>
      <w:r w:rsidRPr="0016477D">
        <w:rPr>
          <w:rFonts w:cs="Times New Roman"/>
          <w:spacing w:val="1"/>
        </w:rPr>
        <w:t>н</w:t>
      </w:r>
      <w:r w:rsidRPr="0016477D">
        <w:rPr>
          <w:rFonts w:cs="Times New Roman"/>
          <w:spacing w:val="-1"/>
        </w:rPr>
        <w:t>о</w:t>
      </w:r>
      <w:r w:rsidRPr="0016477D">
        <w:rPr>
          <w:rFonts w:cs="Times New Roman"/>
        </w:rPr>
        <w:t>с</w:t>
      </w:r>
      <w:r w:rsidRPr="0016477D">
        <w:rPr>
          <w:rFonts w:cs="Times New Roman"/>
          <w:spacing w:val="-3"/>
        </w:rPr>
        <w:t>т</w:t>
      </w:r>
      <w:r w:rsidRPr="0016477D">
        <w:rPr>
          <w:rFonts w:cs="Times New Roman"/>
        </w:rPr>
        <w:t xml:space="preserve">ь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а и</w:t>
      </w:r>
      <w:r w:rsidRPr="0016477D">
        <w:rPr>
          <w:rFonts w:cs="Times New Roman"/>
          <w:spacing w:val="1"/>
        </w:rPr>
        <w:t xml:space="preserve"> </w:t>
      </w:r>
      <w:r w:rsidRPr="0016477D">
        <w:rPr>
          <w:rFonts w:cs="Times New Roman"/>
        </w:rPr>
        <w:t>г</w:t>
      </w:r>
      <w:r w:rsidRPr="0016477D">
        <w:rPr>
          <w:rFonts w:cs="Times New Roman"/>
          <w:spacing w:val="-1"/>
        </w:rPr>
        <w:t>ид</w:t>
      </w:r>
      <w:r w:rsidRPr="0016477D">
        <w:rPr>
          <w:rFonts w:cs="Times New Roman"/>
          <w:spacing w:val="1"/>
        </w:rPr>
        <w:t>ро</w:t>
      </w:r>
      <w:r w:rsidRPr="0016477D">
        <w:rPr>
          <w:rFonts w:cs="Times New Roman"/>
          <w:spacing w:val="-2"/>
        </w:rPr>
        <w:t>к</w:t>
      </w:r>
      <w:r w:rsidRPr="0016477D">
        <w:rPr>
          <w:rFonts w:cs="Times New Roman"/>
        </w:rPr>
        <w:t>с</w:t>
      </w:r>
      <w:r w:rsidRPr="0016477D">
        <w:rPr>
          <w:rFonts w:cs="Times New Roman"/>
          <w:spacing w:val="-1"/>
        </w:rPr>
        <w:t>и</w:t>
      </w:r>
      <w:r w:rsidRPr="0016477D">
        <w:rPr>
          <w:rFonts w:cs="Times New Roman"/>
          <w:spacing w:val="1"/>
        </w:rPr>
        <w:t>д</w:t>
      </w:r>
      <w:r w:rsidRPr="0016477D">
        <w:rPr>
          <w:rFonts w:cs="Times New Roman"/>
        </w:rPr>
        <w:t>а алюминия. Желе</w:t>
      </w:r>
      <w:r w:rsidRPr="0016477D">
        <w:rPr>
          <w:rFonts w:cs="Times New Roman"/>
          <w:spacing w:val="-3"/>
        </w:rPr>
        <w:t>з</w:t>
      </w:r>
      <w:r w:rsidRPr="0016477D">
        <w:rPr>
          <w:rFonts w:cs="Times New Roman"/>
          <w:spacing w:val="1"/>
        </w:rPr>
        <w:t>о</w:t>
      </w:r>
      <w:r w:rsidRPr="0016477D">
        <w:rPr>
          <w:rFonts w:cs="Times New Roman"/>
        </w:rPr>
        <w:t>. 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я</w:t>
      </w:r>
      <w:r w:rsidRPr="0016477D">
        <w:rPr>
          <w:rFonts w:cs="Times New Roman"/>
          <w:spacing w:val="1"/>
        </w:rPr>
        <w:t xml:space="preserve"> </w:t>
      </w:r>
      <w:r w:rsidRPr="0016477D">
        <w:rPr>
          <w:rFonts w:cs="Times New Roman"/>
          <w:spacing w:val="-2"/>
        </w:rPr>
        <w:t>ж</w:t>
      </w:r>
      <w:r w:rsidRPr="0016477D">
        <w:rPr>
          <w:rFonts w:cs="Times New Roman"/>
        </w:rPr>
        <w:t>еле</w:t>
      </w:r>
      <w:r w:rsidRPr="0016477D">
        <w:rPr>
          <w:rFonts w:cs="Times New Roman"/>
          <w:spacing w:val="-1"/>
        </w:rPr>
        <w:t>з</w:t>
      </w:r>
      <w:r w:rsidRPr="0016477D">
        <w:rPr>
          <w:rFonts w:cs="Times New Roman"/>
        </w:rPr>
        <w:t>а и</w:t>
      </w:r>
      <w:r w:rsidRPr="0016477D">
        <w:rPr>
          <w:rFonts w:cs="Times New Roman"/>
          <w:spacing w:val="1"/>
        </w:rPr>
        <w:t xml:space="preserve"> </w:t>
      </w:r>
      <w:r w:rsidRPr="0016477D">
        <w:rPr>
          <w:rFonts w:cs="Times New Roman"/>
          <w:spacing w:val="-1"/>
        </w:rPr>
        <w:t>и</w:t>
      </w:r>
      <w:r w:rsidRPr="0016477D">
        <w:rPr>
          <w:rFonts w:cs="Times New Roman"/>
        </w:rPr>
        <w:t>х</w:t>
      </w:r>
      <w:r w:rsidRPr="0016477D">
        <w:rPr>
          <w:rFonts w:cs="Times New Roman"/>
          <w:spacing w:val="1"/>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ств</w:t>
      </w:r>
      <w:r w:rsidRPr="0016477D">
        <w:rPr>
          <w:rFonts w:cs="Times New Roman"/>
          <w:spacing w:val="-3"/>
        </w:rPr>
        <w:t>а</w:t>
      </w:r>
      <w:r w:rsidRPr="0016477D">
        <w:rPr>
          <w:rFonts w:cs="Times New Roman"/>
        </w:rPr>
        <w:t>:</w:t>
      </w:r>
      <w:r w:rsidRPr="0016477D">
        <w:rPr>
          <w:rFonts w:cs="Times New Roman"/>
          <w:spacing w:val="1"/>
        </w:rPr>
        <w:t xml:space="preserve"> о</w:t>
      </w:r>
      <w:r w:rsidRPr="0016477D">
        <w:rPr>
          <w:rFonts w:cs="Times New Roman"/>
        </w:rPr>
        <w:t>к</w:t>
      </w:r>
      <w:r w:rsidRPr="0016477D">
        <w:rPr>
          <w:rFonts w:cs="Times New Roman"/>
          <w:spacing w:val="-2"/>
        </w:rPr>
        <w:t>с</w:t>
      </w:r>
      <w:r w:rsidRPr="0016477D">
        <w:rPr>
          <w:rFonts w:cs="Times New Roman"/>
          <w:spacing w:val="-1"/>
        </w:rPr>
        <w:t>ид</w:t>
      </w:r>
      <w:r w:rsidRPr="0016477D">
        <w:rPr>
          <w:rFonts w:cs="Times New Roman"/>
          <w:spacing w:val="1"/>
        </w:rPr>
        <w:t>ы</w:t>
      </w:r>
      <w:r w:rsidRPr="0016477D">
        <w:rPr>
          <w:rFonts w:cs="Times New Roman"/>
        </w:rPr>
        <w:t>, г</w:t>
      </w:r>
      <w:r w:rsidRPr="0016477D">
        <w:rPr>
          <w:rFonts w:cs="Times New Roman"/>
          <w:spacing w:val="1"/>
        </w:rPr>
        <w:t>и</w:t>
      </w:r>
      <w:r w:rsidRPr="0016477D">
        <w:rPr>
          <w:rFonts w:cs="Times New Roman"/>
          <w:spacing w:val="-1"/>
        </w:rPr>
        <w:t>др</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ы</w:t>
      </w:r>
      <w:r w:rsidRPr="0016477D">
        <w:rPr>
          <w:rFonts w:cs="Times New Roman"/>
          <w:spacing w:val="1"/>
        </w:rPr>
        <w:t xml:space="preserve"> </w:t>
      </w:r>
      <w:r w:rsidRPr="0016477D">
        <w:rPr>
          <w:rFonts w:cs="Times New Roman"/>
        </w:rPr>
        <w:t xml:space="preserve">и </w:t>
      </w:r>
      <w:r w:rsidRPr="0016477D">
        <w:rPr>
          <w:rFonts w:cs="Times New Roman"/>
          <w:spacing w:val="-3"/>
        </w:rPr>
        <w:t>с</w:t>
      </w:r>
      <w:r w:rsidRPr="0016477D">
        <w:rPr>
          <w:rFonts w:cs="Times New Roman"/>
          <w:spacing w:val="1"/>
        </w:rPr>
        <w:t>о</w:t>
      </w:r>
      <w:r w:rsidRPr="0016477D">
        <w:rPr>
          <w:rFonts w:cs="Times New Roman"/>
          <w:spacing w:val="-1"/>
        </w:rPr>
        <w:t>л</w:t>
      </w:r>
      <w:r w:rsidRPr="0016477D">
        <w:rPr>
          <w:rFonts w:cs="Times New Roman"/>
        </w:rPr>
        <w:t>и</w:t>
      </w:r>
      <w:r w:rsidRPr="0016477D">
        <w:rPr>
          <w:rFonts w:cs="Times New Roman"/>
          <w:spacing w:val="-2"/>
        </w:rPr>
        <w:t xml:space="preserve"> </w:t>
      </w:r>
      <w:r w:rsidRPr="0016477D">
        <w:rPr>
          <w:rFonts w:cs="Times New Roman"/>
        </w:rPr>
        <w:t>железа</w:t>
      </w:r>
      <w:r w:rsidRPr="0016477D">
        <w:rPr>
          <w:rFonts w:cs="Times New Roman"/>
          <w:spacing w:val="-1"/>
        </w:rPr>
        <w:t xml:space="preserve"> </w:t>
      </w:r>
      <w:r w:rsidRPr="0016477D">
        <w:rPr>
          <w:rFonts w:cs="Times New Roman"/>
        </w:rPr>
        <w:t>(II и I</w:t>
      </w:r>
      <w:r w:rsidRPr="0016477D">
        <w:rPr>
          <w:rFonts w:cs="Times New Roman"/>
          <w:spacing w:val="-2"/>
        </w:rPr>
        <w:t>I</w:t>
      </w:r>
      <w:r w:rsidRPr="0016477D">
        <w:rPr>
          <w:rFonts w:cs="Times New Roman"/>
        </w:rPr>
        <w:t>I).</w:t>
      </w:r>
    </w:p>
    <w:p w14:paraId="0D92CBDE"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 xml:space="preserve">Неметаллы </w:t>
      </w:r>
      <w:r w:rsidRPr="0016477D">
        <w:rPr>
          <w:rFonts w:cs="Times New Roman"/>
          <w:b/>
          <w:bCs/>
        </w:rPr>
        <w:t>IV – VII групп и их соединения</w:t>
      </w:r>
    </w:p>
    <w:p w14:paraId="53A3BDDE" w14:textId="77777777" w:rsidR="0016477D" w:rsidRPr="0016477D" w:rsidRDefault="0016477D" w:rsidP="0016477D">
      <w:pPr>
        <w:pStyle w:val="Textbody"/>
        <w:widowControl/>
        <w:spacing w:after="0"/>
        <w:ind w:firstLine="567"/>
        <w:jc w:val="both"/>
        <w:rPr>
          <w:rFonts w:cs="Times New Roman"/>
        </w:rPr>
      </w:pPr>
      <w:r w:rsidRPr="0016477D">
        <w:rPr>
          <w:rFonts w:cs="Times New Roman"/>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16477D">
        <w:rPr>
          <w:rFonts w:cs="Times New Roman"/>
          <w:spacing w:val="-1"/>
        </w:rPr>
        <w:t>Общие свойства</w:t>
      </w:r>
      <w:r w:rsidRPr="0016477D">
        <w:rPr>
          <w:rFonts w:cs="Times New Roman"/>
        </w:rPr>
        <w:t xml:space="preserve"> </w:t>
      </w:r>
      <w:r w:rsidRPr="0016477D">
        <w:rPr>
          <w:rFonts w:cs="Times New Roman"/>
          <w:spacing w:val="1"/>
        </w:rPr>
        <w:t>н</w:t>
      </w:r>
      <w:r w:rsidRPr="0016477D">
        <w:rPr>
          <w:rFonts w:cs="Times New Roman"/>
        </w:rPr>
        <w:t>емета</w:t>
      </w:r>
      <w:r w:rsidRPr="0016477D">
        <w:rPr>
          <w:rFonts w:cs="Times New Roman"/>
          <w:spacing w:val="-1"/>
        </w:rPr>
        <w:t>л</w:t>
      </w:r>
      <w:r w:rsidRPr="0016477D">
        <w:rPr>
          <w:rFonts w:cs="Times New Roman"/>
          <w:spacing w:val="-3"/>
        </w:rPr>
        <w:t>л</w:t>
      </w:r>
      <w:r w:rsidRPr="0016477D">
        <w:rPr>
          <w:rFonts w:cs="Times New Roman"/>
          <w:spacing w:val="1"/>
        </w:rPr>
        <w:t>ов</w:t>
      </w:r>
      <w:r w:rsidRPr="0016477D">
        <w:rPr>
          <w:rFonts w:cs="Times New Roman"/>
        </w:rPr>
        <w:t>.</w:t>
      </w:r>
    </w:p>
    <w:p w14:paraId="4BB7CCA8" w14:textId="77777777" w:rsidR="0016477D" w:rsidRPr="0016477D" w:rsidRDefault="0016477D" w:rsidP="0016477D">
      <w:pPr>
        <w:pStyle w:val="Textbody"/>
        <w:spacing w:after="0"/>
        <w:ind w:firstLine="567"/>
        <w:jc w:val="both"/>
        <w:rPr>
          <w:rFonts w:cs="Times New Roman"/>
        </w:rPr>
      </w:pPr>
      <w:r w:rsidRPr="0016477D">
        <w:rPr>
          <w:rFonts w:cs="Times New Roman"/>
        </w:rPr>
        <w:t>Водород. Водородные соединения неметаллов. Кислород. Озон. Вода.</w:t>
      </w:r>
    </w:p>
    <w:p w14:paraId="65332F28" w14:textId="77777777" w:rsidR="0016477D" w:rsidRPr="0016477D" w:rsidRDefault="0016477D" w:rsidP="0016477D">
      <w:pPr>
        <w:pStyle w:val="Textbody"/>
        <w:spacing w:after="0"/>
        <w:ind w:firstLine="567"/>
        <w:jc w:val="both"/>
        <w:rPr>
          <w:rFonts w:cs="Times New Roman"/>
        </w:rPr>
      </w:pPr>
      <w:r w:rsidRPr="0016477D">
        <w:rPr>
          <w:rFonts w:cs="Times New Roman"/>
          <w:spacing w:val="2"/>
        </w:rPr>
        <w:t>Галогены: физические и химические свойства</w:t>
      </w:r>
      <w:r w:rsidRPr="0016477D">
        <w:rPr>
          <w:rFonts w:cs="Times New Roman"/>
        </w:rPr>
        <w:t>.</w:t>
      </w:r>
      <w:r w:rsidRPr="0016477D">
        <w:rPr>
          <w:rFonts w:cs="Times New Roman"/>
          <w:spacing w:val="2"/>
        </w:rPr>
        <w:t xml:space="preserve"> Соединения галогенов: </w:t>
      </w:r>
      <w:r w:rsidRPr="0016477D">
        <w:rPr>
          <w:rFonts w:cs="Times New Roman"/>
          <w:spacing w:val="1"/>
        </w:rPr>
        <w:t>хлороводород, хлороводородная</w:t>
      </w:r>
      <w:r w:rsidRPr="0016477D">
        <w:rPr>
          <w:rFonts w:cs="Times New Roman"/>
          <w:spacing w:val="3"/>
        </w:rPr>
        <w:t xml:space="preserve"> </w:t>
      </w:r>
      <w:r w:rsidRPr="0016477D">
        <w:rPr>
          <w:rFonts w:cs="Times New Roman"/>
          <w:spacing w:val="-2"/>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w:t>
      </w:r>
      <w:r w:rsidRPr="0016477D">
        <w:rPr>
          <w:rFonts w:cs="Times New Roman"/>
          <w:spacing w:val="1"/>
        </w:rPr>
        <w:t xml:space="preserve"> </w:t>
      </w:r>
      <w:r w:rsidRPr="0016477D">
        <w:rPr>
          <w:rFonts w:cs="Times New Roman"/>
        </w:rPr>
        <w:t>и</w:t>
      </w:r>
      <w:r w:rsidRPr="0016477D">
        <w:rPr>
          <w:rFonts w:cs="Times New Roman"/>
          <w:spacing w:val="1"/>
        </w:rPr>
        <w:t xml:space="preserve"> </w:t>
      </w:r>
      <w:r w:rsidRPr="0016477D">
        <w:rPr>
          <w:rFonts w:cs="Times New Roman"/>
          <w:spacing w:val="-1"/>
        </w:rPr>
        <w:t>ее</w:t>
      </w:r>
      <w:r w:rsidRPr="0016477D">
        <w:rPr>
          <w:rFonts w:cs="Times New Roman"/>
        </w:rPr>
        <w:t xml:space="preserve"> с</w:t>
      </w:r>
      <w:r w:rsidRPr="0016477D">
        <w:rPr>
          <w:rFonts w:cs="Times New Roman"/>
          <w:spacing w:val="1"/>
        </w:rPr>
        <w:t>о</w:t>
      </w:r>
      <w:r w:rsidRPr="0016477D">
        <w:rPr>
          <w:rFonts w:cs="Times New Roman"/>
          <w:spacing w:val="-1"/>
        </w:rPr>
        <w:t>л</w:t>
      </w:r>
      <w:r w:rsidRPr="0016477D">
        <w:rPr>
          <w:rFonts w:cs="Times New Roman"/>
          <w:spacing w:val="1"/>
        </w:rPr>
        <w:t>и</w:t>
      </w:r>
      <w:r w:rsidRPr="0016477D">
        <w:rPr>
          <w:rFonts w:cs="Times New Roman"/>
        </w:rPr>
        <w:t>.</w:t>
      </w:r>
    </w:p>
    <w:p w14:paraId="77A50179" w14:textId="77777777" w:rsidR="0016477D" w:rsidRPr="0016477D" w:rsidRDefault="0016477D" w:rsidP="0016477D">
      <w:pPr>
        <w:pStyle w:val="Textbody"/>
        <w:spacing w:after="0"/>
        <w:ind w:firstLine="567"/>
        <w:jc w:val="both"/>
        <w:rPr>
          <w:rFonts w:cs="Times New Roman"/>
        </w:rPr>
      </w:pPr>
      <w:r w:rsidRPr="0016477D">
        <w:rPr>
          <w:rFonts w:cs="Times New Roman"/>
        </w:rPr>
        <w:t>Сера. Оксиды серы. Серная, сернистая и сероводородная кислоты и их соли.</w:t>
      </w:r>
    </w:p>
    <w:p w14:paraId="10366709" w14:textId="77777777" w:rsidR="0016477D" w:rsidRPr="0016477D" w:rsidRDefault="0016477D" w:rsidP="0016477D">
      <w:pPr>
        <w:pStyle w:val="Textbody"/>
        <w:spacing w:after="0"/>
        <w:ind w:firstLine="567"/>
        <w:jc w:val="both"/>
        <w:rPr>
          <w:rFonts w:cs="Times New Roman"/>
        </w:rPr>
      </w:pPr>
      <w:r w:rsidRPr="0016477D">
        <w:rPr>
          <w:rFonts w:cs="Times New Roman"/>
        </w:rPr>
        <w:t>Азот: физические и химические свойства. Аммиак. Соли аммония. Оксиды азота . Азотная кислота и ее соли.</w:t>
      </w:r>
    </w:p>
    <w:p w14:paraId="121B834A" w14:textId="77777777" w:rsidR="0016477D" w:rsidRPr="0016477D" w:rsidRDefault="0016477D" w:rsidP="0016477D">
      <w:pPr>
        <w:pStyle w:val="Textbody"/>
        <w:spacing w:after="0"/>
        <w:ind w:firstLine="567"/>
        <w:jc w:val="both"/>
        <w:rPr>
          <w:rFonts w:cs="Times New Roman"/>
        </w:rPr>
      </w:pPr>
      <w:r w:rsidRPr="0016477D">
        <w:rPr>
          <w:rFonts w:cs="Times New Roman"/>
        </w:rPr>
        <w:t xml:space="preserve">Фосфор: физические и химические свойства. Соединения фосфора: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rPr>
        <w:t>д</w:t>
      </w:r>
      <w:r w:rsidRPr="0016477D">
        <w:rPr>
          <w:rFonts w:cs="Times New Roman"/>
          <w:spacing w:val="2"/>
        </w:rPr>
        <w:t xml:space="preserve"> </w:t>
      </w:r>
      <w:r w:rsidRPr="0016477D">
        <w:rPr>
          <w:rFonts w:cs="Times New Roman"/>
          <w:spacing w:val="-2"/>
        </w:rPr>
        <w:t>ф</w:t>
      </w:r>
      <w:r w:rsidRPr="0016477D">
        <w:rPr>
          <w:rFonts w:cs="Times New Roman"/>
          <w:spacing w:val="1"/>
        </w:rPr>
        <w:t>о</w:t>
      </w:r>
      <w:r w:rsidRPr="0016477D">
        <w:rPr>
          <w:rFonts w:cs="Times New Roman"/>
          <w:spacing w:val="-2"/>
        </w:rPr>
        <w:t>с</w:t>
      </w:r>
      <w:r w:rsidRPr="0016477D">
        <w:rPr>
          <w:rFonts w:cs="Times New Roman"/>
        </w:rPr>
        <w:t>фора (</w:t>
      </w:r>
      <w:r w:rsidRPr="0016477D">
        <w:rPr>
          <w:rFonts w:cs="Times New Roman"/>
          <w:lang w:val="en-US"/>
        </w:rPr>
        <w:t>V</w:t>
      </w:r>
      <w:r w:rsidRPr="0016477D">
        <w:rPr>
          <w:rFonts w:cs="Times New Roman"/>
        </w:rPr>
        <w:t>),</w:t>
      </w:r>
      <w:r w:rsidRPr="0016477D">
        <w:rPr>
          <w:rFonts w:cs="Times New Roman"/>
          <w:spacing w:val="1"/>
        </w:rPr>
        <w:t xml:space="preserve"> </w:t>
      </w:r>
      <w:r w:rsidRPr="0016477D">
        <w:rPr>
          <w:rFonts w:cs="Times New Roman"/>
          <w:spacing w:val="-1"/>
        </w:rPr>
        <w:t>о</w:t>
      </w:r>
      <w:r w:rsidRPr="0016477D">
        <w:rPr>
          <w:rFonts w:cs="Times New Roman"/>
          <w:spacing w:val="1"/>
        </w:rPr>
        <w:t>р</w:t>
      </w:r>
      <w:r w:rsidRPr="0016477D">
        <w:rPr>
          <w:rFonts w:cs="Times New Roman"/>
          <w:spacing w:val="-3"/>
        </w:rPr>
        <w:t>т</w:t>
      </w:r>
      <w:r w:rsidRPr="0016477D">
        <w:rPr>
          <w:rFonts w:cs="Times New Roman"/>
          <w:spacing w:val="1"/>
        </w:rPr>
        <w:t>о</w:t>
      </w:r>
      <w:r w:rsidRPr="0016477D">
        <w:rPr>
          <w:rFonts w:cs="Times New Roman"/>
          <w:spacing w:val="-2"/>
        </w:rPr>
        <w:t>ф</w:t>
      </w:r>
      <w:r w:rsidRPr="0016477D">
        <w:rPr>
          <w:rFonts w:cs="Times New Roman"/>
          <w:spacing w:val="1"/>
        </w:rPr>
        <w:t>о</w:t>
      </w:r>
      <w:r w:rsidRPr="0016477D">
        <w:rPr>
          <w:rFonts w:cs="Times New Roman"/>
        </w:rPr>
        <w:t>с</w:t>
      </w:r>
      <w:r w:rsidRPr="0016477D">
        <w:rPr>
          <w:rFonts w:cs="Times New Roman"/>
          <w:spacing w:val="-2"/>
        </w:rPr>
        <w:t>ф</w:t>
      </w:r>
      <w:r w:rsidRPr="0016477D">
        <w:rPr>
          <w:rFonts w:cs="Times New Roman"/>
          <w:spacing w:val="-1"/>
        </w:rPr>
        <w:t>о</w:t>
      </w:r>
      <w:r w:rsidRPr="0016477D">
        <w:rPr>
          <w:rFonts w:cs="Times New Roman"/>
          <w:spacing w:val="1"/>
        </w:rPr>
        <w:t>р</w:t>
      </w:r>
      <w:r w:rsidRPr="0016477D">
        <w:rPr>
          <w:rFonts w:cs="Times New Roman"/>
          <w:spacing w:val="-1"/>
        </w:rPr>
        <w:t>н</w:t>
      </w:r>
      <w:r w:rsidRPr="0016477D">
        <w:rPr>
          <w:rFonts w:cs="Times New Roman"/>
        </w:rPr>
        <w:t>ая</w:t>
      </w:r>
      <w:r w:rsidRPr="0016477D">
        <w:rPr>
          <w:rFonts w:cs="Times New Roman"/>
          <w:spacing w:val="1"/>
        </w:rPr>
        <w:t xml:space="preserve"> </w:t>
      </w:r>
      <w:r w:rsidRPr="0016477D">
        <w:rPr>
          <w:rFonts w:cs="Times New Roman"/>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 и</w:t>
      </w:r>
      <w:r w:rsidRPr="0016477D">
        <w:rPr>
          <w:rFonts w:cs="Times New Roman"/>
          <w:spacing w:val="1"/>
        </w:rPr>
        <w:t xml:space="preserve"> </w:t>
      </w:r>
      <w:r w:rsidRPr="0016477D">
        <w:rPr>
          <w:rFonts w:cs="Times New Roman"/>
        </w:rPr>
        <w:t>ее</w:t>
      </w:r>
      <w:r w:rsidRPr="0016477D">
        <w:rPr>
          <w:rFonts w:cs="Times New Roman"/>
          <w:spacing w:val="1"/>
        </w:rPr>
        <w:t xml:space="preserve"> </w:t>
      </w:r>
      <w:r w:rsidRPr="0016477D">
        <w:rPr>
          <w:rFonts w:cs="Times New Roman"/>
          <w:spacing w:val="-2"/>
        </w:rPr>
        <w:t>с</w:t>
      </w:r>
      <w:r w:rsidRPr="0016477D">
        <w:rPr>
          <w:rFonts w:cs="Times New Roman"/>
          <w:spacing w:val="1"/>
        </w:rPr>
        <w:t>о</w:t>
      </w:r>
      <w:r w:rsidRPr="0016477D">
        <w:rPr>
          <w:rFonts w:cs="Times New Roman"/>
          <w:spacing w:val="-3"/>
        </w:rPr>
        <w:t>л</w:t>
      </w:r>
      <w:r w:rsidRPr="0016477D">
        <w:rPr>
          <w:rFonts w:cs="Times New Roman"/>
          <w:spacing w:val="1"/>
        </w:rPr>
        <w:t>и</w:t>
      </w:r>
      <w:r w:rsidRPr="0016477D">
        <w:rPr>
          <w:rFonts w:cs="Times New Roman"/>
        </w:rPr>
        <w:t xml:space="preserve">. </w:t>
      </w:r>
    </w:p>
    <w:p w14:paraId="44885824"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b/>
          <w:bCs/>
          <w:spacing w:val="36"/>
          <w:sz w:val="24"/>
          <w:szCs w:val="24"/>
        </w:rPr>
      </w:pPr>
      <w:r w:rsidRPr="0016477D">
        <w:rPr>
          <w:rFonts w:ascii="Times New Roman" w:hAnsi="Times New Roman" w:cs="Times New Roman"/>
          <w:sz w:val="24"/>
          <w:szCs w:val="24"/>
        </w:rPr>
        <w:t xml:space="preserve">Углерод: физические и химические свойства. </w:t>
      </w:r>
      <w:r w:rsidRPr="0016477D">
        <w:rPr>
          <w:rFonts w:ascii="Times New Roman" w:hAnsi="Times New Roman" w:cs="Times New Roman"/>
          <w:spacing w:val="-1"/>
          <w:sz w:val="24"/>
          <w:szCs w:val="24"/>
        </w:rPr>
        <w:t>Алл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ал</w:t>
      </w:r>
      <w:r w:rsidRPr="0016477D">
        <w:rPr>
          <w:rFonts w:ascii="Times New Roman" w:hAnsi="Times New Roman" w:cs="Times New Roman"/>
          <w:spacing w:val="-3"/>
          <w:sz w:val="24"/>
          <w:szCs w:val="24"/>
        </w:rPr>
        <w:t>м</w:t>
      </w:r>
      <w:r w:rsidRPr="0016477D">
        <w:rPr>
          <w:rFonts w:ascii="Times New Roman" w:hAnsi="Times New Roman" w:cs="Times New Roman"/>
          <w:sz w:val="24"/>
          <w:szCs w:val="24"/>
        </w:rPr>
        <w:t>аз,</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ф</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т, карбин, фуллерены.</w:t>
      </w:r>
      <w:r w:rsidRPr="0016477D">
        <w:rPr>
          <w:rFonts w:ascii="Times New Roman" w:hAnsi="Times New Roman" w:cs="Times New Roman"/>
          <w:spacing w:val="2"/>
          <w:sz w:val="24"/>
          <w:szCs w:val="24"/>
        </w:rPr>
        <w:t xml:space="preserve"> Соединения углерода: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ид</w:t>
      </w:r>
      <w:r w:rsidRPr="0016477D">
        <w:rPr>
          <w:rFonts w:ascii="Times New Roman" w:hAnsi="Times New Roman" w:cs="Times New Roman"/>
          <w:sz w:val="24"/>
          <w:szCs w:val="24"/>
        </w:rPr>
        <w:t xml:space="preserve">ы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род</w:t>
      </w:r>
      <w:r w:rsidRPr="0016477D">
        <w:rPr>
          <w:rFonts w:ascii="Times New Roman" w:hAnsi="Times New Roman" w:cs="Times New Roman"/>
          <w:sz w:val="24"/>
          <w:szCs w:val="24"/>
        </w:rPr>
        <w:t>а (II)</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(I</w:t>
      </w:r>
      <w:r w:rsidRPr="0016477D">
        <w:rPr>
          <w:rFonts w:ascii="Times New Roman" w:hAnsi="Times New Roman" w:cs="Times New Roman"/>
          <w:spacing w:val="-3"/>
          <w:sz w:val="24"/>
          <w:szCs w:val="24"/>
        </w:rPr>
        <w:t>V</w:t>
      </w:r>
      <w:r w:rsidRPr="0016477D">
        <w:rPr>
          <w:rFonts w:ascii="Times New Roman" w:hAnsi="Times New Roman" w:cs="Times New Roman"/>
          <w:sz w:val="24"/>
          <w:szCs w:val="24"/>
        </w:rPr>
        <w:t>), уг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ая</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а 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ее 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К</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ем</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ий и его соединения</w:t>
      </w:r>
    </w:p>
    <w:p w14:paraId="3DAA4800"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Первоначальные сведения об органических веществах</w:t>
      </w:r>
    </w:p>
    <w:p w14:paraId="4899098E"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bCs/>
          <w:sz w:val="24"/>
          <w:szCs w:val="24"/>
        </w:rPr>
        <w:t>П</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в</w:t>
      </w:r>
      <w:r w:rsidRPr="0016477D">
        <w:rPr>
          <w:rFonts w:ascii="Times New Roman" w:hAnsi="Times New Roman" w:cs="Times New Roman"/>
          <w:spacing w:val="-2"/>
          <w:sz w:val="24"/>
          <w:szCs w:val="24"/>
        </w:rPr>
        <w:t>о</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ачал</w:t>
      </w:r>
      <w:r w:rsidRPr="0016477D">
        <w:rPr>
          <w:rFonts w:ascii="Times New Roman" w:hAnsi="Times New Roman" w:cs="Times New Roman"/>
          <w:spacing w:val="-4"/>
          <w:sz w:val="24"/>
          <w:szCs w:val="24"/>
        </w:rPr>
        <w:t>ь</w:t>
      </w:r>
      <w:r w:rsidRPr="0016477D">
        <w:rPr>
          <w:rFonts w:ascii="Times New Roman" w:hAnsi="Times New Roman" w:cs="Times New Roman"/>
          <w:spacing w:val="1"/>
          <w:sz w:val="24"/>
          <w:szCs w:val="24"/>
        </w:rPr>
        <w:t>ны</w:t>
      </w:r>
      <w:r w:rsidRPr="0016477D">
        <w:rPr>
          <w:rFonts w:ascii="Times New Roman" w:hAnsi="Times New Roman" w:cs="Times New Roman"/>
          <w:sz w:val="24"/>
          <w:szCs w:val="24"/>
        </w:rPr>
        <w:t>е с</w:t>
      </w:r>
      <w:r w:rsidRPr="0016477D">
        <w:rPr>
          <w:rFonts w:ascii="Times New Roman" w:hAnsi="Times New Roman" w:cs="Times New Roman"/>
          <w:spacing w:val="-3"/>
          <w:sz w:val="24"/>
          <w:szCs w:val="24"/>
        </w:rPr>
        <w:t>в</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о</w:t>
      </w:r>
      <w:r w:rsidRPr="0016477D">
        <w:rPr>
          <w:rFonts w:ascii="Times New Roman" w:hAnsi="Times New Roman" w:cs="Times New Roman"/>
          <w:spacing w:val="7"/>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г</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ки</w:t>
      </w:r>
      <w:r w:rsidRPr="0016477D">
        <w:rPr>
          <w:rFonts w:ascii="Times New Roman" w:hAnsi="Times New Roman" w:cs="Times New Roman"/>
          <w:sz w:val="24"/>
          <w:szCs w:val="24"/>
        </w:rPr>
        <w:t>х</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ве</w:t>
      </w:r>
      <w:r w:rsidRPr="0016477D">
        <w:rPr>
          <w:rFonts w:ascii="Times New Roman" w:hAnsi="Times New Roman" w:cs="Times New Roman"/>
          <w:spacing w:val="-3"/>
          <w:sz w:val="24"/>
          <w:szCs w:val="24"/>
        </w:rPr>
        <w:t>щ</w:t>
      </w:r>
      <w:r w:rsidRPr="0016477D">
        <w:rPr>
          <w:rFonts w:ascii="Times New Roman" w:hAnsi="Times New Roman" w:cs="Times New Roman"/>
          <w:sz w:val="24"/>
          <w:szCs w:val="24"/>
        </w:rPr>
        <w:t>еств.</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Угле</w:t>
      </w:r>
      <w:r w:rsidRPr="0016477D">
        <w:rPr>
          <w:rFonts w:ascii="Times New Roman" w:hAnsi="Times New Roman" w:cs="Times New Roman"/>
          <w:spacing w:val="-3"/>
          <w:sz w:val="24"/>
          <w:szCs w:val="24"/>
        </w:rPr>
        <w:t>в</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оды</w:t>
      </w:r>
      <w:r w:rsidRPr="0016477D">
        <w:rPr>
          <w:rFonts w:ascii="Times New Roman" w:hAnsi="Times New Roman" w:cs="Times New Roman"/>
          <w:sz w:val="24"/>
          <w:szCs w:val="24"/>
        </w:rPr>
        <w:t>: метан, эт</w:t>
      </w:r>
      <w:r w:rsidRPr="0016477D">
        <w:rPr>
          <w:rFonts w:ascii="Times New Roman" w:hAnsi="Times New Roman" w:cs="Times New Roman"/>
          <w:spacing w:val="-3"/>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э</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л</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ч</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ки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ево</w:t>
      </w:r>
      <w:r w:rsidRPr="0016477D">
        <w:rPr>
          <w:rFonts w:ascii="Times New Roman" w:hAnsi="Times New Roman" w:cs="Times New Roman"/>
          <w:spacing w:val="2"/>
          <w:sz w:val="24"/>
          <w:szCs w:val="24"/>
        </w:rPr>
        <w:t>д</w:t>
      </w:r>
      <w:r w:rsidRPr="0016477D">
        <w:rPr>
          <w:rFonts w:ascii="Times New Roman" w:hAnsi="Times New Roman" w:cs="Times New Roman"/>
          <w:spacing w:val="-1"/>
          <w:sz w:val="24"/>
          <w:szCs w:val="24"/>
        </w:rPr>
        <w:t>ор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 xml:space="preserve">в: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й </w:t>
      </w:r>
      <w:r w:rsidRPr="0016477D">
        <w:rPr>
          <w:rFonts w:ascii="Times New Roman" w:hAnsi="Times New Roman" w:cs="Times New Roman"/>
          <w:spacing w:val="-2"/>
          <w:sz w:val="24"/>
          <w:szCs w:val="24"/>
        </w:rPr>
        <w:t>г</w:t>
      </w:r>
      <w:r w:rsidRPr="0016477D">
        <w:rPr>
          <w:rFonts w:ascii="Times New Roman" w:hAnsi="Times New Roman" w:cs="Times New Roman"/>
          <w:sz w:val="24"/>
          <w:szCs w:val="24"/>
        </w:rPr>
        <w:t>а</w:t>
      </w:r>
      <w:r w:rsidRPr="0016477D">
        <w:rPr>
          <w:rFonts w:ascii="Times New Roman" w:hAnsi="Times New Roman" w:cs="Times New Roman"/>
          <w:spacing w:val="-3"/>
          <w:sz w:val="24"/>
          <w:szCs w:val="24"/>
        </w:rPr>
        <w:t>з</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ефть,</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ж</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щ</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я</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ы</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(мета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эта</w:t>
      </w:r>
      <w:r w:rsidRPr="0016477D">
        <w:rPr>
          <w:rFonts w:ascii="Times New Roman" w:hAnsi="Times New Roman" w:cs="Times New Roman"/>
          <w:spacing w:val="-2"/>
          <w:sz w:val="24"/>
          <w:szCs w:val="24"/>
        </w:rPr>
        <w:t>н</w:t>
      </w:r>
      <w:r w:rsidRPr="0016477D">
        <w:rPr>
          <w:rFonts w:ascii="Times New Roman" w:hAnsi="Times New Roman" w:cs="Times New Roman"/>
          <w:spacing w:val="8"/>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г</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иц</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к</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б</w:t>
      </w:r>
      <w:r w:rsidRPr="0016477D">
        <w:rPr>
          <w:rFonts w:ascii="Times New Roman" w:hAnsi="Times New Roman" w:cs="Times New Roman"/>
          <w:spacing w:val="-1"/>
          <w:sz w:val="24"/>
          <w:szCs w:val="24"/>
        </w:rPr>
        <w:t>оно</w:t>
      </w:r>
      <w:r w:rsidRPr="0016477D">
        <w:rPr>
          <w:rFonts w:ascii="Times New Roman" w:hAnsi="Times New Roman" w:cs="Times New Roman"/>
          <w:sz w:val="24"/>
          <w:szCs w:val="24"/>
        </w:rPr>
        <w:t>вые 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сло</w:t>
      </w:r>
      <w:r w:rsidRPr="0016477D">
        <w:rPr>
          <w:rFonts w:ascii="Times New Roman" w:hAnsi="Times New Roman" w:cs="Times New Roman"/>
          <w:spacing w:val="-2"/>
          <w:sz w:val="24"/>
          <w:szCs w:val="24"/>
        </w:rPr>
        <w:t>т</w:t>
      </w:r>
      <w:r w:rsidRPr="0016477D">
        <w:rPr>
          <w:rFonts w:ascii="Times New Roman" w:hAnsi="Times New Roman" w:cs="Times New Roman"/>
          <w:sz w:val="24"/>
          <w:szCs w:val="24"/>
        </w:rPr>
        <w:t>ы (уксусная кислота, аминоуксусная кислота, стеариновая и олеиновая кислоты). Би</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а</w:t>
      </w:r>
      <w:r w:rsidRPr="0016477D">
        <w:rPr>
          <w:rFonts w:ascii="Times New Roman" w:hAnsi="Times New Roman" w:cs="Times New Roman"/>
          <w:spacing w:val="-2"/>
          <w:sz w:val="24"/>
          <w:szCs w:val="24"/>
        </w:rPr>
        <w:t>ж</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еществ</w:t>
      </w:r>
      <w:r w:rsidRPr="0016477D">
        <w:rPr>
          <w:rFonts w:ascii="Times New Roman" w:hAnsi="Times New Roman" w:cs="Times New Roman"/>
          <w:spacing w:val="-3"/>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3"/>
          <w:sz w:val="24"/>
          <w:szCs w:val="24"/>
        </w:rPr>
        <w:t>ж</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ры</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глюкоза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б</w:t>
      </w:r>
      <w:r w:rsidRPr="0016477D">
        <w:rPr>
          <w:rFonts w:ascii="Times New Roman" w:hAnsi="Times New Roman" w:cs="Times New Roman"/>
          <w:sz w:val="24"/>
          <w:szCs w:val="24"/>
        </w:rPr>
        <w:t>ел</w:t>
      </w:r>
      <w:r w:rsidRPr="0016477D">
        <w:rPr>
          <w:rFonts w:ascii="Times New Roman" w:hAnsi="Times New Roman" w:cs="Times New Roman"/>
          <w:spacing w:val="-3"/>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Х</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м</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за</w:t>
      </w:r>
      <w:r w:rsidRPr="0016477D">
        <w:rPr>
          <w:rFonts w:ascii="Times New Roman" w:hAnsi="Times New Roman" w:cs="Times New Roman"/>
          <w:spacing w:val="-3"/>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з</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р</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жающей</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ы и</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 xml:space="preserve">его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сле</w:t>
      </w:r>
      <w:r w:rsidRPr="0016477D">
        <w:rPr>
          <w:rFonts w:ascii="Times New Roman" w:hAnsi="Times New Roman" w:cs="Times New Roman"/>
          <w:spacing w:val="-2"/>
          <w:sz w:val="24"/>
          <w:szCs w:val="24"/>
        </w:rPr>
        <w:t>д</w:t>
      </w:r>
      <w:r w:rsidRPr="0016477D">
        <w:rPr>
          <w:rFonts w:ascii="Times New Roman" w:hAnsi="Times New Roman" w:cs="Times New Roman"/>
          <w:sz w:val="24"/>
          <w:szCs w:val="24"/>
        </w:rPr>
        <w:t>ствия.</w:t>
      </w:r>
    </w:p>
    <w:p w14:paraId="32107975" w14:textId="77777777" w:rsidR="0016477D" w:rsidRPr="0016477D" w:rsidRDefault="0016477D" w:rsidP="0016477D">
      <w:pPr>
        <w:pStyle w:val="Standard"/>
        <w:ind w:firstLine="567"/>
        <w:jc w:val="center"/>
        <w:rPr>
          <w:rFonts w:eastAsia="Times New Roman" w:cs="Times New Roman"/>
          <w:b/>
          <w:bCs/>
          <w:color w:val="000000"/>
        </w:rPr>
      </w:pPr>
      <w:r w:rsidRPr="0016477D">
        <w:rPr>
          <w:rFonts w:eastAsia="Times New Roman" w:cs="Times New Roman"/>
          <w:b/>
          <w:bCs/>
          <w:color w:val="000000"/>
        </w:rPr>
        <w:t>Обобщение материала по химии за курс основной школы</w:t>
      </w:r>
    </w:p>
    <w:p w14:paraId="3D10546C" w14:textId="77777777" w:rsidR="0016477D" w:rsidRPr="0016477D" w:rsidRDefault="0016477D" w:rsidP="0016477D">
      <w:pPr>
        <w:pStyle w:val="Textbody"/>
        <w:spacing w:after="0"/>
        <w:ind w:firstLine="567"/>
        <w:jc w:val="both"/>
        <w:rPr>
          <w:rFonts w:eastAsia="Times New Roman" w:cs="Times New Roman"/>
          <w:color w:val="000000"/>
        </w:rPr>
      </w:pPr>
      <w:r w:rsidRPr="0016477D">
        <w:rPr>
          <w:rFonts w:eastAsia="Times New Roman" w:cs="Times New Roman"/>
          <w:color w:val="000000"/>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14:paraId="368381AF" w14:textId="77777777" w:rsidR="0016477D" w:rsidRPr="0016477D" w:rsidRDefault="0016477D" w:rsidP="0016477D">
      <w:pPr>
        <w:pStyle w:val="Textbody"/>
        <w:spacing w:after="0"/>
        <w:ind w:firstLine="567"/>
        <w:jc w:val="both"/>
        <w:rPr>
          <w:rFonts w:cs="Times New Roman"/>
        </w:rPr>
      </w:pPr>
      <w:r w:rsidRPr="0016477D">
        <w:rPr>
          <w:rFonts w:cs="Times New Roman"/>
        </w:rPr>
        <w:t>Типы химических связей и типы кристаллических решеток. Взаимосвязь строения и свойств.</w:t>
      </w:r>
    </w:p>
    <w:p w14:paraId="6E12F73B" w14:textId="77777777" w:rsidR="0016477D" w:rsidRPr="0016477D" w:rsidRDefault="0016477D" w:rsidP="0016477D">
      <w:pPr>
        <w:pStyle w:val="Textbody"/>
        <w:spacing w:after="0"/>
        <w:ind w:firstLine="567"/>
        <w:jc w:val="both"/>
        <w:rPr>
          <w:rFonts w:cs="Times New Roman"/>
        </w:rPr>
      </w:pPr>
      <w:r w:rsidRPr="0016477D">
        <w:rPr>
          <w:rFonts w:cs="Times New Roman"/>
        </w:rPr>
        <w:t>Классификация химических реакций по различным признакам.</w:t>
      </w:r>
    </w:p>
    <w:p w14:paraId="68A37869" w14:textId="77777777" w:rsidR="0016477D" w:rsidRPr="0016477D" w:rsidRDefault="0016477D" w:rsidP="0016477D">
      <w:pPr>
        <w:pStyle w:val="Textbody"/>
        <w:spacing w:after="0"/>
        <w:ind w:firstLine="567"/>
        <w:jc w:val="both"/>
        <w:rPr>
          <w:rFonts w:cs="Times New Roman"/>
        </w:rPr>
      </w:pPr>
      <w:r w:rsidRPr="0016477D">
        <w:rPr>
          <w:rFonts w:cs="Times New Roman"/>
        </w:rPr>
        <w:t>Простые и сложные вещества. Металлы и неметаллы. Генетические ряды металла, неметалла и переходного металла.</w:t>
      </w:r>
    </w:p>
    <w:p w14:paraId="624F3639" w14:textId="77777777" w:rsidR="0016477D" w:rsidRPr="0016477D" w:rsidRDefault="0016477D" w:rsidP="0016477D">
      <w:pPr>
        <w:pStyle w:val="Textbody"/>
        <w:spacing w:after="0"/>
        <w:ind w:firstLine="567"/>
        <w:jc w:val="both"/>
        <w:rPr>
          <w:rFonts w:cs="Times New Roman"/>
        </w:rPr>
      </w:pPr>
      <w:r w:rsidRPr="0016477D">
        <w:rPr>
          <w:rFonts w:cs="Times New Roman"/>
        </w:rPr>
        <w:t>Оксиды, гидроксиды, кислоты и соли: состав, классификация и общие химические свойства в свете ТЭД и представлений о процессах окисления-восстановления.</w:t>
      </w:r>
    </w:p>
    <w:p w14:paraId="13E01FFF" w14:textId="77777777" w:rsidR="0016477D" w:rsidRPr="0016477D" w:rsidRDefault="0016477D" w:rsidP="0016477D">
      <w:pPr>
        <w:pStyle w:val="Textbody"/>
        <w:spacing w:after="0"/>
        <w:ind w:firstLine="567"/>
        <w:jc w:val="both"/>
        <w:rPr>
          <w:rFonts w:cs="Times New Roman"/>
        </w:rPr>
      </w:pPr>
      <w:r w:rsidRPr="0016477D">
        <w:rPr>
          <w:rFonts w:cs="Times New Roman"/>
        </w:rPr>
        <w:t>Охрана окружающей среды.</w:t>
      </w:r>
    </w:p>
    <w:p w14:paraId="183833B5" w14:textId="77777777" w:rsidR="0016477D" w:rsidRDefault="0016477D" w:rsidP="0016477D">
      <w:pPr>
        <w:ind w:firstLine="567"/>
        <w:rPr>
          <w:rFonts w:ascii="Times New Roman" w:eastAsia="Calibri" w:hAnsi="Times New Roman" w:cs="Times New Roman"/>
          <w:color w:val="7030A0"/>
          <w:sz w:val="24"/>
          <w:szCs w:val="24"/>
          <w:highlight w:val="yellow"/>
        </w:rPr>
      </w:pPr>
    </w:p>
    <w:p w14:paraId="3F2477D4"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2.2.2.12. Физическая культура</w:t>
      </w:r>
    </w:p>
    <w:p w14:paraId="7515C805"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Физическая культура как область знаний</w:t>
      </w:r>
    </w:p>
    <w:p w14:paraId="5FA75702"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62CE">
        <w:rPr>
          <w:rFonts w:ascii="Times New Roman" w:eastAsia="Times New Roman" w:hAnsi="Times New Roman" w:cs="Times New Roman"/>
          <w:b/>
          <w:bCs/>
          <w:color w:val="000000"/>
          <w:sz w:val="24"/>
          <w:szCs w:val="24"/>
          <w:lang w:eastAsia="ru-RU"/>
        </w:rPr>
        <w:lastRenderedPageBreak/>
        <w:t>История и современное развитие физической культуры.</w:t>
      </w:r>
    </w:p>
    <w:p w14:paraId="31C1D6D9" w14:textId="77777777" w:rsidR="006362CE" w:rsidRPr="006362CE" w:rsidRDefault="006362CE" w:rsidP="006362CE">
      <w:pPr>
        <w:spacing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745C049E" w14:textId="77777777" w:rsidR="006362CE" w:rsidRPr="006362CE" w:rsidRDefault="006362CE" w:rsidP="006362CE">
      <w:pPr>
        <w:pStyle w:val="a3"/>
        <w:spacing w:after="0" w:line="240" w:lineRule="auto"/>
        <w:ind w:left="0" w:firstLine="567"/>
        <w:rPr>
          <w:rFonts w:ascii="Times New Roman" w:hAnsi="Times New Roman" w:cs="Times New Roman"/>
          <w:color w:val="000000"/>
          <w:sz w:val="24"/>
          <w:szCs w:val="24"/>
        </w:rPr>
      </w:pPr>
      <w:r w:rsidRPr="006362CE">
        <w:rPr>
          <w:rFonts w:ascii="Times New Roman" w:hAnsi="Times New Roman" w:cs="Times New Roman"/>
          <w:b/>
          <w:color w:val="000000"/>
          <w:sz w:val="24"/>
          <w:szCs w:val="24"/>
        </w:rPr>
        <w:t>Современное представление о физической культуре (основные понятия)</w:t>
      </w:r>
    </w:p>
    <w:p w14:paraId="092A0DAC"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14:paraId="2D5B4518" w14:textId="77777777" w:rsidR="006362CE" w:rsidRPr="006362CE" w:rsidRDefault="006362CE" w:rsidP="006362CE">
      <w:pPr>
        <w:pStyle w:val="a3"/>
        <w:spacing w:after="0" w:line="240" w:lineRule="auto"/>
        <w:ind w:left="0" w:firstLine="567"/>
        <w:jc w:val="both"/>
        <w:rPr>
          <w:rFonts w:ascii="Times New Roman" w:hAnsi="Times New Roman" w:cs="Times New Roman"/>
          <w:color w:val="000000"/>
          <w:sz w:val="24"/>
          <w:szCs w:val="24"/>
        </w:rPr>
      </w:pPr>
      <w:r w:rsidRPr="006362CE">
        <w:rPr>
          <w:rFonts w:ascii="Times New Roman" w:hAnsi="Times New Roman" w:cs="Times New Roman"/>
          <w:b/>
          <w:color w:val="000000"/>
          <w:sz w:val="24"/>
          <w:szCs w:val="24"/>
        </w:rPr>
        <w:t>Физическая культура человека</w:t>
      </w:r>
    </w:p>
    <w:p w14:paraId="217679BF" w14:textId="77777777" w:rsidR="006362CE" w:rsidRDefault="006362CE" w:rsidP="006362CE">
      <w:pPr>
        <w:tabs>
          <w:tab w:val="left" w:pos="0"/>
        </w:tabs>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59294790" w14:textId="77777777" w:rsidR="006362CE" w:rsidRPr="006362CE" w:rsidRDefault="006362CE" w:rsidP="006362CE">
      <w:pPr>
        <w:tabs>
          <w:tab w:val="left" w:pos="0"/>
        </w:tabs>
        <w:spacing w:after="0" w:line="240" w:lineRule="auto"/>
        <w:ind w:firstLine="567"/>
        <w:jc w:val="center"/>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Способы двигательной (физкультурной) деятельности</w:t>
      </w:r>
    </w:p>
    <w:p w14:paraId="1FAB3B7A" w14:textId="77777777" w:rsidR="006362CE" w:rsidRPr="006362CE" w:rsidRDefault="006362CE" w:rsidP="006362CE">
      <w:pPr>
        <w:tabs>
          <w:tab w:val="left" w:pos="0"/>
        </w:tabs>
        <w:spacing w:after="0" w:line="240" w:lineRule="auto"/>
        <w:ind w:firstLine="567"/>
        <w:jc w:val="both"/>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Организация и проведение самостоятельных занятий физической культурой</w:t>
      </w:r>
    </w:p>
    <w:p w14:paraId="07157AD6" w14:textId="77777777" w:rsidR="006362CE" w:rsidRPr="006362CE" w:rsidRDefault="006362CE" w:rsidP="00D16D88">
      <w:pPr>
        <w:pStyle w:val="a3"/>
        <w:numPr>
          <w:ilvl w:val="0"/>
          <w:numId w:val="10"/>
        </w:num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E160A1B"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Оценка эффективности занятий физической культурой</w:t>
      </w:r>
    </w:p>
    <w:p w14:paraId="0E8E87A7"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CF6BCFB"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Физическое совершенствование</w:t>
      </w:r>
    </w:p>
    <w:p w14:paraId="70BC9C35"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362CE">
        <w:rPr>
          <w:rFonts w:ascii="Times New Roman" w:eastAsia="Times New Roman" w:hAnsi="Times New Roman" w:cs="Times New Roman"/>
          <w:b/>
          <w:bCs/>
          <w:color w:val="000000"/>
          <w:sz w:val="24"/>
          <w:szCs w:val="24"/>
          <w:lang w:eastAsia="ru-RU"/>
        </w:rPr>
        <w:t>Физкультурно-оздоровительная деятельность</w:t>
      </w:r>
      <w:r w:rsidRPr="006362CE">
        <w:rPr>
          <w:rFonts w:ascii="Times New Roman" w:eastAsia="Times New Roman" w:hAnsi="Times New Roman" w:cs="Times New Roman"/>
          <w:color w:val="000000"/>
          <w:sz w:val="24"/>
          <w:szCs w:val="24"/>
          <w:lang w:eastAsia="ru-RU"/>
        </w:rPr>
        <w:t>.</w:t>
      </w:r>
    </w:p>
    <w:p w14:paraId="0EC191D8"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304D739"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Спортивно-оздоровительная деятельность</w:t>
      </w:r>
    </w:p>
    <w:p w14:paraId="5BC171AF"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w:t>
      </w:r>
      <w:r w:rsidRPr="006362CE">
        <w:rPr>
          <w:rFonts w:ascii="Times New Roman" w:hAnsi="Times New Roman" w:cs="Times New Roman"/>
          <w:color w:val="000000"/>
          <w:sz w:val="24"/>
          <w:szCs w:val="24"/>
        </w:rPr>
        <w:lastRenderedPageBreak/>
        <w:t>гонки: передвижение на лыжах разными способами. Подъемы, спуски, повороты, торможения.</w:t>
      </w:r>
    </w:p>
    <w:p w14:paraId="27332775"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Прикладно-ориентированная физкультурная деятельность</w:t>
      </w:r>
    </w:p>
    <w:p w14:paraId="707D8805"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1AD823D3" w14:textId="77777777" w:rsidR="0016477D" w:rsidRDefault="0016477D" w:rsidP="006362CE">
      <w:pPr>
        <w:spacing w:after="0" w:line="240" w:lineRule="auto"/>
        <w:ind w:firstLine="567"/>
        <w:jc w:val="center"/>
        <w:rPr>
          <w:rFonts w:ascii="Times New Roman" w:hAnsi="Times New Roman"/>
          <w:color w:val="FF0000"/>
          <w:sz w:val="28"/>
          <w:szCs w:val="28"/>
        </w:rPr>
      </w:pPr>
    </w:p>
    <w:p w14:paraId="70E320CE" w14:textId="77777777" w:rsidR="0097240D" w:rsidRDefault="0097240D">
      <w:pPr>
        <w:rPr>
          <w:rFonts w:ascii="Times New Roman" w:hAnsi="Times New Roman"/>
          <w:b/>
          <w:bCs/>
          <w:sz w:val="28"/>
          <w:szCs w:val="28"/>
        </w:rPr>
      </w:pPr>
      <w:r>
        <w:rPr>
          <w:rFonts w:ascii="Times New Roman" w:hAnsi="Times New Roman"/>
          <w:b/>
          <w:bCs/>
          <w:sz w:val="28"/>
          <w:szCs w:val="28"/>
        </w:rPr>
        <w:br w:type="page"/>
      </w:r>
    </w:p>
    <w:p w14:paraId="546E5FCB" w14:textId="77777777" w:rsidR="006362CE" w:rsidRPr="002D1309" w:rsidRDefault="006362CE" w:rsidP="006362CE">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2.2.2.13. Основы безопасности жизнедеятельности</w:t>
      </w:r>
    </w:p>
    <w:p w14:paraId="295DCA63" w14:textId="77777777" w:rsidR="006362CE" w:rsidRPr="006362CE" w:rsidRDefault="006362CE" w:rsidP="006362CE">
      <w:pPr>
        <w:pStyle w:val="2"/>
        <w:spacing w:line="240" w:lineRule="auto"/>
        <w:ind w:firstLine="567"/>
        <w:jc w:val="center"/>
        <w:rPr>
          <w:b w:val="0"/>
          <w:bCs w:val="0"/>
          <w:color w:val="000000"/>
          <w:sz w:val="24"/>
          <w:szCs w:val="24"/>
          <w:u w:val="single"/>
        </w:rPr>
      </w:pPr>
      <w:r w:rsidRPr="006362CE">
        <w:rPr>
          <w:rStyle w:val="afb"/>
          <w:rFonts w:ascii="Times New Roman" w:hAnsi="Times New Roman" w:cs="Times New Roman"/>
          <w:b/>
          <w:bCs/>
          <w:sz w:val="24"/>
          <w:szCs w:val="24"/>
          <w:lang w:eastAsia="en-US"/>
        </w:rPr>
        <w:t>Основы безопасности личности, общества и государства</w:t>
      </w:r>
    </w:p>
    <w:p w14:paraId="0E29F110"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комплексной безопасности</w:t>
      </w:r>
    </w:p>
    <w:p w14:paraId="7A11B605"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w:t>
      </w:r>
      <w:r w:rsidRPr="006362CE">
        <w:rPr>
          <w:rFonts w:ascii="Times New Roman" w:hAnsi="Times New Roman" w:cs="Times New Roman"/>
          <w:sz w:val="24"/>
          <w:szCs w:val="24"/>
        </w:rPr>
        <w:softHyphen/>
        <w:t>ногенного характера (квартира, улица, подъезд, лифт, карманная кража, мошенничество, самозащита покупателя). Элементарные способы само</w:t>
      </w:r>
      <w:r w:rsidRPr="006362CE">
        <w:rPr>
          <w:rFonts w:ascii="Times New Roman" w:hAnsi="Times New Roman" w:cs="Times New Roman"/>
          <w:sz w:val="24"/>
          <w:szCs w:val="24"/>
        </w:rPr>
        <w:softHyphen/>
        <w:t>защиты. Информационная безопасность подростка.</w:t>
      </w:r>
    </w:p>
    <w:p w14:paraId="1480DB66" w14:textId="77777777" w:rsidR="006362CE" w:rsidRPr="006362CE" w:rsidRDefault="006362CE" w:rsidP="006362CE">
      <w:pPr>
        <w:spacing w:after="0" w:line="240" w:lineRule="auto"/>
        <w:ind w:firstLine="567"/>
        <w:jc w:val="both"/>
        <w:rPr>
          <w:rFonts w:ascii="Times New Roman" w:hAnsi="Times New Roman" w:cs="Times New Roman"/>
          <w:b/>
          <w:bCs/>
          <w:sz w:val="24"/>
          <w:szCs w:val="24"/>
        </w:rPr>
      </w:pPr>
      <w:r w:rsidRPr="006362CE">
        <w:rPr>
          <w:rFonts w:ascii="Times New Roman" w:hAnsi="Times New Roman" w:cs="Times New Roman"/>
          <w:b/>
          <w:bCs/>
          <w:sz w:val="24"/>
          <w:szCs w:val="24"/>
        </w:rPr>
        <w:t>Защита населения Российской Федерации от чрезвычайных ситуаций</w:t>
      </w:r>
    </w:p>
    <w:p w14:paraId="2E6D9C04"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w:t>
      </w:r>
      <w:r w:rsidRPr="006362CE">
        <w:rPr>
          <w:rFonts w:ascii="Times New Roman" w:hAnsi="Times New Roman" w:cs="Times New Roman"/>
          <w:sz w:val="24"/>
          <w:szCs w:val="24"/>
        </w:rPr>
        <w:softHyphen/>
        <w:t>ны, ураганы, бури, смерчи, сильный дождь (ливень), крупный град, гроза, сильный снегопад, сильный гололед, метели, снежные заносы, навод</w:t>
      </w:r>
      <w:r w:rsidRPr="006362CE">
        <w:rPr>
          <w:rFonts w:ascii="Times New Roman" w:hAnsi="Times New Roman" w:cs="Times New Roman"/>
          <w:sz w:val="24"/>
          <w:szCs w:val="24"/>
        </w:rPr>
        <w:softHyphen/>
        <w:t>нения, половодье, сели, цунами, лесные, торфяные и степные пожары, эпидемии, эпизоотии и эпифитотии). Рекомендации по безопасному пове</w:t>
      </w:r>
      <w:r w:rsidRPr="006362CE">
        <w:rPr>
          <w:rFonts w:ascii="Times New Roman" w:hAnsi="Times New Roman" w:cs="Times New Roman"/>
          <w:sz w:val="24"/>
          <w:szCs w:val="24"/>
        </w:rPr>
        <w:softHyphen/>
        <w:t>дению. Средства индивидуальной защиты. Чрезвычайные ситуации техногенного характера и защита населения от них (аварии на радиационно</w:t>
      </w:r>
      <w:r w:rsidRPr="006362CE">
        <w:rPr>
          <w:rFonts w:ascii="Times New Roman" w:hAnsi="Times New Roman" w:cs="Times New Roman"/>
          <w:sz w:val="24"/>
          <w:szCs w:val="24"/>
        </w:rPr>
        <w:softHyphen/>
        <w:t>опасных, химически опасных, пожароопасных и взрывоопасных, объектах экономики, транспорте, гидротехнических сооружениях). Рекоменда</w:t>
      </w:r>
      <w:r w:rsidRPr="006362CE">
        <w:rPr>
          <w:rFonts w:ascii="Times New Roman" w:hAnsi="Times New Roman" w:cs="Times New Roman"/>
          <w:sz w:val="24"/>
          <w:szCs w:val="24"/>
        </w:rPr>
        <w:softHyphen/>
        <w:t>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3E0715A0" w14:textId="77777777" w:rsidR="006362CE" w:rsidRPr="006362CE" w:rsidRDefault="006362CE" w:rsidP="006362CE">
      <w:pPr>
        <w:tabs>
          <w:tab w:val="left" w:pos="426"/>
        </w:tabs>
        <w:spacing w:after="0" w:line="240" w:lineRule="auto"/>
        <w:ind w:firstLine="567"/>
        <w:jc w:val="both"/>
        <w:rPr>
          <w:rFonts w:ascii="Times New Roman" w:hAnsi="Times New Roman" w:cs="Times New Roman"/>
          <w:bCs/>
          <w:color w:val="000000"/>
          <w:sz w:val="24"/>
          <w:szCs w:val="24"/>
          <w:shd w:val="clear" w:color="auto" w:fill="FFFFFF"/>
        </w:rPr>
      </w:pPr>
      <w:r w:rsidRPr="006362CE">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14:paraId="30D5829A" w14:textId="77777777" w:rsidR="006362CE" w:rsidRPr="006362CE" w:rsidRDefault="006362CE" w:rsidP="006362CE">
      <w:pPr>
        <w:tabs>
          <w:tab w:val="left" w:pos="0"/>
        </w:tabs>
        <w:spacing w:after="0"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0A0021DE" w14:textId="77777777" w:rsidR="006362CE" w:rsidRPr="006362CE" w:rsidRDefault="006362CE" w:rsidP="006362CE">
      <w:pPr>
        <w:pStyle w:val="42"/>
        <w:shd w:val="clear" w:color="auto" w:fill="auto"/>
        <w:spacing w:line="240" w:lineRule="auto"/>
        <w:ind w:firstLine="567"/>
        <w:rPr>
          <w:rFonts w:ascii="Times New Roman" w:hAnsi="Times New Roman" w:cs="Times New Roman"/>
          <w:bCs w:val="0"/>
          <w:sz w:val="24"/>
          <w:szCs w:val="24"/>
          <w:lang w:eastAsia="ru-RU"/>
        </w:rPr>
      </w:pPr>
      <w:r w:rsidRPr="006362CE">
        <w:rPr>
          <w:rFonts w:ascii="Times New Roman" w:hAnsi="Times New Roman" w:cs="Times New Roman"/>
          <w:bCs w:val="0"/>
          <w:sz w:val="24"/>
          <w:szCs w:val="24"/>
          <w:lang w:eastAsia="ru-RU"/>
        </w:rPr>
        <w:t>Основы медицинских знаний и здорового образа жизни</w:t>
      </w:r>
    </w:p>
    <w:p w14:paraId="422005E9"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здорового образа жизни</w:t>
      </w:r>
    </w:p>
    <w:p w14:paraId="618F8153"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w:t>
      </w:r>
      <w:r w:rsidRPr="006362CE">
        <w:rPr>
          <w:rFonts w:ascii="Times New Roman" w:hAnsi="Times New Roman" w:cs="Times New Roman"/>
          <w:sz w:val="24"/>
          <w:szCs w:val="24"/>
        </w:rPr>
        <w:softHyphen/>
        <w:t>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w:t>
      </w:r>
      <w:r w:rsidRPr="006362CE">
        <w:rPr>
          <w:rFonts w:ascii="Times New Roman" w:hAnsi="Times New Roman" w:cs="Times New Roman"/>
          <w:sz w:val="24"/>
          <w:szCs w:val="24"/>
        </w:rPr>
        <w:softHyphen/>
        <w:t>ве. Права и обязанности супругов. Защита прав ребенка.</w:t>
      </w:r>
    </w:p>
    <w:p w14:paraId="59614A82"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медицинских знаний и оказание первой помощи</w:t>
      </w:r>
    </w:p>
    <w:p w14:paraId="047432A6"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w:t>
      </w:r>
      <w:r w:rsidRPr="006362CE">
        <w:rPr>
          <w:rFonts w:ascii="Times New Roman" w:hAnsi="Times New Roman" w:cs="Times New Roman"/>
          <w:sz w:val="24"/>
          <w:szCs w:val="24"/>
        </w:rPr>
        <w:softHyphen/>
        <w:t>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78C7C07A" w14:textId="77777777" w:rsidR="006362CE" w:rsidRPr="006362CE" w:rsidRDefault="006362CE" w:rsidP="006362CE">
      <w:pPr>
        <w:spacing w:after="0" w:line="240" w:lineRule="auto"/>
        <w:ind w:firstLine="567"/>
        <w:jc w:val="both"/>
        <w:rPr>
          <w:rFonts w:ascii="Times New Roman" w:eastAsia="Times New Roman" w:hAnsi="Times New Roman" w:cs="Times New Roman"/>
          <w:b/>
          <w:sz w:val="24"/>
          <w:szCs w:val="24"/>
          <w:lang w:eastAsia="ar-SA"/>
        </w:rPr>
      </w:pPr>
    </w:p>
    <w:p w14:paraId="222FEEAD" w14:textId="77777777" w:rsidR="002B5F6F" w:rsidRPr="0016477D" w:rsidRDefault="002B5F6F" w:rsidP="0016477D">
      <w:pPr>
        <w:spacing w:after="0" w:line="240" w:lineRule="auto"/>
        <w:ind w:firstLine="567"/>
        <w:jc w:val="center"/>
        <w:rPr>
          <w:rFonts w:ascii="Times New Roman" w:eastAsia="Calibri" w:hAnsi="Times New Roman" w:cs="Times New Roman"/>
          <w:color w:val="7030A0"/>
          <w:sz w:val="24"/>
          <w:szCs w:val="24"/>
          <w:highlight w:val="yellow"/>
        </w:rPr>
      </w:pPr>
    </w:p>
    <w:p w14:paraId="23E41B1F" w14:textId="77777777" w:rsidR="0097240D" w:rsidRDefault="0097240D">
      <w:pPr>
        <w:rPr>
          <w:rFonts w:ascii="Times New Roman" w:hAnsi="Times New Roman" w:cs="Times New Roman"/>
          <w:b/>
          <w:bCs/>
          <w:sz w:val="28"/>
          <w:szCs w:val="28"/>
        </w:rPr>
      </w:pPr>
      <w:r>
        <w:rPr>
          <w:rFonts w:ascii="Times New Roman" w:hAnsi="Times New Roman" w:cs="Times New Roman"/>
          <w:b/>
          <w:bCs/>
          <w:sz w:val="28"/>
          <w:szCs w:val="28"/>
        </w:rPr>
        <w:br w:type="page"/>
      </w:r>
    </w:p>
    <w:p w14:paraId="00F1378D" w14:textId="77777777" w:rsidR="001730BC" w:rsidRPr="002D1309" w:rsidRDefault="002D3E36" w:rsidP="002D130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2D1309">
        <w:rPr>
          <w:rFonts w:ascii="Times New Roman" w:hAnsi="Times New Roman" w:cs="Times New Roman"/>
          <w:b/>
          <w:bCs/>
          <w:sz w:val="28"/>
          <w:szCs w:val="28"/>
        </w:rPr>
        <w:lastRenderedPageBreak/>
        <w:t>2.3. ПРОГРАММА ВОСПИТАНИЯ И СОЦИАЛИЗАЦИИ ОБУЧАЮЩИХСЯ</w:t>
      </w:r>
    </w:p>
    <w:p w14:paraId="40ECD40B" w14:textId="77777777" w:rsidR="00A25F4E" w:rsidRPr="00B504D7" w:rsidRDefault="00A25F4E" w:rsidP="002D1309">
      <w:pPr>
        <w:spacing w:after="0" w:line="240" w:lineRule="auto"/>
        <w:ind w:firstLine="567"/>
        <w:jc w:val="both"/>
        <w:rPr>
          <w:rFonts w:ascii="Times New Roman" w:eastAsia="Calibri" w:hAnsi="Times New Roman" w:cs="Times New Roman"/>
          <w:sz w:val="24"/>
          <w:szCs w:val="24"/>
        </w:rPr>
      </w:pPr>
      <w:bookmarkStart w:id="117" w:name="_Hlk23851804"/>
      <w:r w:rsidRPr="00B504D7">
        <w:rPr>
          <w:rFonts w:ascii="Times New Roman" w:eastAsia="Calibri" w:hAnsi="Times New Roman" w:cs="Times New Roman"/>
          <w:sz w:val="24"/>
          <w:szCs w:val="24"/>
        </w:rPr>
        <w:t xml:space="preserve">Программа разработана на основе действующего законодательства, </w:t>
      </w:r>
      <w:r w:rsidRPr="00B504D7">
        <w:rPr>
          <w:rFonts w:ascii="Times New Roman" w:eastAsia="Calibri" w:hAnsi="Times New Roman" w:cs="Times New Roman"/>
          <w:color w:val="000000"/>
          <w:sz w:val="24"/>
          <w:szCs w:val="24"/>
        </w:rPr>
        <w:t xml:space="preserve">Федерального государственного образовательного стандарта основного общего образования (далее – Стандарт), утвержденного приказом </w:t>
      </w:r>
      <w:r w:rsidRPr="00B504D7">
        <w:rPr>
          <w:rFonts w:ascii="Times New Roman" w:eastAsia="Calibri" w:hAnsi="Times New Roman" w:cs="Times New Roman"/>
          <w:sz w:val="24"/>
          <w:szCs w:val="24"/>
        </w:rPr>
        <w:t>Министерства образования и науки Российской Федерации от 17 декабря 2010 г. N 1897, нормативно-правовой документации, регулир</w:t>
      </w:r>
      <w:r w:rsidR="001B66A3">
        <w:rPr>
          <w:rFonts w:ascii="Times New Roman" w:eastAsia="Calibri" w:hAnsi="Times New Roman" w:cs="Times New Roman"/>
          <w:sz w:val="24"/>
          <w:szCs w:val="24"/>
        </w:rPr>
        <w:t>ующей образовательный процесс в К</w:t>
      </w:r>
      <w:r w:rsidRPr="00B504D7">
        <w:rPr>
          <w:rFonts w:ascii="Times New Roman" w:eastAsia="Calibri" w:hAnsi="Times New Roman" w:cs="Times New Roman"/>
          <w:sz w:val="24"/>
          <w:szCs w:val="24"/>
        </w:rPr>
        <w:t xml:space="preserve">олледже. </w:t>
      </w:r>
    </w:p>
    <w:p w14:paraId="588F9033"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color w:val="000000"/>
          <w:sz w:val="24"/>
          <w:szCs w:val="24"/>
          <w:shd w:val="clear" w:color="auto" w:fill="FFFFFF"/>
        </w:rPr>
      </w:pPr>
      <w:r w:rsidRPr="00B504D7">
        <w:rPr>
          <w:rFonts w:ascii="Times New Roman" w:eastAsia="Calibri" w:hAnsi="Times New Roman" w:cs="Times New Roman"/>
          <w:sz w:val="24"/>
          <w:szCs w:val="24"/>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w:t>
      </w:r>
      <w:r w:rsidRPr="00B504D7">
        <w:rPr>
          <w:rFonts w:ascii="Times New Roman" w:eastAsia="Calibri" w:hAnsi="Times New Roman" w:cs="Times New Roman"/>
          <w:color w:val="000000"/>
          <w:sz w:val="24"/>
          <w:szCs w:val="24"/>
          <w:shd w:val="clear" w:color="auto" w:fill="FFFFFF"/>
        </w:rPr>
        <w:t xml:space="preserve">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 </w:t>
      </w:r>
    </w:p>
    <w:p w14:paraId="169BD08B"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lang w:eastAsia="ru-RU"/>
        </w:rPr>
        <w:t xml:space="preserve">Программа направлена на конкретизацию установленных в Стандарте требований к личностным результатам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w:t>
      </w:r>
    </w:p>
    <w:p w14:paraId="729C1A11" w14:textId="00DDA9EF"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Содержание Программы, формы и методы её реализации учитывают разный уровень сформированности личностных результатов обучающихся, поступивших в </w:t>
      </w:r>
      <w:r w:rsidR="002923BE">
        <w:rPr>
          <w:rFonts w:ascii="Times New Roman" w:eastAsia="Calibri" w:hAnsi="Times New Roman" w:cs="Times New Roman"/>
          <w:sz w:val="24"/>
          <w:szCs w:val="24"/>
        </w:rPr>
        <w:t>ГПОАУ ЯО Ростовский колледж отраслевых технологий</w:t>
      </w:r>
      <w:r w:rsidRPr="00B504D7">
        <w:rPr>
          <w:rFonts w:ascii="Times New Roman" w:eastAsia="Calibri" w:hAnsi="Times New Roman" w:cs="Times New Roman"/>
          <w:sz w:val="24"/>
          <w:szCs w:val="24"/>
        </w:rPr>
        <w:t xml:space="preserve"> из разных общеобразовательных организаций. </w:t>
      </w:r>
    </w:p>
    <w:p w14:paraId="69A0F981"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5F90C977" w14:textId="77777777" w:rsidR="00A25F4E" w:rsidRPr="002D1309" w:rsidRDefault="00A25F4E" w:rsidP="002D1309">
      <w:pPr>
        <w:tabs>
          <w:tab w:val="left" w:pos="3300"/>
        </w:tabs>
        <w:spacing w:after="0" w:line="240" w:lineRule="auto"/>
        <w:ind w:firstLine="567"/>
        <w:jc w:val="both"/>
        <w:rPr>
          <w:rFonts w:ascii="Times New Roman" w:eastAsia="Times New Roman" w:hAnsi="Times New Roman" w:cs="Times New Roman"/>
          <w:b/>
          <w:sz w:val="28"/>
          <w:szCs w:val="28"/>
          <w:lang w:eastAsia="ru-RU"/>
        </w:rPr>
      </w:pPr>
      <w:r w:rsidRPr="002D1309">
        <w:rPr>
          <w:rFonts w:ascii="Times New Roman" w:hAnsi="Times New Roman" w:cs="Times New Roman"/>
          <w:b/>
          <w:sz w:val="28"/>
          <w:szCs w:val="28"/>
        </w:rPr>
        <w:t xml:space="preserve">2.3.1.  </w:t>
      </w:r>
      <w:r w:rsidRPr="002D1309">
        <w:rPr>
          <w:rFonts w:ascii="Times New Roman" w:eastAsia="Times New Roman" w:hAnsi="Times New Roman" w:cs="Times New Roman"/>
          <w:b/>
          <w:sz w:val="28"/>
          <w:szCs w:val="28"/>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14:paraId="508DC0E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b/>
          <w:iCs/>
          <w:sz w:val="24"/>
          <w:szCs w:val="24"/>
        </w:rPr>
        <w:t>Целью</w:t>
      </w:r>
      <w:r w:rsidRPr="00B504D7">
        <w:rPr>
          <w:rFonts w:ascii="Times New Roman" w:eastAsia="Calibri" w:hAnsi="Times New Roman" w:cs="Times New Roman"/>
          <w:i/>
          <w:iCs/>
          <w:sz w:val="24"/>
          <w:szCs w:val="24"/>
        </w:rPr>
        <w:t xml:space="preserve">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92D7218"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i/>
          <w:iCs/>
          <w:sz w:val="24"/>
          <w:szCs w:val="24"/>
        </w:rPr>
      </w:pPr>
      <w:r w:rsidRPr="00B504D7">
        <w:rPr>
          <w:rFonts w:ascii="Times New Roman" w:eastAsia="Calibri" w:hAnsi="Times New Roman" w:cs="Times New Roman"/>
          <w:b/>
          <w:bCs/>
          <w:sz w:val="24"/>
          <w:szCs w:val="24"/>
        </w:rPr>
        <w:t xml:space="preserve">Задачи </w:t>
      </w:r>
      <w:r w:rsidRPr="00B504D7">
        <w:rPr>
          <w:rFonts w:ascii="Times New Roman" w:eastAsia="Calibri" w:hAnsi="Times New Roman" w:cs="Times New Roman"/>
          <w:sz w:val="24"/>
          <w:szCs w:val="24"/>
        </w:rPr>
        <w:t>духовно-нравственного развития, воспитания и социализации обучающихся:</w:t>
      </w:r>
    </w:p>
    <w:p w14:paraId="0F7EF450"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1. Формирование социальной среды развития обучающегося,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146F62A1"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10276B7F"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14:paraId="535392AB"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учет индивидуальных и </w:t>
      </w:r>
      <w:r w:rsidRPr="00B504D7">
        <w:rPr>
          <w:rFonts w:ascii="Times New Roman" w:eastAsia="Calibri" w:hAnsi="Times New Roman" w:cs="Times New Roman"/>
          <w:color w:val="000000"/>
          <w:sz w:val="24"/>
          <w:szCs w:val="24"/>
          <w:lang w:eastAsia="ru-RU"/>
        </w:rPr>
        <w:lastRenderedPageBreak/>
        <w:t>возрастных особенностей обучающихся, культурных и социальных потребностей их семей;</w:t>
      </w:r>
    </w:p>
    <w:p w14:paraId="482E986A"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3E9A02BC"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2.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3567B32D"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665186C2"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60ABB04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социальную самоидентификацию обучающихся посредством личностно значимой и общественно приемлемой деятельности;</w:t>
      </w:r>
    </w:p>
    <w:p w14:paraId="3596213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5B84B56F"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ценности экологически целесообразного, здорового и безопасного образа жизни;</w:t>
      </w:r>
    </w:p>
    <w:p w14:paraId="0D315299"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383A60F1"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осознанное отношение обучающихся к выбору индивидуального рациона здорового питания;</w:t>
      </w:r>
    </w:p>
    <w:p w14:paraId="32A5E19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20CBD76A"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3.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саморазвитию6</w:t>
      </w:r>
    </w:p>
    <w:p w14:paraId="4713BF85"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мотивации к труду, потребности к приобретению профессии;</w:t>
      </w:r>
    </w:p>
    <w:p w14:paraId="5BA72C21"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3754CD86"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14:paraId="4B5D57DC"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приобретение практического опыта, соответствующего интересам и способностям обучающихся;</w:t>
      </w:r>
    </w:p>
    <w:p w14:paraId="57006604"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w:t>
      </w:r>
      <w:r w:rsidRPr="00A25F4E">
        <w:rPr>
          <w:rFonts w:ascii="Times New Roman" w:eastAsia="Calibri" w:hAnsi="Times New Roman" w:cs="Times New Roman"/>
          <w:color w:val="000000"/>
          <w:sz w:val="24"/>
          <w:szCs w:val="24"/>
          <w:lang w:eastAsia="ru-RU"/>
        </w:rPr>
        <w:lastRenderedPageBreak/>
        <w:t>профессий, особенностях местного, регионального, российского и международного спроса на различные виды трудовой деятельности;</w:t>
      </w:r>
    </w:p>
    <w:p w14:paraId="45569227" w14:textId="77777777" w:rsidR="00A25F4E" w:rsidRP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современными оздоровительными технологиями, в том числе на основе навыков личной гигиены;</w:t>
      </w:r>
    </w:p>
    <w:p w14:paraId="2531AED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4.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7E0C8128"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40C3D7B0"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34365407" w14:textId="77777777" w:rsidR="00A25F4E" w:rsidRPr="00B504D7" w:rsidRDefault="00A25F4E" w:rsidP="002D1309">
      <w:pPr>
        <w:numPr>
          <w:ilvl w:val="0"/>
          <w:numId w:val="52"/>
        </w:numPr>
        <w:tabs>
          <w:tab w:val="left" w:pos="-284"/>
          <w:tab w:val="left" w:pos="709"/>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14:paraId="23426943"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способности противостоять негативным воздействиям социальной среды, факторам микросоциальной среды;</w:t>
      </w:r>
    </w:p>
    <w:p w14:paraId="45CCE537"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14:paraId="60823975"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7EE32C78" w14:textId="77777777" w:rsidR="00A25F4E" w:rsidRDefault="00A25F4E" w:rsidP="002D1309">
      <w:pPr>
        <w:tabs>
          <w:tab w:val="left" w:pos="-284"/>
        </w:tabs>
        <w:spacing w:after="0" w:line="240" w:lineRule="auto"/>
        <w:ind w:firstLine="567"/>
        <w:rPr>
          <w:rFonts w:ascii="Times New Roman" w:eastAsia="Calibri" w:hAnsi="Times New Roman" w:cs="Times New Roman"/>
          <w:b/>
          <w:sz w:val="28"/>
          <w:szCs w:val="28"/>
          <w:lang w:eastAsia="ru-RU"/>
        </w:rPr>
      </w:pPr>
      <w:r w:rsidRPr="002D1309">
        <w:rPr>
          <w:rFonts w:ascii="Times New Roman" w:hAnsi="Times New Roman" w:cs="Times New Roman"/>
          <w:b/>
          <w:sz w:val="28"/>
          <w:szCs w:val="28"/>
        </w:rPr>
        <w:t xml:space="preserve">2.3.2.  </w:t>
      </w:r>
      <w:r w:rsidRPr="002D1309">
        <w:rPr>
          <w:rFonts w:ascii="Times New Roman" w:eastAsia="Calibri" w:hAnsi="Times New Roman" w:cs="Times New Roman"/>
          <w:b/>
          <w:sz w:val="28"/>
          <w:szCs w:val="28"/>
          <w:lang w:eastAsia="ru-RU"/>
        </w:rPr>
        <w:t>Направления деятельности и планируемые результаты</w:t>
      </w:r>
    </w:p>
    <w:p w14:paraId="6C2DF82B" w14:textId="77777777" w:rsidR="00E70071" w:rsidRPr="00E70071" w:rsidRDefault="00E70071" w:rsidP="00E70071">
      <w:pPr>
        <w:tabs>
          <w:tab w:val="left" w:pos="-284"/>
        </w:tabs>
        <w:spacing w:after="0" w:line="240" w:lineRule="auto"/>
        <w:ind w:firstLine="567"/>
        <w:jc w:val="right"/>
        <w:rPr>
          <w:rFonts w:ascii="Times New Roman" w:eastAsia="Calibri" w:hAnsi="Times New Roman" w:cs="Times New Roman"/>
          <w:sz w:val="24"/>
          <w:szCs w:val="24"/>
          <w:lang w:eastAsia="ru-RU"/>
        </w:rPr>
      </w:pPr>
      <w:r w:rsidRPr="00E70071">
        <w:rPr>
          <w:rFonts w:ascii="Times New Roman" w:eastAsia="Calibri" w:hAnsi="Times New Roman" w:cs="Times New Roman"/>
          <w:sz w:val="24"/>
          <w:szCs w:val="24"/>
          <w:lang w:eastAsia="ru-RU"/>
        </w:rPr>
        <w:t>Таблица 6</w:t>
      </w:r>
    </w:p>
    <w:p w14:paraId="3A967E23" w14:textId="77777777" w:rsidR="00A25F4E" w:rsidRPr="00B504D7" w:rsidRDefault="00A25F4E" w:rsidP="00A25F4E">
      <w:pPr>
        <w:tabs>
          <w:tab w:val="left" w:pos="0"/>
          <w:tab w:val="left" w:pos="567"/>
        </w:tabs>
        <w:spacing w:after="0" w:line="240" w:lineRule="auto"/>
        <w:ind w:left="539"/>
        <w:jc w:val="both"/>
        <w:rPr>
          <w:rFonts w:ascii="Times New Roman" w:eastAsia="Calibri" w:hAnsi="Times New Roman" w:cs="Times New Roman"/>
          <w:i/>
          <w:iCs/>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1"/>
      </w:tblGrid>
      <w:tr w:rsidR="00A25F4E" w:rsidRPr="00B504D7" w14:paraId="7F794EFA" w14:textId="77777777" w:rsidTr="002D1309">
        <w:tc>
          <w:tcPr>
            <w:tcW w:w="3119" w:type="dxa"/>
          </w:tcPr>
          <w:p w14:paraId="3A71C993"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Направления реализации программы</w:t>
            </w:r>
          </w:p>
        </w:tc>
        <w:tc>
          <w:tcPr>
            <w:tcW w:w="6231" w:type="dxa"/>
          </w:tcPr>
          <w:p w14:paraId="3A4EE378"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Планируемые результаты в соответствии со Стандартом</w:t>
            </w:r>
          </w:p>
        </w:tc>
      </w:tr>
      <w:tr w:rsidR="00A25F4E" w:rsidRPr="00B504D7" w14:paraId="24E33EDB" w14:textId="77777777" w:rsidTr="002D1309">
        <w:tc>
          <w:tcPr>
            <w:tcW w:w="3119" w:type="dxa"/>
          </w:tcPr>
          <w:p w14:paraId="6BD7CB99"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Формирование социального опыта обучающихся:</w:t>
            </w:r>
          </w:p>
          <w:tbl>
            <w:tblPr>
              <w:tblW w:w="0" w:type="auto"/>
              <w:tblLook w:val="0000" w:firstRow="0" w:lastRow="0" w:firstColumn="0" w:lastColumn="0" w:noHBand="0" w:noVBand="0"/>
            </w:tblPr>
            <w:tblGrid>
              <w:gridCol w:w="2903"/>
            </w:tblGrid>
            <w:tr w:rsidR="00A25F4E" w:rsidRPr="00B504D7" w14:paraId="2316887A" w14:textId="77777777" w:rsidTr="00B005D1">
              <w:trPr>
                <w:trHeight w:val="661"/>
              </w:trPr>
              <w:tc>
                <w:tcPr>
                  <w:tcW w:w="0" w:type="auto"/>
                </w:tcPr>
                <w:p w14:paraId="50AA934F"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духовно-нравственное развитие; </w:t>
                  </w:r>
                </w:p>
                <w:p w14:paraId="3AE21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усвоение нравственных ценностей общества и этнокультурной среды региона; </w:t>
                  </w:r>
                </w:p>
                <w:p w14:paraId="0EDBD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опыт конструктивного социального поведения в окружающем мире </w:t>
                  </w:r>
                </w:p>
              </w:tc>
            </w:tr>
          </w:tbl>
          <w:p w14:paraId="327E848A"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p w14:paraId="3AAF824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освоение обучающимися основных социальных ролей, соответствующих ведуще</w:t>
            </w:r>
            <w:r w:rsidR="00F717CB">
              <w:rPr>
                <w:rFonts w:ascii="Times New Roman" w:eastAsia="Calibri" w:hAnsi="Times New Roman" w:cs="Times New Roman"/>
                <w:sz w:val="24"/>
                <w:szCs w:val="24"/>
                <w:lang w:eastAsia="ru-RU"/>
              </w:rPr>
              <w:t>й деятельности возраста 14</w:t>
            </w:r>
            <w:r w:rsidRPr="00A25F4E">
              <w:rPr>
                <w:rFonts w:ascii="Times New Roman" w:eastAsia="Calibri" w:hAnsi="Times New Roman" w:cs="Times New Roman"/>
                <w:sz w:val="24"/>
                <w:szCs w:val="24"/>
                <w:lang w:eastAsia="ru-RU"/>
              </w:rPr>
              <w:t>-16 лет, норм и правил общественного поведения;</w:t>
            </w:r>
          </w:p>
          <w:p w14:paraId="7A25464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гражданская позиция обучающегося как активного и ответственного члена российского общества; готовность к служению Отечеству, его защите;</w:t>
            </w:r>
          </w:p>
          <w:p w14:paraId="0305773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готовность и способность вести диалог с другими людьми и достигать в нем взаимопонимания; находить общие цели и сотрудничать для их достижения;</w:t>
            </w:r>
          </w:p>
          <w:p w14:paraId="03BA809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осознание значения семьи в жизни человека и общества; ответственное отношение к созданию семьи</w:t>
            </w:r>
          </w:p>
        </w:tc>
      </w:tr>
      <w:tr w:rsidR="00A25F4E" w:rsidRPr="00B504D7" w14:paraId="52AF178E" w14:textId="77777777" w:rsidTr="002D1309">
        <w:tc>
          <w:tcPr>
            <w:tcW w:w="3119" w:type="dxa"/>
          </w:tcPr>
          <w:p w14:paraId="3CEF0B8D"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Готовность к выбору профессии. </w:t>
            </w:r>
            <w:r w:rsidR="00B458C3">
              <w:rPr>
                <w:rFonts w:ascii="Times New Roman" w:eastAsia="Calibri" w:hAnsi="Times New Roman" w:cs="Times New Roman"/>
                <w:sz w:val="24"/>
                <w:szCs w:val="24"/>
                <w:lang w:eastAsia="ru-RU"/>
              </w:rPr>
              <w:t>П</w:t>
            </w:r>
            <w:r w:rsidRPr="00B504D7">
              <w:rPr>
                <w:rFonts w:ascii="Times New Roman" w:eastAsia="Calibri" w:hAnsi="Times New Roman" w:cs="Times New Roman"/>
                <w:sz w:val="24"/>
                <w:szCs w:val="24"/>
                <w:lang w:eastAsia="ru-RU"/>
              </w:rPr>
              <w:t>рофессиональная ориентация</w:t>
            </w:r>
          </w:p>
          <w:p w14:paraId="399AED10"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tbl>
            <w:tblPr>
              <w:tblW w:w="0" w:type="auto"/>
              <w:tblLook w:val="0000" w:firstRow="0" w:lastRow="0" w:firstColumn="0" w:lastColumn="0" w:noHBand="0" w:noVBand="0"/>
            </w:tblPr>
            <w:tblGrid>
              <w:gridCol w:w="6015"/>
            </w:tblGrid>
            <w:tr w:rsidR="00A25F4E" w:rsidRPr="00B504D7" w14:paraId="0CCEC724" w14:textId="77777777" w:rsidTr="00B005D1">
              <w:trPr>
                <w:trHeight w:val="385"/>
              </w:trPr>
              <w:tc>
                <w:tcPr>
                  <w:tcW w:w="0" w:type="auto"/>
                </w:tcPr>
                <w:p w14:paraId="07854FE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 xml:space="preserve">готовность и способность обучающихся к саморазвитию и самообразованию в соответствии </w:t>
                  </w:r>
                  <w:r w:rsidRPr="00A25F4E">
                    <w:rPr>
                      <w:rFonts w:ascii="Times New Roman" w:eastAsia="Calibri" w:hAnsi="Times New Roman" w:cs="Times New Roman"/>
                      <w:sz w:val="24"/>
                      <w:szCs w:val="24"/>
                      <w:lang w:eastAsia="ru-RU"/>
                    </w:rPr>
                    <w:t>с общечеловеческими ценностями и идеалами гражданского общества;</w:t>
                  </w:r>
                </w:p>
                <w:p w14:paraId="20567F7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о</w:t>
                  </w:r>
                  <w:r w:rsidRPr="00A25F4E">
                    <w:rPr>
                      <w:rFonts w:ascii="Times New Roman" w:eastAsia="Calibri" w:hAnsi="Times New Roman" w:cs="Times New Roman"/>
                      <w:sz w:val="24"/>
                      <w:szCs w:val="24"/>
                      <w:lang w:eastAsia="ru-RU"/>
                    </w:rPr>
                    <w:t xml:space="preserve">сознанный выбор будущей профессии; </w:t>
                  </w:r>
                </w:p>
                <w:p w14:paraId="31650DCA"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 xml:space="preserve">отношение к профессиональной деятельности как возможности; участия в решении личных и общественных проблем </w:t>
                  </w:r>
                </w:p>
              </w:tc>
            </w:tr>
          </w:tbl>
          <w:p w14:paraId="73BA71DD" w14:textId="77777777" w:rsidR="00A25F4E" w:rsidRPr="00B504D7" w:rsidRDefault="00A25F4E" w:rsidP="00A25F4E">
            <w:pPr>
              <w:tabs>
                <w:tab w:val="left" w:pos="0"/>
                <w:tab w:val="left" w:pos="106"/>
                <w:tab w:val="left" w:pos="993"/>
              </w:tabs>
              <w:spacing w:after="0" w:line="240" w:lineRule="auto"/>
              <w:ind w:left="-20"/>
              <w:rPr>
                <w:rFonts w:ascii="Times New Roman" w:eastAsia="Calibri" w:hAnsi="Times New Roman" w:cs="Times New Roman"/>
                <w:sz w:val="24"/>
                <w:szCs w:val="24"/>
                <w:lang w:eastAsia="ru-RU"/>
              </w:rPr>
            </w:pPr>
          </w:p>
        </w:tc>
      </w:tr>
      <w:tr w:rsidR="00A25F4E" w:rsidRPr="00B504D7" w14:paraId="3E113481" w14:textId="77777777" w:rsidTr="002D1309">
        <w:tc>
          <w:tcPr>
            <w:tcW w:w="3119" w:type="dxa"/>
          </w:tcPr>
          <w:p w14:paraId="22278E8F"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Здоровый образ жизни и </w:t>
            </w:r>
            <w:r w:rsidRPr="00B504D7">
              <w:rPr>
                <w:rFonts w:ascii="Times New Roman" w:eastAsia="Calibri" w:hAnsi="Times New Roman" w:cs="Times New Roman"/>
                <w:sz w:val="24"/>
                <w:szCs w:val="24"/>
                <w:lang w:eastAsia="ru-RU"/>
              </w:rPr>
              <w:lastRenderedPageBreak/>
              <w:t xml:space="preserve">безопасность </w:t>
            </w:r>
            <w:r w:rsidR="00C8732D">
              <w:rPr>
                <w:rFonts w:ascii="Times New Roman" w:eastAsia="Calibri" w:hAnsi="Times New Roman" w:cs="Times New Roman"/>
                <w:sz w:val="24"/>
                <w:szCs w:val="24"/>
                <w:lang w:eastAsia="ru-RU"/>
              </w:rPr>
              <w:t>ж</w:t>
            </w:r>
            <w:r w:rsidRPr="00B504D7">
              <w:rPr>
                <w:rFonts w:ascii="Times New Roman" w:eastAsia="Calibri" w:hAnsi="Times New Roman" w:cs="Times New Roman"/>
                <w:sz w:val="24"/>
                <w:szCs w:val="24"/>
                <w:lang w:eastAsia="ru-RU"/>
              </w:rPr>
              <w:t xml:space="preserve">изнедеятельности, психологическое и социальное здоровье </w:t>
            </w:r>
          </w:p>
        </w:tc>
        <w:tc>
          <w:tcPr>
            <w:tcW w:w="6231" w:type="dxa"/>
          </w:tcPr>
          <w:tbl>
            <w:tblPr>
              <w:tblW w:w="0" w:type="auto"/>
              <w:tblLook w:val="0000" w:firstRow="0" w:lastRow="0" w:firstColumn="0" w:lastColumn="0" w:noHBand="0" w:noVBand="0"/>
            </w:tblPr>
            <w:tblGrid>
              <w:gridCol w:w="6015"/>
            </w:tblGrid>
            <w:tr w:rsidR="00A25F4E" w:rsidRPr="00B504D7" w14:paraId="15623F1A" w14:textId="77777777" w:rsidTr="00B005D1">
              <w:trPr>
                <w:trHeight w:val="523"/>
              </w:trPr>
              <w:tc>
                <w:tcPr>
                  <w:tcW w:w="0" w:type="auto"/>
                </w:tcPr>
                <w:p w14:paraId="6294D3F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 xml:space="preserve">ответственное и компетентное отношение к </w:t>
                  </w:r>
                  <w:r w:rsidRPr="00A25F4E">
                    <w:rPr>
                      <w:rFonts w:ascii="Times New Roman" w:eastAsia="Calibri" w:hAnsi="Times New Roman" w:cs="Times New Roman"/>
                      <w:sz w:val="24"/>
                      <w:szCs w:val="24"/>
                      <w:lang w:eastAsia="ru-RU"/>
                    </w:rPr>
                    <w:lastRenderedPageBreak/>
                    <w:t xml:space="preserve">физическому и психологическому здоровью, как собственному, так и других людей; </w:t>
                  </w:r>
                </w:p>
                <w:p w14:paraId="0294D10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способность планировать рациональный режим дня и отдыха и следовать ему;</w:t>
                  </w:r>
                </w:p>
                <w:p w14:paraId="2222A2C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w:t>
                  </w:r>
                </w:p>
                <w:p w14:paraId="25CC55F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навыки оценки собственного функционального состояния;</w:t>
                  </w:r>
                </w:p>
                <w:p w14:paraId="2B0B8847"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представление о рациональном питании;</w:t>
                  </w:r>
                </w:p>
                <w:p w14:paraId="7477DC9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негативное отношение к разного рода зависимостям;</w:t>
                  </w:r>
                </w:p>
                <w:p w14:paraId="3555792C"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оказывать первую медицинскую помощь;</w:t>
                  </w:r>
                </w:p>
                <w:p w14:paraId="2B16666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усвоение правил индивидуального и коллективного безопасного поведения в чрезвычайных ситуациях</w:t>
                  </w:r>
                </w:p>
              </w:tc>
            </w:tr>
          </w:tbl>
          <w:p w14:paraId="751B9432" w14:textId="77777777" w:rsidR="00A25F4E" w:rsidRPr="00B504D7" w:rsidRDefault="00A25F4E" w:rsidP="00A25F4E">
            <w:pPr>
              <w:tabs>
                <w:tab w:val="left" w:pos="0"/>
                <w:tab w:val="left" w:pos="106"/>
                <w:tab w:val="left" w:pos="993"/>
              </w:tabs>
              <w:spacing w:after="0" w:line="240" w:lineRule="auto"/>
              <w:ind w:left="-20"/>
              <w:jc w:val="both"/>
              <w:rPr>
                <w:rFonts w:ascii="Times New Roman" w:eastAsia="Calibri" w:hAnsi="Times New Roman" w:cs="Times New Roman"/>
                <w:sz w:val="24"/>
                <w:szCs w:val="24"/>
                <w:lang w:eastAsia="ru-RU"/>
              </w:rPr>
            </w:pPr>
          </w:p>
        </w:tc>
      </w:tr>
      <w:tr w:rsidR="00A25F4E" w:rsidRPr="00B504D7" w14:paraId="453C4CA8" w14:textId="77777777" w:rsidTr="002D1309">
        <w:tc>
          <w:tcPr>
            <w:tcW w:w="3119" w:type="dxa"/>
          </w:tcPr>
          <w:p w14:paraId="351819E5"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6231" w:type="dxa"/>
          </w:tcPr>
          <w:p w14:paraId="78A648A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сформированность экологического мышления;</w:t>
            </w:r>
          </w:p>
          <w:p w14:paraId="1E3DD5B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приобретение опыта эколого-направленной деятельности</w:t>
            </w:r>
          </w:p>
        </w:tc>
      </w:tr>
    </w:tbl>
    <w:p w14:paraId="3555A2F2" w14:textId="77777777" w:rsidR="00A25F4E" w:rsidRPr="00B504D7" w:rsidRDefault="00A25F4E" w:rsidP="00A25F4E">
      <w:pPr>
        <w:tabs>
          <w:tab w:val="left" w:pos="3300"/>
        </w:tabs>
        <w:jc w:val="both"/>
        <w:rPr>
          <w:rFonts w:ascii="Times New Roman" w:eastAsia="Calibri" w:hAnsi="Times New Roman" w:cs="Times New Roman"/>
          <w:i/>
          <w:iCs/>
          <w:color w:val="99CC00"/>
          <w:sz w:val="24"/>
          <w:szCs w:val="24"/>
          <w:lang w:eastAsia="ru-RU"/>
        </w:rPr>
      </w:pPr>
    </w:p>
    <w:p w14:paraId="3158F68E" w14:textId="77777777" w:rsidR="00BD0149" w:rsidRPr="002D1309" w:rsidRDefault="00BD0149" w:rsidP="002D1309">
      <w:pPr>
        <w:spacing w:after="0" w:line="240" w:lineRule="auto"/>
        <w:ind w:firstLine="539"/>
        <w:jc w:val="both"/>
        <w:rPr>
          <w:rFonts w:ascii="Times New Roman" w:eastAsia="Calibri" w:hAnsi="Times New Roman" w:cs="Times New Roman"/>
          <w:b/>
          <w:bCs/>
          <w:sz w:val="28"/>
          <w:szCs w:val="28"/>
          <w:lang w:eastAsia="ru-RU"/>
        </w:rPr>
      </w:pPr>
      <w:bookmarkStart w:id="118" w:name="_Hlk25170711"/>
      <w:r w:rsidRPr="002D1309">
        <w:rPr>
          <w:rFonts w:ascii="Times New Roman" w:eastAsia="Calibri" w:hAnsi="Times New Roman" w:cs="Times New Roman"/>
          <w:b/>
          <w:bCs/>
          <w:sz w:val="28"/>
          <w:szCs w:val="28"/>
          <w:lang w:eastAsia="ru-RU"/>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3CF77ADB" w14:textId="1820C79B" w:rsidR="00BD0149" w:rsidRDefault="00BD0149" w:rsidP="002D1309">
      <w:pPr>
        <w:spacing w:after="0" w:line="240" w:lineRule="auto"/>
        <w:ind w:firstLine="567"/>
        <w:jc w:val="both"/>
        <w:rPr>
          <w:rFonts w:ascii="Times New Roman" w:eastAsia="Calibri" w:hAnsi="Times New Roman" w:cs="Times New Roman"/>
          <w:iCs/>
          <w:sz w:val="24"/>
          <w:szCs w:val="24"/>
          <w:lang w:eastAsia="ru-RU"/>
        </w:rPr>
      </w:pPr>
      <w:r w:rsidRPr="00B504D7">
        <w:rPr>
          <w:rFonts w:ascii="Times New Roman" w:eastAsia="Calibri" w:hAnsi="Times New Roman" w:cs="Times New Roman"/>
          <w:iCs/>
          <w:sz w:val="24"/>
          <w:szCs w:val="24"/>
          <w:lang w:eastAsia="ru-RU"/>
        </w:rPr>
        <w:t xml:space="preserve">Целью данного раздела программы является формирование уклада жизни </w:t>
      </w:r>
      <w:r w:rsidR="002923BE">
        <w:rPr>
          <w:rFonts w:ascii="Times New Roman" w:eastAsia="Calibri" w:hAnsi="Times New Roman" w:cs="Times New Roman"/>
          <w:iCs/>
          <w:sz w:val="24"/>
          <w:szCs w:val="24"/>
          <w:lang w:eastAsia="ru-RU"/>
        </w:rPr>
        <w:t>ГПОАУ ЯО Ростовского колледжа отраслевых технологий</w:t>
      </w:r>
      <w:r w:rsidRPr="00B504D7">
        <w:rPr>
          <w:rFonts w:ascii="Times New Roman" w:eastAsia="Calibri" w:hAnsi="Times New Roman" w:cs="Times New Roman"/>
          <w:iCs/>
          <w:sz w:val="24"/>
          <w:szCs w:val="24"/>
          <w:lang w:eastAsia="ru-RU"/>
        </w:rPr>
        <w:t>, обеспечивающего создание социальной среды развития обучающихся. Раздел включает урочную и внеурочную деятельность</w:t>
      </w:r>
      <w:r w:rsidR="00E70071">
        <w:rPr>
          <w:rFonts w:ascii="Times New Roman" w:eastAsia="Calibri" w:hAnsi="Times New Roman" w:cs="Times New Roman"/>
          <w:iCs/>
          <w:sz w:val="24"/>
          <w:szCs w:val="24"/>
          <w:lang w:eastAsia="ru-RU"/>
        </w:rPr>
        <w:t>,</w:t>
      </w:r>
      <w:r w:rsidRPr="00B504D7">
        <w:rPr>
          <w:rFonts w:ascii="Times New Roman" w:eastAsia="Calibri" w:hAnsi="Times New Roman" w:cs="Times New Roman"/>
          <w:iCs/>
          <w:sz w:val="24"/>
          <w:szCs w:val="24"/>
          <w:lang w:eastAsia="ru-RU"/>
        </w:rPr>
        <w:t xml:space="preserve"> систему воспитательных мероприятий, культурных и социальных практик.  </w:t>
      </w:r>
    </w:p>
    <w:p w14:paraId="7D30F228" w14:textId="77777777" w:rsidR="00E70071" w:rsidRPr="00B504D7" w:rsidRDefault="00E70071" w:rsidP="00E70071">
      <w:pPr>
        <w:spacing w:after="0" w:line="240" w:lineRule="auto"/>
        <w:ind w:firstLine="567"/>
        <w:jc w:val="right"/>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Таблица 7 </w:t>
      </w:r>
    </w:p>
    <w:bookmarkEnd w:id="118"/>
    <w:p w14:paraId="59C6D720" w14:textId="77777777" w:rsidR="00BD0149" w:rsidRDefault="00BD0149" w:rsidP="00BD0149">
      <w:pPr>
        <w:spacing w:after="0" w:line="240" w:lineRule="auto"/>
        <w:jc w:val="center"/>
        <w:rPr>
          <w:rFonts w:ascii="Times New Roman" w:eastAsia="Calibri" w:hAnsi="Times New Roman" w:cs="Times New Roman"/>
          <w:i/>
          <w:iCs/>
          <w:sz w:val="24"/>
          <w:szCs w:val="24"/>
          <w:lang w:eastAsia="ru-RU"/>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827"/>
        <w:gridCol w:w="3120"/>
      </w:tblGrid>
      <w:tr w:rsidR="00BD0149" w:rsidRPr="00B504D7" w14:paraId="73364077" w14:textId="77777777" w:rsidTr="00227B1C">
        <w:trPr>
          <w:trHeight w:val="351"/>
        </w:trPr>
        <w:tc>
          <w:tcPr>
            <w:tcW w:w="2410" w:type="dxa"/>
          </w:tcPr>
          <w:p w14:paraId="3C37C45C" w14:textId="77777777" w:rsidR="00BD0149" w:rsidRPr="00B504D7" w:rsidRDefault="00BD0149" w:rsidP="002D1309">
            <w:pPr>
              <w:tabs>
                <w:tab w:val="left" w:pos="0"/>
              </w:tabs>
              <w:spacing w:after="0" w:line="240" w:lineRule="auto"/>
              <w:ind w:right="310"/>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Направление</w:t>
            </w:r>
          </w:p>
        </w:tc>
        <w:tc>
          <w:tcPr>
            <w:tcW w:w="3827" w:type="dxa"/>
          </w:tcPr>
          <w:p w14:paraId="4274E02D"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Виды деятельности</w:t>
            </w:r>
          </w:p>
        </w:tc>
        <w:tc>
          <w:tcPr>
            <w:tcW w:w="3120" w:type="dxa"/>
          </w:tcPr>
          <w:p w14:paraId="18C907A0"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Формы занятий</w:t>
            </w:r>
          </w:p>
        </w:tc>
      </w:tr>
      <w:tr w:rsidR="00BD0149" w:rsidRPr="00B504D7" w14:paraId="71A670B3" w14:textId="77777777" w:rsidTr="00227B1C">
        <w:tc>
          <w:tcPr>
            <w:tcW w:w="2410" w:type="dxa"/>
          </w:tcPr>
          <w:tbl>
            <w:tblPr>
              <w:tblW w:w="0" w:type="auto"/>
              <w:tblLayout w:type="fixed"/>
              <w:tblLook w:val="0000" w:firstRow="0" w:lastRow="0" w:firstColumn="0" w:lastColumn="0" w:noHBand="0" w:noVBand="0"/>
            </w:tblPr>
            <w:tblGrid>
              <w:gridCol w:w="2688"/>
            </w:tblGrid>
            <w:tr w:rsidR="00BD0149" w:rsidRPr="00B504D7" w14:paraId="237BAD41" w14:textId="77777777" w:rsidTr="00B005D1">
              <w:trPr>
                <w:trHeight w:val="661"/>
              </w:trPr>
              <w:tc>
                <w:tcPr>
                  <w:tcW w:w="2688" w:type="dxa"/>
                </w:tcPr>
                <w:p w14:paraId="0354100B" w14:textId="77777777" w:rsidR="00BD0149" w:rsidRPr="00B504D7" w:rsidRDefault="00BD0149" w:rsidP="002D1309">
                  <w:pPr>
                    <w:tabs>
                      <w:tab w:val="left" w:pos="74"/>
                      <w:tab w:val="left" w:pos="345"/>
                    </w:tabs>
                    <w:spacing w:after="0" w:line="240" w:lineRule="auto"/>
                    <w:ind w:right="310"/>
                    <w:rPr>
                      <w:rFonts w:ascii="Times New Roman" w:eastAsia="Calibri" w:hAnsi="Times New Roman" w:cs="Times New Roman"/>
                      <w:sz w:val="24"/>
                      <w:szCs w:val="24"/>
                    </w:rPr>
                  </w:pPr>
                  <w:r w:rsidRPr="00B504D7">
                    <w:rPr>
                      <w:rFonts w:ascii="Times New Roman" w:eastAsia="Calibri" w:hAnsi="Times New Roman" w:cs="Times New Roman"/>
                      <w:sz w:val="24"/>
                      <w:szCs w:val="24"/>
                    </w:rPr>
                    <w:t>Формирование социального опыта обучающихся:</w:t>
                  </w:r>
                </w:p>
                <w:p w14:paraId="4AF81E62" w14:textId="77777777" w:rsidR="00BD0149" w:rsidRPr="002D1309" w:rsidRDefault="00BD0149" w:rsidP="002D1309">
                  <w:pPr>
                    <w:tabs>
                      <w:tab w:val="left" w:pos="74"/>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духовно-нравственное развитие; </w:t>
                  </w:r>
                </w:p>
                <w:p w14:paraId="2BB26BC6"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усвоение нравственных ценностей общества и этнокультурной среды региона; </w:t>
                  </w:r>
                </w:p>
                <w:p w14:paraId="76DD510F"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опыт </w:t>
                  </w:r>
                  <w:r w:rsidR="002D1309">
                    <w:rPr>
                      <w:rFonts w:ascii="Times New Roman" w:eastAsia="Calibri" w:hAnsi="Times New Roman" w:cs="Times New Roman"/>
                      <w:sz w:val="24"/>
                      <w:szCs w:val="24"/>
                      <w:lang w:eastAsia="ru-RU"/>
                    </w:rPr>
                    <w:t>к</w:t>
                  </w:r>
                  <w:r w:rsidRPr="002D1309">
                    <w:rPr>
                      <w:rFonts w:ascii="Times New Roman" w:eastAsia="Calibri" w:hAnsi="Times New Roman" w:cs="Times New Roman"/>
                      <w:sz w:val="24"/>
                      <w:szCs w:val="24"/>
                      <w:lang w:eastAsia="ru-RU"/>
                    </w:rPr>
                    <w:t xml:space="preserve">онструктивного социального поведения в окружающем мире </w:t>
                  </w:r>
                </w:p>
              </w:tc>
            </w:tr>
          </w:tbl>
          <w:p w14:paraId="5AB25361"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p>
        </w:tc>
        <w:tc>
          <w:tcPr>
            <w:tcW w:w="3827" w:type="dxa"/>
          </w:tcPr>
          <w:p w14:paraId="063595FF"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изучение правовых норм государства, законов и формирование ответственного отношения к ним учащихся;</w:t>
            </w:r>
          </w:p>
          <w:p w14:paraId="50C7FE60"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правовыми организациями в целях правового просвещения учащихся;</w:t>
            </w:r>
          </w:p>
          <w:p w14:paraId="23767F3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 через систему внеклассных мероприятий;</w:t>
            </w:r>
          </w:p>
          <w:p w14:paraId="13FA5E3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развитие патриотических чувств учащихся через организацию проведение внеклассных мероприятий;</w:t>
            </w:r>
          </w:p>
          <w:p w14:paraId="06FDD8B3"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организация встреч с истинными гражданами и патриотами своей страны;</w:t>
            </w:r>
          </w:p>
          <w:p w14:paraId="536F07A5"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общественными организациями по развитию патриотизма и гражданской позиции учащихся;</w:t>
            </w:r>
          </w:p>
          <w:p w14:paraId="65851CC1"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lastRenderedPageBreak/>
              <w:t>участие в организации, осуществлении и развитии самоуправления;</w:t>
            </w:r>
          </w:p>
          <w:p w14:paraId="3EAD13D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участие в краеведческой поисковой и исследовательской деятельности;</w:t>
            </w:r>
          </w:p>
          <w:p w14:paraId="10DE34D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социальных акциях, волонтерской движении</w:t>
            </w:r>
            <w:r w:rsidR="00227B1C">
              <w:rPr>
                <w:rFonts w:ascii="Times New Roman" w:eastAsia="Times New Roman" w:hAnsi="Times New Roman" w:cs="Times New Roman"/>
                <w:sz w:val="24"/>
                <w:szCs w:val="24"/>
              </w:rPr>
              <w:t>.</w:t>
            </w:r>
          </w:p>
        </w:tc>
        <w:tc>
          <w:tcPr>
            <w:tcW w:w="3120" w:type="dxa"/>
          </w:tcPr>
          <w:p w14:paraId="379EA008"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тематические классные часы; </w:t>
            </w:r>
          </w:p>
          <w:p w14:paraId="5B6E3104"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творческие конкурсы, викторины (сочинений, рисунков) правовой и патриотической тематики;</w:t>
            </w:r>
          </w:p>
          <w:p w14:paraId="2D5B45B0"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встречи с представителями правовых структур, органов правопорядка; </w:t>
            </w:r>
          </w:p>
          <w:p w14:paraId="218D459C"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встречи с ветеранами войны и труда, солдатами и офицерами срочной службы;</w:t>
            </w:r>
          </w:p>
          <w:p w14:paraId="43B42EE3"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предметные недели по истории и права;</w:t>
            </w:r>
          </w:p>
          <w:p w14:paraId="7277A3A9"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конференции круглые столы по правовой тематике;</w:t>
            </w:r>
          </w:p>
          <w:p w14:paraId="72CE8B7E"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интерактивные игры, дебаты, дискуссии по правовой тематике</w:t>
            </w:r>
          </w:p>
          <w:p w14:paraId="78CA5FC6"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благотворительные акции;</w:t>
            </w:r>
          </w:p>
          <w:p w14:paraId="06C92AA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день Самоуправления, </w:t>
            </w:r>
            <w:r w:rsidRPr="00227B1C">
              <w:rPr>
                <w:rFonts w:ascii="Times New Roman" w:eastAsia="Calibri" w:hAnsi="Times New Roman" w:cs="Times New Roman"/>
                <w:sz w:val="24"/>
                <w:szCs w:val="24"/>
                <w:lang w:eastAsia="ru-RU"/>
              </w:rPr>
              <w:lastRenderedPageBreak/>
              <w:t xml:space="preserve">выборы Совет старост,  </w:t>
            </w:r>
          </w:p>
          <w:p w14:paraId="6E7584DB"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социальные акции</w:t>
            </w:r>
          </w:p>
          <w:p w14:paraId="2D76B700"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КТД (коллективно-творческое дело), </w:t>
            </w:r>
          </w:p>
          <w:p w14:paraId="3E57552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социальные проекты, </w:t>
            </w:r>
          </w:p>
          <w:p w14:paraId="376A0D43"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волонтёрское движение</w:t>
            </w:r>
          </w:p>
          <w:p w14:paraId="7A8B8C3E"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цикл нравственных бесед и дискуссий;</w:t>
            </w:r>
          </w:p>
          <w:p w14:paraId="56901C9C"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 т.д</w:t>
            </w:r>
            <w:r w:rsidR="005D455B" w:rsidRPr="00227B1C">
              <w:rPr>
                <w:rFonts w:ascii="Times New Roman" w:eastAsia="Calibri" w:hAnsi="Times New Roman" w:cs="Times New Roman"/>
                <w:sz w:val="24"/>
                <w:szCs w:val="24"/>
                <w:lang w:eastAsia="ru-RU"/>
              </w:rPr>
              <w:t>.</w:t>
            </w:r>
            <w:r w:rsidRPr="00227B1C">
              <w:rPr>
                <w:rFonts w:ascii="Times New Roman" w:eastAsia="Calibri" w:hAnsi="Times New Roman" w:cs="Times New Roman"/>
                <w:sz w:val="24"/>
                <w:szCs w:val="24"/>
                <w:lang w:eastAsia="ru-RU"/>
              </w:rPr>
              <w:t xml:space="preserve"> </w:t>
            </w:r>
          </w:p>
        </w:tc>
      </w:tr>
      <w:tr w:rsidR="00BD0149" w:rsidRPr="00B504D7" w14:paraId="3C66F20A" w14:textId="77777777" w:rsidTr="00227B1C">
        <w:tc>
          <w:tcPr>
            <w:tcW w:w="2410" w:type="dxa"/>
          </w:tcPr>
          <w:p w14:paraId="193E6FAD"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Готовность к выбору профессии. Профессиональная ориентация</w:t>
            </w:r>
          </w:p>
          <w:p w14:paraId="0B4F0203"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p>
        </w:tc>
        <w:tc>
          <w:tcPr>
            <w:tcW w:w="3827" w:type="dxa"/>
          </w:tcPr>
          <w:p w14:paraId="710CEF79"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изучение интеллектуальных возможностей обучающихся и динамики интеллектуальных достижений; </w:t>
            </w:r>
          </w:p>
          <w:p w14:paraId="184BF29D"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формирование культуры умственного труда средствами воспитательной работы; </w:t>
            </w:r>
          </w:p>
          <w:p w14:paraId="34A73C0A"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развитие всестороннего и глубокого интереса к интеллектуальной деятельности;</w:t>
            </w:r>
          </w:p>
          <w:p w14:paraId="0EB71EA8"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стимулирование и поощрение достижений обучающихся;</w:t>
            </w:r>
          </w:p>
          <w:p w14:paraId="221FD066" w14:textId="77777777" w:rsidR="00BD0149" w:rsidRPr="002D1309"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разработка и защита проектов (индивидуального или группового) по профессиональной тематике; </w:t>
            </w:r>
          </w:p>
          <w:p w14:paraId="398AA9D4" w14:textId="77777777" w:rsidR="00BD0149" w:rsidRPr="00B504D7"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работе конференций, днях открытых дверей</w:t>
            </w:r>
            <w:r w:rsidR="002D1309">
              <w:rPr>
                <w:rFonts w:ascii="Times New Roman" w:eastAsia="Times New Roman" w:hAnsi="Times New Roman" w:cs="Times New Roman"/>
                <w:sz w:val="24"/>
                <w:szCs w:val="24"/>
              </w:rPr>
              <w:t>.</w:t>
            </w:r>
          </w:p>
        </w:tc>
        <w:tc>
          <w:tcPr>
            <w:tcW w:w="3120" w:type="dxa"/>
          </w:tcPr>
          <w:p w14:paraId="17A1FC8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тренинги саморазвития;</w:t>
            </w:r>
          </w:p>
          <w:p w14:paraId="3C6106E8"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научно -исследовательская конференция;</w:t>
            </w:r>
          </w:p>
          <w:p w14:paraId="7152B989" w14:textId="77777777" w:rsidR="00BD0149" w:rsidRPr="00227B1C" w:rsidRDefault="00BD0149" w:rsidP="003710D0">
            <w:pPr>
              <w:pStyle w:val="a3"/>
              <w:numPr>
                <w:ilvl w:val="0"/>
                <w:numId w:val="89"/>
              </w:numPr>
              <w:tabs>
                <w:tab w:val="left" w:pos="0"/>
                <w:tab w:val="left" w:pos="172"/>
              </w:tabs>
              <w:spacing w:after="0" w:line="235" w:lineRule="auto"/>
              <w:ind w:left="28" w:hanging="28"/>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тематические классные часы; </w:t>
            </w:r>
          </w:p>
          <w:p w14:paraId="0DA4B303"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творческие объединения по интересам в колледже; </w:t>
            </w:r>
          </w:p>
          <w:p w14:paraId="02741F7C"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праздники труда, ярмарки, творческие конкурсы, города мастеров</w:t>
            </w:r>
          </w:p>
          <w:p w14:paraId="3BE87DA9"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профессиональные пробы;</w:t>
            </w:r>
          </w:p>
          <w:p w14:paraId="61299D47"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«День открытых дверей»;</w:t>
            </w:r>
          </w:p>
          <w:p w14:paraId="1483985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трудовые акции;</w:t>
            </w:r>
          </w:p>
          <w:p w14:paraId="1777280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профессиональные экскурсии; </w:t>
            </w:r>
          </w:p>
          <w:p w14:paraId="51467A4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встречи и беседы с профессионально успешными людьми;</w:t>
            </w:r>
          </w:p>
          <w:p w14:paraId="17CD5C9F"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lang w:eastAsia="ru-RU"/>
              </w:rPr>
              <w:t>и т</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д</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tc>
      </w:tr>
      <w:tr w:rsidR="00BD0149" w:rsidRPr="00B504D7" w14:paraId="7AAA3833" w14:textId="77777777" w:rsidTr="00227B1C">
        <w:tc>
          <w:tcPr>
            <w:tcW w:w="2410" w:type="dxa"/>
          </w:tcPr>
          <w:p w14:paraId="54603EE6" w14:textId="77777777" w:rsidR="00BD0149" w:rsidRPr="00B504D7" w:rsidRDefault="00BD0149" w:rsidP="00227B1C">
            <w:pPr>
              <w:widowControl w:val="0"/>
              <w:tabs>
                <w:tab w:val="left" w:pos="0"/>
              </w:tabs>
              <w:autoSpaceDE w:val="0"/>
              <w:autoSpaceDN w:val="0"/>
              <w:adjustRightInd w:val="0"/>
              <w:spacing w:after="0" w:line="240" w:lineRule="auto"/>
              <w:ind w:right="27"/>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Здоровый образ жизни и безопасность жизнедеятельност</w:t>
            </w:r>
            <w:r w:rsidR="00227B1C">
              <w:rPr>
                <w:rFonts w:ascii="Times New Roman" w:eastAsia="Calibri" w:hAnsi="Times New Roman" w:cs="Times New Roman"/>
                <w:sz w:val="24"/>
                <w:szCs w:val="24"/>
                <w:lang w:eastAsia="ru-RU"/>
              </w:rPr>
              <w:t>и</w:t>
            </w:r>
            <w:r w:rsidRPr="00B504D7">
              <w:rPr>
                <w:rFonts w:ascii="Times New Roman" w:eastAsia="Calibri" w:hAnsi="Times New Roman" w:cs="Times New Roman"/>
                <w:sz w:val="24"/>
                <w:szCs w:val="24"/>
                <w:lang w:eastAsia="ru-RU"/>
              </w:rPr>
              <w:t xml:space="preserve"> психологическое и социальное здоровье</w:t>
            </w:r>
          </w:p>
        </w:tc>
        <w:tc>
          <w:tcPr>
            <w:tcW w:w="3827" w:type="dxa"/>
          </w:tcPr>
          <w:p w14:paraId="0B59F285"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представлений о здоровье и здоровом образе жизни;</w:t>
            </w:r>
          </w:p>
          <w:p w14:paraId="14B9A08D"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разработка правильного режима занятий физической культурой, спортом, туризмом;</w:t>
            </w:r>
          </w:p>
          <w:p w14:paraId="3050F899"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рациона здорового питания, режима дня, учёбы и отдыха с учётом экологических факторов окружающей среды;</w:t>
            </w:r>
          </w:p>
          <w:p w14:paraId="2D5DC1FA"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формирование представлений о возможном негативном влиянии на здоровье человека компьютерных игр, телевидения, рекламы; </w:t>
            </w:r>
          </w:p>
          <w:p w14:paraId="00E756BC"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навыка противостояния негативному влиянию сверстников и взрослых на формирование вредных для здоровья привычек, зависимости от ПАВ</w:t>
            </w:r>
            <w:r w:rsidR="00227B1C" w:rsidRPr="00227B1C">
              <w:rPr>
                <w:rFonts w:ascii="Times New Roman" w:eastAsia="Calibri" w:hAnsi="Times New Roman" w:cs="Times New Roman"/>
                <w:sz w:val="24"/>
                <w:szCs w:val="24"/>
                <w:lang w:eastAsia="ru-RU"/>
              </w:rPr>
              <w:t>.</w:t>
            </w:r>
          </w:p>
        </w:tc>
        <w:tc>
          <w:tcPr>
            <w:tcW w:w="3120" w:type="dxa"/>
          </w:tcPr>
          <w:p w14:paraId="45F725A4"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 беседы, дискуссии;</w:t>
            </w:r>
          </w:p>
          <w:p w14:paraId="356BD906"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викторины, праздники и акции, конкурсы газет;</w:t>
            </w:r>
          </w:p>
          <w:p w14:paraId="05719553"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спортивные конкурсы, спартакиады, олимпиады, марафоны; </w:t>
            </w:r>
          </w:p>
          <w:p w14:paraId="717A31F8"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походы выходного дня, туристические походы, дни здоровья;</w:t>
            </w:r>
          </w:p>
          <w:p w14:paraId="77DBE65C"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профилактические дискуссии, тренинги, ролевые игры; </w:t>
            </w:r>
          </w:p>
          <w:p w14:paraId="4A214D95"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и т</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д</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 xml:space="preserve"> </w:t>
            </w:r>
          </w:p>
        </w:tc>
      </w:tr>
      <w:tr w:rsidR="00BD0149" w:rsidRPr="00B504D7" w14:paraId="4DA9A5DC" w14:textId="77777777" w:rsidTr="00227B1C">
        <w:tc>
          <w:tcPr>
            <w:tcW w:w="2410" w:type="dxa"/>
          </w:tcPr>
          <w:p w14:paraId="6F3AEC05"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3827" w:type="dxa"/>
          </w:tcPr>
          <w:p w14:paraId="427D6072"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обучение экологически грамотному поведению в колледже, дома, в природной и городской среде в практической природоохранительной деятельности;</w:t>
            </w:r>
          </w:p>
          <w:p w14:paraId="5EE9CD27"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участие в пропаганде экологически сообразного здорового образа жизни; </w:t>
            </w:r>
          </w:p>
          <w:p w14:paraId="4A7045E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участие в природоохранной деятельности;</w:t>
            </w:r>
          </w:p>
          <w:p w14:paraId="5036AEF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разработка природоохранных проектов;</w:t>
            </w:r>
          </w:p>
          <w:p w14:paraId="5CE34A31"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участие в общественных акциях, субботниках и других природоохранных мероприятиях</w:t>
            </w:r>
            <w:r w:rsidR="00227B1C">
              <w:rPr>
                <w:rFonts w:ascii="Times New Roman" w:eastAsia="Calibri" w:hAnsi="Times New Roman" w:cs="Times New Roman"/>
                <w:sz w:val="24"/>
                <w:szCs w:val="24"/>
                <w:lang w:eastAsia="ru-RU"/>
              </w:rPr>
              <w:t>.</w:t>
            </w:r>
          </w:p>
        </w:tc>
        <w:tc>
          <w:tcPr>
            <w:tcW w:w="3120" w:type="dxa"/>
          </w:tcPr>
          <w:p w14:paraId="16A21B6F"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w:t>
            </w:r>
            <w:r w:rsid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p w14:paraId="64033ECC"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диспуты, дискуссии; </w:t>
            </w:r>
          </w:p>
          <w:p w14:paraId="6B8D1144"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деловые игры по проблемам окружающей среды;</w:t>
            </w:r>
          </w:p>
          <w:p w14:paraId="1DDC52E5"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объединения;</w:t>
            </w:r>
          </w:p>
          <w:p w14:paraId="2864D1F7"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акции;</w:t>
            </w:r>
          </w:p>
          <w:p w14:paraId="3ED7C21A"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субботники;</w:t>
            </w:r>
          </w:p>
          <w:p w14:paraId="763E4352"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озеленение участка, создание цветочных клумб</w:t>
            </w:r>
            <w:r w:rsidR="00227B1C">
              <w:rPr>
                <w:rFonts w:ascii="Times New Roman" w:eastAsia="Times New Roman" w:hAnsi="Times New Roman" w:cs="Times New Roman"/>
                <w:sz w:val="24"/>
                <w:szCs w:val="24"/>
                <w:lang w:eastAsia="ru-RU"/>
              </w:rPr>
              <w:t>.</w:t>
            </w:r>
          </w:p>
        </w:tc>
      </w:tr>
    </w:tbl>
    <w:p w14:paraId="004CD98B" w14:textId="77777777" w:rsidR="00E70071" w:rsidRDefault="00E70071" w:rsidP="00BD0149">
      <w:pPr>
        <w:spacing w:after="0" w:line="240" w:lineRule="auto"/>
        <w:ind w:firstLine="709"/>
        <w:jc w:val="both"/>
        <w:rPr>
          <w:rFonts w:ascii="Times New Roman" w:eastAsia="Calibri" w:hAnsi="Times New Roman" w:cs="Times New Roman"/>
          <w:b/>
          <w:bCs/>
          <w:sz w:val="28"/>
          <w:szCs w:val="28"/>
        </w:rPr>
      </w:pPr>
    </w:p>
    <w:p w14:paraId="1F425D33" w14:textId="77777777" w:rsidR="00BD0149" w:rsidRPr="00EF529D" w:rsidRDefault="00BD0149" w:rsidP="00BD0149">
      <w:pPr>
        <w:spacing w:after="0" w:line="240" w:lineRule="auto"/>
        <w:ind w:firstLine="709"/>
        <w:jc w:val="both"/>
        <w:rPr>
          <w:rFonts w:ascii="Times New Roman" w:eastAsia="Calibri" w:hAnsi="Times New Roman" w:cs="Times New Roman"/>
          <w:b/>
          <w:bCs/>
          <w:sz w:val="28"/>
          <w:szCs w:val="28"/>
        </w:rPr>
      </w:pPr>
      <w:r w:rsidRPr="00EF529D">
        <w:rPr>
          <w:rFonts w:ascii="Times New Roman" w:eastAsia="Calibri" w:hAnsi="Times New Roman" w:cs="Times New Roman"/>
          <w:b/>
          <w:bCs/>
          <w:sz w:val="28"/>
          <w:szCs w:val="28"/>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FFE2DBE" w14:textId="77777777" w:rsidR="00BD0149" w:rsidRPr="00B504D7" w:rsidRDefault="00BD0149" w:rsidP="00BD0149">
      <w:pPr>
        <w:spacing w:after="0" w:line="240" w:lineRule="auto"/>
        <w:ind w:firstLine="709"/>
        <w:jc w:val="center"/>
        <w:rPr>
          <w:rFonts w:ascii="Times New Roman" w:eastAsia="Calibri" w:hAnsi="Times New Roman" w:cs="Times New Roman"/>
          <w:i/>
          <w:iCs/>
          <w:sz w:val="24"/>
          <w:szCs w:val="24"/>
        </w:rPr>
      </w:pPr>
    </w:p>
    <w:p w14:paraId="652DAD6F" w14:textId="7A30CC02"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локальными актами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24636C3E" w14:textId="77777777"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К мерам морального стимулирования обучающихся относятся:</w:t>
      </w:r>
    </w:p>
    <w:p w14:paraId="153C561A"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объявление благодарности,</w:t>
      </w:r>
    </w:p>
    <w:p w14:paraId="46BFD32D"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грамотой,</w:t>
      </w:r>
    </w:p>
    <w:p w14:paraId="481533DF"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ценным подарком.</w:t>
      </w:r>
    </w:p>
    <w:p w14:paraId="7073D9A3" w14:textId="77777777" w:rsidR="00BD0149" w:rsidRPr="00B504D7" w:rsidRDefault="00BD0149" w:rsidP="00BD0149">
      <w:pPr>
        <w:tabs>
          <w:tab w:val="left" w:pos="993"/>
        </w:tabs>
        <w:spacing w:after="0" w:line="240" w:lineRule="auto"/>
        <w:ind w:left="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Основанием для поощрения обучающихся являются:</w:t>
      </w:r>
    </w:p>
    <w:p w14:paraId="27712413"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достижения в учебной и внеучебной деятельности;</w:t>
      </w:r>
    </w:p>
    <w:p w14:paraId="3A81A912"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участие в конкурсах, чемпионатах, олимпиадах;</w:t>
      </w:r>
    </w:p>
    <w:p w14:paraId="1B3FEBE9" w14:textId="10C0E0AA"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участие в общественно-значимых мероприятиях, проводимых с участием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7A887D03" w14:textId="77777777" w:rsidR="009F0067" w:rsidRDefault="009F0067" w:rsidP="005D455B">
      <w:pPr>
        <w:spacing w:after="0" w:line="240" w:lineRule="auto"/>
        <w:ind w:firstLine="709"/>
        <w:jc w:val="both"/>
        <w:rPr>
          <w:rFonts w:ascii="Times New Roman" w:eastAsia="Calibri" w:hAnsi="Times New Roman" w:cs="Times New Roman"/>
          <w:sz w:val="24"/>
          <w:szCs w:val="24"/>
        </w:rPr>
      </w:pPr>
    </w:p>
    <w:p w14:paraId="6130DBB1" w14:textId="77777777" w:rsidR="00A25F4E" w:rsidRPr="00B504D7" w:rsidRDefault="00A25F4E" w:rsidP="003D6EA0">
      <w:pPr>
        <w:tabs>
          <w:tab w:val="left" w:pos="3300"/>
        </w:tabs>
        <w:ind w:firstLine="709"/>
        <w:jc w:val="both"/>
        <w:rPr>
          <w:rFonts w:ascii="Times New Roman" w:eastAsia="Calibri" w:hAnsi="Times New Roman" w:cs="Times New Roman"/>
          <w:i/>
          <w:iCs/>
          <w:color w:val="99CC00"/>
          <w:sz w:val="24"/>
          <w:szCs w:val="24"/>
          <w:lang w:eastAsia="ru-RU"/>
        </w:rPr>
        <w:sectPr w:rsidR="00A25F4E" w:rsidRPr="00B504D7" w:rsidSect="003D6EA0">
          <w:pgSz w:w="11906" w:h="16838"/>
          <w:pgMar w:top="1134" w:right="849" w:bottom="1134" w:left="1701" w:header="709" w:footer="709" w:gutter="0"/>
          <w:cols w:space="708"/>
          <w:docGrid w:linePitch="360"/>
        </w:sectPr>
      </w:pPr>
    </w:p>
    <w:p w14:paraId="2A68FC07" w14:textId="77777777" w:rsidR="0035341A" w:rsidRPr="00F717CB" w:rsidRDefault="0035341A" w:rsidP="0035341A">
      <w:pPr>
        <w:tabs>
          <w:tab w:val="left" w:pos="284"/>
        </w:tabs>
        <w:spacing w:after="0" w:line="240" w:lineRule="auto"/>
        <w:ind w:left="709"/>
        <w:jc w:val="center"/>
        <w:rPr>
          <w:rFonts w:ascii="Times New Roman" w:eastAsia="Calibri" w:hAnsi="Times New Roman" w:cs="Times New Roman"/>
          <w:b/>
          <w:bCs/>
          <w:iCs/>
          <w:color w:val="000000"/>
          <w:sz w:val="28"/>
          <w:szCs w:val="28"/>
          <w:lang w:eastAsia="ru-RU"/>
        </w:rPr>
      </w:pPr>
      <w:bookmarkStart w:id="119" w:name="_Hlk25161621"/>
      <w:r w:rsidRPr="00F717CB">
        <w:rPr>
          <w:rFonts w:ascii="Times New Roman" w:eastAsia="Calibri" w:hAnsi="Times New Roman" w:cs="Times New Roman"/>
          <w:b/>
          <w:iCs/>
          <w:sz w:val="28"/>
          <w:szCs w:val="28"/>
        </w:rPr>
        <w:lastRenderedPageBreak/>
        <w:t>Методика и инструментарий мониторинга духовно-нравственного развития, воспитания и социализации обучающихся</w:t>
      </w:r>
    </w:p>
    <w:p w14:paraId="18997382" w14:textId="77777777" w:rsidR="0035341A" w:rsidRPr="00B504D7" w:rsidRDefault="0035341A" w:rsidP="0035341A">
      <w:pPr>
        <w:tabs>
          <w:tab w:val="left" w:pos="284"/>
        </w:tabs>
        <w:spacing w:after="0" w:line="240" w:lineRule="auto"/>
        <w:ind w:left="709"/>
        <w:jc w:val="right"/>
        <w:rPr>
          <w:rFonts w:ascii="Times New Roman" w:eastAsia="Calibri" w:hAnsi="Times New Roman" w:cs="Times New Roman"/>
          <w:b/>
          <w:bCs/>
          <w:color w:val="000000"/>
          <w:sz w:val="24"/>
          <w:szCs w:val="24"/>
          <w:lang w:eastAsia="ru-RU"/>
        </w:rPr>
      </w:pPr>
    </w:p>
    <w:p w14:paraId="51F10955"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Мониторинг духовно-нравственного развития, воспитания и социализации обучающихся осуществляется в соответствии с критериями и показателями эффективности деятельности </w:t>
      </w:r>
      <w:r w:rsidR="00BE5985">
        <w:rPr>
          <w:rFonts w:ascii="Times New Roman" w:eastAsia="Calibri" w:hAnsi="Times New Roman" w:cs="Times New Roman"/>
          <w:sz w:val="24"/>
          <w:szCs w:val="24"/>
        </w:rPr>
        <w:t>К</w:t>
      </w:r>
      <w:r w:rsidRPr="00B504D7">
        <w:rPr>
          <w:rFonts w:ascii="Times New Roman" w:eastAsia="Calibri" w:hAnsi="Times New Roman" w:cs="Times New Roman"/>
          <w:sz w:val="24"/>
          <w:szCs w:val="24"/>
        </w:rPr>
        <w:t>олледжа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14:paraId="26FFEA2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Мониторинг осуществляется в рамках входной и выходной диагностики. Входная диагностика производится   среди обучающихся, поступивших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 xml:space="preserve">олледж для освоения программы основного общего образования.  Выходная диагностика осуществляется по итогам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программы основного общего образования.</w:t>
      </w:r>
    </w:p>
    <w:p w14:paraId="42C7BA8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Объектом мониторинга являются результаты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 xml:space="preserve">программы основного общего образования всеми обучающимися. </w:t>
      </w:r>
    </w:p>
    <w:p w14:paraId="034CBD3F"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Для получения результатов по каждому показателю используются:</w:t>
      </w:r>
    </w:p>
    <w:p w14:paraId="3204BD54"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итоги учебной и внеучебной деятельности;</w:t>
      </w:r>
    </w:p>
    <w:p w14:paraId="7AE01622"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наблюдения за обучающимися в рамках воспитательных мероприятий;</w:t>
      </w:r>
    </w:p>
    <w:p w14:paraId="01BE064C"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анкетирование, тестирование и другие измерители.</w:t>
      </w:r>
    </w:p>
    <w:p w14:paraId="72045378" w14:textId="77777777" w:rsidR="0035341A" w:rsidRPr="00B504D7" w:rsidRDefault="0035341A" w:rsidP="00BE5985">
      <w:pPr>
        <w:tabs>
          <w:tab w:val="left" w:pos="284"/>
          <w:tab w:val="left" w:pos="993"/>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Результаты мониторинга обсуждаются на заседаниях цикловых (предметных)</w:t>
      </w:r>
      <w:r w:rsidR="00BE5985">
        <w:rPr>
          <w:rFonts w:ascii="Times New Roman" w:eastAsia="Calibri" w:hAnsi="Times New Roman" w:cs="Times New Roman"/>
          <w:color w:val="000000"/>
          <w:sz w:val="24"/>
          <w:szCs w:val="24"/>
          <w:lang w:eastAsia="ru-RU"/>
        </w:rPr>
        <w:t xml:space="preserve"> </w:t>
      </w:r>
      <w:r w:rsidRPr="00B504D7">
        <w:rPr>
          <w:rFonts w:ascii="Times New Roman" w:eastAsia="Calibri" w:hAnsi="Times New Roman" w:cs="Times New Roman"/>
          <w:color w:val="000000"/>
          <w:sz w:val="24"/>
          <w:szCs w:val="24"/>
          <w:lang w:eastAsia="ru-RU"/>
        </w:rPr>
        <w:t xml:space="preserve">комиссий; педагогических советах и являются основанием для совершенствования методический работы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олледже.</w:t>
      </w:r>
    </w:p>
    <w:bookmarkEnd w:id="117"/>
    <w:bookmarkEnd w:id="119"/>
    <w:p w14:paraId="2B0315D6" w14:textId="77777777" w:rsidR="0035341A" w:rsidRPr="00566D3A" w:rsidRDefault="0035341A" w:rsidP="00BE5985">
      <w:pPr>
        <w:ind w:left="567"/>
        <w:rPr>
          <w:rFonts w:ascii="Times New Roman" w:hAnsi="Times New Roman" w:cs="Times New Roman"/>
          <w:bCs/>
          <w:sz w:val="28"/>
          <w:szCs w:val="28"/>
        </w:rPr>
      </w:pPr>
      <w:r w:rsidRPr="00566D3A">
        <w:rPr>
          <w:rFonts w:ascii="Times New Roman" w:hAnsi="Times New Roman" w:cs="Times New Roman"/>
          <w:bCs/>
          <w:sz w:val="28"/>
          <w:szCs w:val="28"/>
        </w:rPr>
        <w:br w:type="page"/>
      </w:r>
    </w:p>
    <w:p w14:paraId="6FAD8E0D" w14:textId="3F082E7E" w:rsidR="00E40930" w:rsidRPr="004F78DB" w:rsidRDefault="00E40930" w:rsidP="008159F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4F78DB">
        <w:rPr>
          <w:rFonts w:ascii="Times New Roman" w:hAnsi="Times New Roman" w:cs="Times New Roman"/>
          <w:b/>
          <w:bCs/>
          <w:sz w:val="28"/>
          <w:szCs w:val="28"/>
        </w:rPr>
        <w:lastRenderedPageBreak/>
        <w:t>2.4. ПРОГРАММА КОРРЕКЦИОННОЙ РАБОТЫ</w:t>
      </w:r>
    </w:p>
    <w:p w14:paraId="044B2BA9" w14:textId="77777777" w:rsidR="00E40930" w:rsidRPr="00E40930" w:rsidRDefault="00E40930" w:rsidP="00E40930">
      <w:pPr>
        <w:pStyle w:val="16"/>
        <w:ind w:firstLine="709"/>
        <w:jc w:val="both"/>
        <w:rPr>
          <w:color w:val="000000" w:themeColor="text1"/>
        </w:rPr>
      </w:pPr>
    </w:p>
    <w:p w14:paraId="24D7738B" w14:textId="37EC6E2B" w:rsidR="00E40930" w:rsidRPr="00E40930" w:rsidRDefault="00E40930" w:rsidP="00E40930">
      <w:pPr>
        <w:pStyle w:val="16"/>
        <w:ind w:right="-2" w:firstLine="709"/>
        <w:jc w:val="both"/>
        <w:rPr>
          <w:color w:val="000000" w:themeColor="text1"/>
        </w:rPr>
      </w:pPr>
      <w:r w:rsidRPr="00E40930">
        <w:rPr>
          <w:color w:val="000000" w:themeColor="text1"/>
        </w:rPr>
        <w:t>Программа коррекционной работы (далее – Программа) составлена в соответствии со Стандартом и направлена на   создание   системы   комплексной   помощи   детям-инвалидам   в освоении основной образовательной программы основного общего образования.</w:t>
      </w:r>
    </w:p>
    <w:p w14:paraId="78787029" w14:textId="77777777" w:rsidR="00E40930" w:rsidRPr="00E40930" w:rsidRDefault="00E40930" w:rsidP="00E40930">
      <w:pPr>
        <w:pStyle w:val="16"/>
        <w:ind w:right="-2" w:firstLine="709"/>
        <w:jc w:val="both"/>
        <w:rPr>
          <w:color w:val="000000" w:themeColor="text1"/>
        </w:rPr>
      </w:pPr>
      <w:r w:rsidRPr="00E40930">
        <w:rPr>
          <w:color w:val="000000" w:themeColor="text1"/>
        </w:rPr>
        <w:t>Программа обеспечивает:</w:t>
      </w:r>
    </w:p>
    <w:p w14:paraId="3F73DED6"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создание в колледже специальных условий воспитания, обучения, позволяющих учитывать особые образовательные потребности детей-инвалидов посредством индивидуализации и дифференциации образовательного процесса; </w:t>
      </w:r>
    </w:p>
    <w:p w14:paraId="5B38A104"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дальнейшую социальную адаптацию и интеграцию детей-инвалидов в колледже. </w:t>
      </w:r>
    </w:p>
    <w:p w14:paraId="2685F829"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4"/>
          <w:szCs w:val="24"/>
        </w:rPr>
      </w:pPr>
    </w:p>
    <w:p w14:paraId="7C8E115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8"/>
          <w:szCs w:val="28"/>
        </w:rPr>
      </w:pPr>
      <w:r w:rsidRPr="008159F9">
        <w:rPr>
          <w:rFonts w:ascii="Times New Roman" w:hAnsi="Times New Roman" w:cs="Times New Roman"/>
          <w:b/>
          <w:bCs/>
          <w:color w:val="000000" w:themeColor="text1"/>
          <w:sz w:val="28"/>
          <w:szCs w:val="28"/>
        </w:rPr>
        <w:t xml:space="preserve">2.4.1. Цели и задачи Программы </w:t>
      </w:r>
    </w:p>
    <w:p w14:paraId="713C0547"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rPr>
      </w:pPr>
      <w:r w:rsidRPr="00E40930">
        <w:rPr>
          <w:rFonts w:ascii="Times New Roman" w:hAnsi="Times New Roman" w:cs="Times New Roman"/>
          <w:b/>
          <w:color w:val="000000" w:themeColor="text1"/>
          <w:sz w:val="24"/>
          <w:szCs w:val="24"/>
        </w:rPr>
        <w:t>Цели:</w:t>
      </w:r>
    </w:p>
    <w:p w14:paraId="26A36A82"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оказание комплексной психолого-социально-педагогической помощи и поддержки </w:t>
      </w:r>
      <w:r w:rsidRPr="00E40930">
        <w:rPr>
          <w:color w:val="000000" w:themeColor="text1"/>
        </w:rPr>
        <w:t xml:space="preserve">детям-инвалидам   </w:t>
      </w:r>
      <w:r w:rsidRPr="00E40930">
        <w:rPr>
          <w:color w:val="000000" w:themeColor="text1"/>
          <w:lang w:eastAsia="en-US"/>
        </w:rPr>
        <w:t xml:space="preserve">и их родителям (законным представителям); </w:t>
      </w:r>
    </w:p>
    <w:p w14:paraId="6639BE7D"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осуществление   коррекции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при освоении программы основного общего образования.</w:t>
      </w:r>
    </w:p>
    <w:p w14:paraId="504DA344"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Приоритетными направлениями Программы становятся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4D7D4A15"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Задачи:</w:t>
      </w:r>
    </w:p>
    <w:p w14:paraId="5A8FF46C"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и удовлетворение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 xml:space="preserve">при освоении ими основной образовательной программы основного общего образования; </w:t>
      </w:r>
    </w:p>
    <w:p w14:paraId="5FA0C98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особенностей организации образовательного процесса детей-инвалидов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ИПР на основе заключения Медико-социальной экспертизы); </w:t>
      </w:r>
    </w:p>
    <w:p w14:paraId="3660D2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осуществление индивидуально ориентированной социально-психолого-педагогической и медицинской помощи </w:t>
      </w:r>
      <w:r w:rsidRPr="00E40930">
        <w:rPr>
          <w:color w:val="000000" w:themeColor="text1"/>
        </w:rPr>
        <w:t xml:space="preserve">детям-инвалидам   </w:t>
      </w:r>
      <w:r w:rsidRPr="00E40930">
        <w:rPr>
          <w:color w:val="000000" w:themeColor="text1"/>
          <w:lang w:eastAsia="en-US"/>
        </w:rPr>
        <w:t>с учётом физического развития;</w:t>
      </w:r>
    </w:p>
    <w:p w14:paraId="3B75A63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разработка и реализация индивидуальных образовательных маршрутов,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2B778206"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14:paraId="22C3F0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формирование зрелых личностных установок, способствующих оптимальной адаптации в условиях реальной жизненной ситуации; </w:t>
      </w:r>
    </w:p>
    <w:p w14:paraId="51EB740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развитие коммуникативной компетенции, форм и навыков конструктивного личностного общения в группе сверстников; </w:t>
      </w:r>
    </w:p>
    <w:p w14:paraId="50CF99C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реализация комплексной системы мероприятий по социальной адаптации и профессиональной ориентации </w:t>
      </w:r>
      <w:r w:rsidRPr="00E40930">
        <w:rPr>
          <w:color w:val="000000" w:themeColor="text1"/>
        </w:rPr>
        <w:t>детей-инвалидов</w:t>
      </w:r>
      <w:r w:rsidRPr="00E40930">
        <w:rPr>
          <w:color w:val="000000" w:themeColor="text1"/>
          <w:lang w:eastAsia="en-US"/>
        </w:rPr>
        <w:t xml:space="preserve">; </w:t>
      </w:r>
    </w:p>
    <w:p w14:paraId="474BEBB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оказание   консультативной   и   методической   помощи   родителям (законным представителям) детей-инвалидов по медицинским, социальным, правовым и другим вопросам.</w:t>
      </w:r>
    </w:p>
    <w:p w14:paraId="469FC08C"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Содержание Программы определяет следующие принципы:</w:t>
      </w:r>
    </w:p>
    <w:p w14:paraId="79AAA39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Соблюдение интересов детей-инвалидов.</w:t>
      </w:r>
      <w:r w:rsidRPr="00E40930">
        <w:rPr>
          <w:color w:val="000000" w:themeColor="text1"/>
          <w:lang w:eastAsia="en-US"/>
        </w:rPr>
        <w:t xml:space="preserve"> Принцип определяет позицию специалиста, который призван решать проблему ребёнка с максимальной пользой и в интересах ребёнка. </w:t>
      </w:r>
    </w:p>
    <w:p w14:paraId="22536EF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lastRenderedPageBreak/>
        <w:t xml:space="preserve">— </w:t>
      </w:r>
      <w:r w:rsidRPr="00E40930">
        <w:rPr>
          <w:b/>
          <w:i/>
          <w:iCs/>
          <w:color w:val="000000" w:themeColor="text1"/>
          <w:lang w:eastAsia="en-US"/>
        </w:rPr>
        <w:t>Системность.</w:t>
      </w:r>
      <w:r w:rsidRPr="00E40930">
        <w:rPr>
          <w:color w:val="000000" w:themeColor="text1"/>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75D4C4B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Непрерывность.</w:t>
      </w:r>
      <w:r w:rsidRPr="00E40930">
        <w:rPr>
          <w:color w:val="000000" w:themeColor="text1"/>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7E8C335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Вариативность.</w:t>
      </w:r>
      <w:r w:rsidRPr="00E40930">
        <w:rPr>
          <w:color w:val="000000" w:themeColor="text1"/>
          <w:lang w:eastAsia="en-US"/>
        </w:rPr>
        <w:t xml:space="preserve"> Принцип предполагает создание вариативных условий для получения образования детьми, имеющими различные недостатки в</w:t>
      </w:r>
    </w:p>
    <w:p w14:paraId="63998E2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color w:val="000000" w:themeColor="text1"/>
          <w:lang w:eastAsia="en-US"/>
        </w:rPr>
        <w:t>О</w:t>
      </w:r>
      <w:r w:rsidRPr="00E40930">
        <w:rPr>
          <w:b/>
          <w:i/>
          <w:color w:val="000000" w:themeColor="text1"/>
        </w:rPr>
        <w:t>бходного пути</w:t>
      </w:r>
      <w:r w:rsidRPr="00E40930">
        <w:rPr>
          <w:color w:val="000000" w:themeColor="text1"/>
        </w:rPr>
        <w:t xml:space="preserve"> Принцип </w:t>
      </w:r>
      <w:r w:rsidRPr="00E40930">
        <w:rPr>
          <w:color w:val="000000" w:themeColor="text1"/>
          <w:lang w:eastAsia="en-US"/>
        </w:rPr>
        <w:t>предполагает</w:t>
      </w:r>
      <w:r w:rsidRPr="00E40930">
        <w:rPr>
          <w:color w:val="000000" w:themeColor="text1"/>
        </w:rPr>
        <w:t xml:space="preserve"> формирование новой функциональной системы в обход пострадавшего звена, опоры на сохранные анализаторы. </w:t>
      </w:r>
    </w:p>
    <w:p w14:paraId="14EF6562"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 xml:space="preserve">Рекомендательный характер оказания помощи. </w:t>
      </w:r>
      <w:r w:rsidRPr="00E40930">
        <w:rPr>
          <w:color w:val="000000" w:themeColor="text1"/>
          <w:lang w:eastAsia="en-US"/>
        </w:rPr>
        <w:t>Принцип обеспечивает</w:t>
      </w:r>
      <w:r w:rsidRPr="00E40930">
        <w:rPr>
          <w:color w:val="000000" w:themeColor="text1"/>
          <w:lang w:eastAsia="en-US"/>
        </w:rPr>
        <w:tab/>
        <w:t>соблюдение гарантированных законодательством прав родителей (законных представителей) детей-инвалидов выбирать формы получения их детьми образования, образовательные учреждения, формы обучения, защищать законные права и интересы детей.</w:t>
      </w:r>
    </w:p>
    <w:p w14:paraId="3F1113B4"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lang w:eastAsia="ru-RU"/>
        </w:rPr>
      </w:pPr>
    </w:p>
    <w:p w14:paraId="0D2DB59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2D9C0320" w14:textId="7631350B"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Программа на ступени основного общего образования включает в себя взаимосвязанные направления, раскрывающие её</w:t>
      </w:r>
      <w:r w:rsidRPr="00E40930">
        <w:rPr>
          <w:color w:val="000000" w:themeColor="text1"/>
          <w:lang w:eastAsia="en-US"/>
        </w:rPr>
        <w:tab/>
        <w:t>основное содержание:</w:t>
      </w:r>
      <w:r w:rsidR="008159F9">
        <w:rPr>
          <w:color w:val="000000" w:themeColor="text1"/>
          <w:lang w:eastAsia="en-US"/>
        </w:rPr>
        <w:t xml:space="preserve"> </w:t>
      </w:r>
      <w:r w:rsidRPr="00E40930">
        <w:rPr>
          <w:color w:val="000000" w:themeColor="text1"/>
          <w:lang w:eastAsia="en-US"/>
        </w:rPr>
        <w:t>диагностическое, коррекционно-развивающее, консультативное, информационно-просветительское.</w:t>
      </w:r>
    </w:p>
    <w:p w14:paraId="5530AEFA"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Характеристика содержания:</w:t>
      </w:r>
    </w:p>
    <w:p w14:paraId="47B58A2E" w14:textId="77777777" w:rsidR="00E40930" w:rsidRPr="00E40930" w:rsidRDefault="00E40930" w:rsidP="00E40930">
      <w:pPr>
        <w:pStyle w:val="16"/>
        <w:ind w:right="-2" w:firstLine="709"/>
        <w:jc w:val="both"/>
        <w:rPr>
          <w:b/>
          <w:i/>
          <w:color w:val="000000" w:themeColor="text1"/>
          <w:lang w:eastAsia="en-US"/>
        </w:rPr>
      </w:pPr>
      <w:r w:rsidRPr="00E40930">
        <w:rPr>
          <w:b/>
          <w:i/>
          <w:color w:val="000000" w:themeColor="text1"/>
          <w:lang w:eastAsia="en-US"/>
        </w:rPr>
        <w:t>Диагностическая работа включает:</w:t>
      </w:r>
    </w:p>
    <w:p w14:paraId="1A82ECF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при освоении основной образовательной программы основного общего образования;</w:t>
      </w:r>
    </w:p>
    <w:p w14:paraId="2BCA7D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проведение комплексной социально-психолого-педагогической диагностики нарушений в физическом и (или) психическом развитии </w:t>
      </w:r>
      <w:r w:rsidRPr="00E40930">
        <w:rPr>
          <w:color w:val="000000" w:themeColor="text1"/>
        </w:rPr>
        <w:t>детей-инвалидов</w:t>
      </w:r>
      <w:r w:rsidRPr="00E40930">
        <w:rPr>
          <w:color w:val="000000" w:themeColor="text1"/>
          <w:lang w:eastAsia="en-US"/>
        </w:rPr>
        <w:t>;</w:t>
      </w:r>
    </w:p>
    <w:p w14:paraId="123A9E6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уровня актуального и зоны ближайшего развития </w:t>
      </w:r>
      <w:r w:rsidRPr="00E40930">
        <w:rPr>
          <w:color w:val="000000" w:themeColor="text1"/>
        </w:rPr>
        <w:t>детей-инвалидов</w:t>
      </w:r>
      <w:r w:rsidRPr="00E40930">
        <w:rPr>
          <w:color w:val="000000" w:themeColor="text1"/>
          <w:lang w:eastAsia="en-US"/>
        </w:rPr>
        <w:t xml:space="preserve">, выявление его резервных возможностей; </w:t>
      </w:r>
    </w:p>
    <w:p w14:paraId="6DDCC803"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развития эмоционально-волевой, познавательной, речевой сфер и личностных особенностей обучающихся; </w:t>
      </w:r>
    </w:p>
    <w:p w14:paraId="49F2041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социальной ситуации развития и условий семейного воспитания ребёнка; </w:t>
      </w:r>
    </w:p>
    <w:p w14:paraId="6492C615" w14:textId="5C2A80B5" w:rsidR="008159F9" w:rsidRDefault="00E40930" w:rsidP="00E40930">
      <w:pPr>
        <w:pStyle w:val="16"/>
        <w:ind w:right="-2" w:firstLine="709"/>
        <w:jc w:val="both"/>
        <w:rPr>
          <w:color w:val="000000" w:themeColor="text1"/>
          <w:lang w:eastAsia="en-US"/>
        </w:rPr>
      </w:pPr>
      <w:r w:rsidRPr="00E40930">
        <w:rPr>
          <w:color w:val="000000" w:themeColor="text1"/>
          <w:lang w:eastAsia="en-US"/>
        </w:rPr>
        <w:t xml:space="preserve">— системный разносторонний контроль за уровнем и динамикой развития ребёнка-инвалида (мониторинг динамики развития, успешности освоения образовательных программ основного общего образования). </w:t>
      </w:r>
    </w:p>
    <w:p w14:paraId="659878C4" w14:textId="77777777" w:rsidR="008159F9" w:rsidRDefault="008159F9">
      <w:pPr>
        <w:rPr>
          <w:rFonts w:ascii="Times New Roman" w:eastAsia="Calibri" w:hAnsi="Times New Roman" w:cs="Times New Roman"/>
          <w:color w:val="000000" w:themeColor="text1"/>
          <w:sz w:val="24"/>
          <w:szCs w:val="24"/>
        </w:rPr>
      </w:pPr>
      <w:r>
        <w:rPr>
          <w:color w:val="000000" w:themeColor="text1"/>
        </w:rPr>
        <w:br w:type="page"/>
      </w:r>
    </w:p>
    <w:tbl>
      <w:tblPr>
        <w:tblW w:w="1032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2125"/>
        <w:gridCol w:w="2409"/>
        <w:gridCol w:w="1559"/>
        <w:gridCol w:w="1958"/>
      </w:tblGrid>
      <w:tr w:rsidR="00E40930" w:rsidRPr="00E40930" w14:paraId="76274956" w14:textId="77777777" w:rsidTr="008159F9">
        <w:trPr>
          <w:trHeight w:hRule="exact" w:val="890"/>
        </w:trPr>
        <w:tc>
          <w:tcPr>
            <w:tcW w:w="2269" w:type="dxa"/>
            <w:tcBorders>
              <w:top w:val="single" w:sz="6" w:space="0" w:color="000000"/>
              <w:left w:val="single" w:sz="6" w:space="0" w:color="000000"/>
              <w:bottom w:val="single" w:sz="6" w:space="0" w:color="000000"/>
              <w:right w:val="single" w:sz="6" w:space="0" w:color="000000"/>
            </w:tcBorders>
            <w:hideMark/>
          </w:tcPr>
          <w:p w14:paraId="6DC5FF86"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lastRenderedPageBreak/>
              <w:t>Задачи</w:t>
            </w:r>
          </w:p>
        </w:tc>
        <w:tc>
          <w:tcPr>
            <w:tcW w:w="2125" w:type="dxa"/>
            <w:tcBorders>
              <w:top w:val="single" w:sz="6" w:space="0" w:color="000000"/>
              <w:left w:val="single" w:sz="6" w:space="0" w:color="000000"/>
              <w:bottom w:val="single" w:sz="6" w:space="0" w:color="000000"/>
              <w:right w:val="single" w:sz="6" w:space="0" w:color="000000"/>
            </w:tcBorders>
            <w:hideMark/>
          </w:tcPr>
          <w:p w14:paraId="5FE8A719"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Планируемые результаты</w:t>
            </w:r>
          </w:p>
        </w:tc>
        <w:tc>
          <w:tcPr>
            <w:tcW w:w="2409" w:type="dxa"/>
            <w:tcBorders>
              <w:top w:val="single" w:sz="6" w:space="0" w:color="000000"/>
              <w:left w:val="single" w:sz="6" w:space="0" w:color="000000"/>
              <w:bottom w:val="single" w:sz="6" w:space="0" w:color="000000"/>
              <w:right w:val="single" w:sz="6" w:space="0" w:color="000000"/>
            </w:tcBorders>
            <w:hideMark/>
          </w:tcPr>
          <w:p w14:paraId="7B5F47D0"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Виды и формы</w:t>
            </w:r>
          </w:p>
          <w:p w14:paraId="1152FFAF"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деятельности, мероприятия</w:t>
            </w:r>
          </w:p>
        </w:tc>
        <w:tc>
          <w:tcPr>
            <w:tcW w:w="1559" w:type="dxa"/>
            <w:tcBorders>
              <w:top w:val="single" w:sz="6" w:space="0" w:color="000000"/>
              <w:left w:val="single" w:sz="6" w:space="0" w:color="000000"/>
              <w:bottom w:val="single" w:sz="6" w:space="0" w:color="000000"/>
              <w:right w:val="single" w:sz="6" w:space="0" w:color="000000"/>
            </w:tcBorders>
            <w:hideMark/>
          </w:tcPr>
          <w:p w14:paraId="38279FA3"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Сроки</w:t>
            </w:r>
          </w:p>
        </w:tc>
        <w:tc>
          <w:tcPr>
            <w:tcW w:w="1958" w:type="dxa"/>
            <w:tcBorders>
              <w:top w:val="single" w:sz="6" w:space="0" w:color="000000"/>
              <w:left w:val="single" w:sz="6" w:space="0" w:color="000000"/>
              <w:bottom w:val="single" w:sz="6" w:space="0" w:color="000000"/>
              <w:right w:val="single" w:sz="6" w:space="0" w:color="000000"/>
            </w:tcBorders>
            <w:hideMark/>
          </w:tcPr>
          <w:p w14:paraId="6323F97E"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Ответственные</w:t>
            </w:r>
          </w:p>
        </w:tc>
      </w:tr>
      <w:tr w:rsidR="00E40930" w:rsidRPr="00E40930" w14:paraId="2431A32F" w14:textId="77777777" w:rsidTr="008159F9">
        <w:trPr>
          <w:trHeight w:val="223"/>
        </w:trPr>
        <w:tc>
          <w:tcPr>
            <w:tcW w:w="10320" w:type="dxa"/>
            <w:gridSpan w:val="5"/>
            <w:tcBorders>
              <w:top w:val="single" w:sz="6" w:space="0" w:color="000000"/>
              <w:left w:val="single" w:sz="6" w:space="0" w:color="000000"/>
              <w:bottom w:val="single" w:sz="6" w:space="0" w:color="000000"/>
              <w:right w:val="single" w:sz="6" w:space="0" w:color="000000"/>
            </w:tcBorders>
          </w:tcPr>
          <w:p w14:paraId="049D5E27" w14:textId="36A09526"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rPr>
              <w:t>Медицинская диагностика</w:t>
            </w:r>
          </w:p>
        </w:tc>
      </w:tr>
      <w:tr w:rsidR="00E40930" w:rsidRPr="00E40930" w14:paraId="73A58E25" w14:textId="77777777" w:rsidTr="008159F9">
        <w:trPr>
          <w:trHeight w:hRule="exact" w:val="1932"/>
        </w:trPr>
        <w:tc>
          <w:tcPr>
            <w:tcW w:w="2269" w:type="dxa"/>
            <w:tcBorders>
              <w:top w:val="single" w:sz="6" w:space="0" w:color="000000"/>
              <w:left w:val="single" w:sz="6" w:space="0" w:color="000000"/>
              <w:bottom w:val="single" w:sz="6" w:space="0" w:color="000000"/>
              <w:right w:val="single" w:sz="6" w:space="0" w:color="000000"/>
            </w:tcBorders>
            <w:hideMark/>
          </w:tcPr>
          <w:p w14:paraId="1F4E1193"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Определить состояние и психического и физического здоровья обучающегося</w:t>
            </w:r>
          </w:p>
        </w:tc>
        <w:tc>
          <w:tcPr>
            <w:tcW w:w="2125" w:type="dxa"/>
            <w:tcBorders>
              <w:top w:val="single" w:sz="6" w:space="0" w:color="000000"/>
              <w:left w:val="single" w:sz="6" w:space="0" w:color="000000"/>
              <w:bottom w:val="single" w:sz="6" w:space="0" w:color="000000"/>
              <w:right w:val="single" w:sz="6" w:space="0" w:color="000000"/>
            </w:tcBorders>
            <w:hideMark/>
          </w:tcPr>
          <w:p w14:paraId="1105038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Выявление состояния истории развития ребенка</w:t>
            </w:r>
          </w:p>
        </w:tc>
        <w:tc>
          <w:tcPr>
            <w:tcW w:w="2409" w:type="dxa"/>
            <w:tcBorders>
              <w:top w:val="single" w:sz="6" w:space="0" w:color="000000"/>
              <w:left w:val="single" w:sz="6" w:space="0" w:color="000000"/>
              <w:bottom w:val="single" w:sz="6" w:space="0" w:color="000000"/>
              <w:right w:val="single" w:sz="6" w:space="0" w:color="000000"/>
            </w:tcBorders>
          </w:tcPr>
          <w:p w14:paraId="086524B1"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Изучение истории развития ребёнка; беседы с родителями; наблюдения классных руководителей; анализ</w:t>
            </w:r>
            <w:r w:rsidRPr="008159F9">
              <w:rPr>
                <w:color w:val="000000" w:themeColor="text1"/>
                <w:lang w:eastAsia="en-US"/>
              </w:rPr>
              <w:tab/>
              <w:t>работ обучающихся.</w:t>
            </w:r>
          </w:p>
          <w:p w14:paraId="2B3D5B31" w14:textId="77777777" w:rsidR="00E40930" w:rsidRPr="008159F9" w:rsidRDefault="00E40930" w:rsidP="00E40930">
            <w:pPr>
              <w:pStyle w:val="16"/>
              <w:spacing w:line="256" w:lineRule="auto"/>
              <w:jc w:val="both"/>
              <w:rPr>
                <w:color w:val="000000" w:themeColor="text1"/>
                <w:lang w:eastAsia="en-US"/>
              </w:rPr>
            </w:pPr>
          </w:p>
          <w:p w14:paraId="6BE025D0" w14:textId="77777777" w:rsidR="00E40930" w:rsidRPr="008159F9" w:rsidRDefault="00E40930" w:rsidP="00E40930">
            <w:pPr>
              <w:pStyle w:val="16"/>
              <w:spacing w:line="256" w:lineRule="auto"/>
              <w:jc w:val="both"/>
              <w:rPr>
                <w:color w:val="000000" w:themeColor="text1"/>
                <w:lang w:eastAsia="en-US"/>
              </w:rPr>
            </w:pPr>
          </w:p>
          <w:p w14:paraId="1117938D" w14:textId="77777777" w:rsidR="00E40930" w:rsidRPr="008159F9" w:rsidRDefault="00E40930" w:rsidP="00E40930">
            <w:pPr>
              <w:pStyle w:val="16"/>
              <w:spacing w:line="256" w:lineRule="auto"/>
              <w:jc w:val="both"/>
              <w:rPr>
                <w:color w:val="000000" w:themeColor="text1"/>
                <w:lang w:eastAsia="en-US"/>
              </w:rPr>
            </w:pPr>
          </w:p>
        </w:tc>
        <w:tc>
          <w:tcPr>
            <w:tcW w:w="1559" w:type="dxa"/>
            <w:tcBorders>
              <w:top w:val="single" w:sz="6" w:space="0" w:color="000000"/>
              <w:left w:val="single" w:sz="6" w:space="0" w:color="000000"/>
              <w:bottom w:val="single" w:sz="6" w:space="0" w:color="000000"/>
              <w:right w:val="single" w:sz="6" w:space="0" w:color="000000"/>
            </w:tcBorders>
          </w:tcPr>
          <w:p w14:paraId="50844CC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сентябрь</w:t>
            </w:r>
          </w:p>
          <w:p w14:paraId="7E827636" w14:textId="77777777" w:rsidR="00E40930" w:rsidRPr="008159F9" w:rsidRDefault="00E40930" w:rsidP="00E40930">
            <w:pPr>
              <w:pStyle w:val="16"/>
              <w:spacing w:line="256" w:lineRule="auto"/>
              <w:jc w:val="both"/>
              <w:rPr>
                <w:color w:val="000000" w:themeColor="text1"/>
                <w:lang w:eastAsia="en-US"/>
              </w:rPr>
            </w:pPr>
          </w:p>
          <w:p w14:paraId="6DFDE27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tcPr>
          <w:p w14:paraId="3FE6AC6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Медицинский работник</w:t>
            </w:r>
          </w:p>
          <w:p w14:paraId="0F70C0EA" w14:textId="77777777" w:rsidR="00E40930" w:rsidRPr="008159F9" w:rsidRDefault="00E40930" w:rsidP="00E40930">
            <w:pPr>
              <w:pStyle w:val="16"/>
              <w:spacing w:line="256" w:lineRule="auto"/>
              <w:jc w:val="both"/>
              <w:rPr>
                <w:color w:val="000000" w:themeColor="text1"/>
                <w:lang w:eastAsia="en-US"/>
              </w:rPr>
            </w:pPr>
          </w:p>
        </w:tc>
      </w:tr>
      <w:tr w:rsidR="00E40930" w:rsidRPr="00E40930" w14:paraId="1394FC0D" w14:textId="77777777" w:rsidTr="008159F9">
        <w:trPr>
          <w:trHeight w:val="420"/>
        </w:trPr>
        <w:tc>
          <w:tcPr>
            <w:tcW w:w="10320" w:type="dxa"/>
            <w:gridSpan w:val="5"/>
            <w:tcBorders>
              <w:top w:val="single" w:sz="6" w:space="0" w:color="000000"/>
              <w:left w:val="single" w:sz="6" w:space="0" w:color="000000"/>
              <w:bottom w:val="single" w:sz="6" w:space="0" w:color="000000"/>
              <w:right w:val="single" w:sz="6" w:space="0" w:color="000000"/>
            </w:tcBorders>
          </w:tcPr>
          <w:p w14:paraId="2B987A35" w14:textId="4C835FAB"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lang w:val="en-US"/>
              </w:rPr>
              <w:t>Психолого-</w:t>
            </w:r>
            <w:r w:rsidRPr="008159F9">
              <w:rPr>
                <w:rFonts w:ascii="Times New Roman" w:eastAsia="Calibri" w:hAnsi="Times New Roman" w:cs="Times New Roman"/>
                <w:b/>
                <w:bCs/>
                <w:i/>
                <w:color w:val="000000" w:themeColor="text1"/>
                <w:sz w:val="24"/>
                <w:szCs w:val="24"/>
              </w:rPr>
              <w:t>педагогическая диагностика</w:t>
            </w:r>
          </w:p>
        </w:tc>
      </w:tr>
      <w:tr w:rsidR="00E40930" w:rsidRPr="00E40930" w14:paraId="5E8091C3" w14:textId="77777777" w:rsidTr="008159F9">
        <w:trPr>
          <w:trHeight w:hRule="exact" w:val="3044"/>
        </w:trPr>
        <w:tc>
          <w:tcPr>
            <w:tcW w:w="2269" w:type="dxa"/>
            <w:tcBorders>
              <w:top w:val="single" w:sz="6" w:space="0" w:color="000000"/>
              <w:left w:val="single" w:sz="6" w:space="0" w:color="000000"/>
              <w:bottom w:val="single" w:sz="6" w:space="0" w:color="000000"/>
              <w:right w:val="single" w:sz="6" w:space="0" w:color="000000"/>
            </w:tcBorders>
            <w:hideMark/>
          </w:tcPr>
          <w:p w14:paraId="55964C6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Первичная диагностика уровня адаптации к новым педагогическим условиям</w:t>
            </w:r>
          </w:p>
        </w:tc>
        <w:tc>
          <w:tcPr>
            <w:tcW w:w="2125" w:type="dxa"/>
            <w:tcBorders>
              <w:top w:val="single" w:sz="6" w:space="0" w:color="000000"/>
              <w:left w:val="single" w:sz="6" w:space="0" w:color="000000"/>
              <w:bottom w:val="single" w:sz="6" w:space="0" w:color="000000"/>
              <w:right w:val="single" w:sz="6" w:space="0" w:color="000000"/>
            </w:tcBorders>
            <w:hideMark/>
          </w:tcPr>
          <w:p w14:paraId="01FEB2F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Создание банка данных обучающихся, нуждающихся в специализированной помощи.</w:t>
            </w:r>
          </w:p>
          <w:p w14:paraId="232363A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Формирование характеристики образовательной ситуации в ОУ.</w:t>
            </w:r>
          </w:p>
        </w:tc>
        <w:tc>
          <w:tcPr>
            <w:tcW w:w="2409" w:type="dxa"/>
            <w:tcBorders>
              <w:top w:val="single" w:sz="6" w:space="0" w:color="000000"/>
              <w:left w:val="single" w:sz="6" w:space="0" w:color="000000"/>
              <w:bottom w:val="single" w:sz="6" w:space="0" w:color="000000"/>
              <w:right w:val="single" w:sz="6" w:space="0" w:color="000000"/>
            </w:tcBorders>
            <w:hideMark/>
          </w:tcPr>
          <w:p w14:paraId="1FB2B592"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Наблюдение социальной адаптированности, психологическое диагностирование; анкетирование родителей; беседы с педагогами.</w:t>
            </w:r>
          </w:p>
        </w:tc>
        <w:tc>
          <w:tcPr>
            <w:tcW w:w="1559" w:type="dxa"/>
            <w:tcBorders>
              <w:top w:val="single" w:sz="6" w:space="0" w:color="000000"/>
              <w:left w:val="single" w:sz="6" w:space="0" w:color="000000"/>
              <w:bottom w:val="single" w:sz="6" w:space="0" w:color="000000"/>
              <w:right w:val="single" w:sz="6" w:space="0" w:color="000000"/>
            </w:tcBorders>
            <w:hideMark/>
          </w:tcPr>
          <w:p w14:paraId="25EC597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 период работы приемной комиссии сентябрь, октябрь</w:t>
            </w:r>
          </w:p>
        </w:tc>
        <w:tc>
          <w:tcPr>
            <w:tcW w:w="1958" w:type="dxa"/>
            <w:tcBorders>
              <w:top w:val="single" w:sz="6" w:space="0" w:color="000000"/>
              <w:left w:val="single" w:sz="6" w:space="0" w:color="000000"/>
              <w:bottom w:val="single" w:sz="6" w:space="0" w:color="000000"/>
              <w:right w:val="single" w:sz="6" w:space="0" w:color="000000"/>
            </w:tcBorders>
            <w:hideMark/>
          </w:tcPr>
          <w:p w14:paraId="7731D3C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Заместитель директора по УВР</w:t>
            </w:r>
          </w:p>
          <w:p w14:paraId="4D9611B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Социальный педагог</w:t>
            </w:r>
          </w:p>
          <w:p w14:paraId="1132A21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 психолог</w:t>
            </w:r>
          </w:p>
        </w:tc>
      </w:tr>
      <w:tr w:rsidR="00E40930" w:rsidRPr="00E40930" w14:paraId="10173EB3" w14:textId="77777777" w:rsidTr="008159F9">
        <w:trPr>
          <w:trHeight w:hRule="exact" w:val="3541"/>
        </w:trPr>
        <w:tc>
          <w:tcPr>
            <w:tcW w:w="2269" w:type="dxa"/>
            <w:tcBorders>
              <w:top w:val="single" w:sz="6" w:space="0" w:color="000000"/>
              <w:left w:val="single" w:sz="6" w:space="0" w:color="000000"/>
              <w:bottom w:val="single" w:sz="6" w:space="0" w:color="000000"/>
              <w:right w:val="single" w:sz="6" w:space="0" w:color="000000"/>
            </w:tcBorders>
          </w:tcPr>
          <w:p w14:paraId="0564BE0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Углубленная диагностика детей-инвалидов</w:t>
            </w:r>
          </w:p>
          <w:p w14:paraId="04DB0ABB" w14:textId="77777777" w:rsidR="00E40930" w:rsidRPr="008159F9" w:rsidRDefault="00E40930" w:rsidP="00E40930">
            <w:pPr>
              <w:pStyle w:val="16"/>
              <w:spacing w:line="256" w:lineRule="auto"/>
              <w:jc w:val="both"/>
              <w:rPr>
                <w:color w:val="000000" w:themeColor="text1"/>
                <w:lang w:eastAsia="en-US"/>
              </w:rPr>
            </w:pPr>
          </w:p>
          <w:p w14:paraId="623768E5" w14:textId="77777777" w:rsidR="00E40930" w:rsidRPr="008159F9" w:rsidRDefault="00E40930" w:rsidP="00E40930">
            <w:pPr>
              <w:pStyle w:val="16"/>
              <w:spacing w:line="256" w:lineRule="auto"/>
              <w:jc w:val="both"/>
              <w:rPr>
                <w:color w:val="000000" w:themeColor="text1"/>
                <w:lang w:eastAsia="en-US"/>
              </w:rPr>
            </w:pPr>
          </w:p>
          <w:p w14:paraId="02C0058B" w14:textId="77777777" w:rsidR="00E40930" w:rsidRPr="008159F9" w:rsidRDefault="00E40930" w:rsidP="00E40930">
            <w:pPr>
              <w:pStyle w:val="16"/>
              <w:spacing w:line="256" w:lineRule="auto"/>
              <w:jc w:val="both"/>
              <w:rPr>
                <w:color w:val="000000" w:themeColor="text1"/>
                <w:lang w:eastAsia="en-US"/>
              </w:rPr>
            </w:pPr>
          </w:p>
          <w:p w14:paraId="1BA14BA3" w14:textId="77777777" w:rsidR="00E40930" w:rsidRPr="008159F9" w:rsidRDefault="00E40930" w:rsidP="00E40930">
            <w:pPr>
              <w:pStyle w:val="16"/>
              <w:spacing w:line="256" w:lineRule="auto"/>
              <w:jc w:val="both"/>
              <w:rPr>
                <w:color w:val="000000" w:themeColor="text1"/>
                <w:lang w:eastAsia="en-US"/>
              </w:rPr>
            </w:pPr>
          </w:p>
          <w:p w14:paraId="15DF7127" w14:textId="77777777" w:rsidR="00E40930" w:rsidRPr="008159F9" w:rsidRDefault="00E40930" w:rsidP="00E40930">
            <w:pPr>
              <w:pStyle w:val="16"/>
              <w:spacing w:line="256" w:lineRule="auto"/>
              <w:jc w:val="both"/>
              <w:rPr>
                <w:color w:val="000000" w:themeColor="text1"/>
                <w:lang w:eastAsia="en-US"/>
              </w:rPr>
            </w:pPr>
          </w:p>
          <w:p w14:paraId="3804B3D8" w14:textId="77777777" w:rsidR="00E40930" w:rsidRPr="008159F9" w:rsidRDefault="00E40930" w:rsidP="00E40930">
            <w:pPr>
              <w:pStyle w:val="16"/>
              <w:spacing w:line="256" w:lineRule="auto"/>
              <w:jc w:val="both"/>
              <w:rPr>
                <w:color w:val="000000" w:themeColor="text1"/>
                <w:lang w:eastAsia="en-US"/>
              </w:rPr>
            </w:pPr>
          </w:p>
          <w:p w14:paraId="277434AB" w14:textId="77777777" w:rsidR="00E40930" w:rsidRPr="008159F9" w:rsidRDefault="00E40930" w:rsidP="00E40930">
            <w:pPr>
              <w:pStyle w:val="16"/>
              <w:spacing w:line="256" w:lineRule="auto"/>
              <w:jc w:val="both"/>
              <w:rPr>
                <w:color w:val="000000" w:themeColor="text1"/>
                <w:lang w:eastAsia="en-US"/>
              </w:rPr>
            </w:pPr>
          </w:p>
          <w:p w14:paraId="30155DBD" w14:textId="77777777" w:rsidR="00E40930" w:rsidRPr="008159F9" w:rsidRDefault="00E40930" w:rsidP="00E40930">
            <w:pPr>
              <w:pStyle w:val="16"/>
              <w:spacing w:line="256" w:lineRule="auto"/>
              <w:jc w:val="both"/>
              <w:rPr>
                <w:color w:val="000000" w:themeColor="text1"/>
                <w:lang w:eastAsia="en-US"/>
              </w:rPr>
            </w:pPr>
          </w:p>
        </w:tc>
        <w:tc>
          <w:tcPr>
            <w:tcW w:w="2125" w:type="dxa"/>
            <w:tcBorders>
              <w:top w:val="single" w:sz="6" w:space="0" w:color="000000"/>
              <w:left w:val="single" w:sz="6" w:space="0" w:color="000000"/>
              <w:bottom w:val="single" w:sz="6" w:space="0" w:color="000000"/>
              <w:right w:val="single" w:sz="6" w:space="0" w:color="000000"/>
            </w:tcBorders>
            <w:hideMark/>
          </w:tcPr>
          <w:p w14:paraId="3EB9D86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Получение объективных сведений об обучающемся на основании</w:t>
            </w:r>
          </w:p>
          <w:p w14:paraId="7AB0B35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диагностической информации специалистов разного профиля, создание диагностических "портретов" детей</w:t>
            </w:r>
          </w:p>
        </w:tc>
        <w:tc>
          <w:tcPr>
            <w:tcW w:w="2409" w:type="dxa"/>
            <w:tcBorders>
              <w:top w:val="single" w:sz="6" w:space="0" w:color="000000"/>
              <w:left w:val="single" w:sz="6" w:space="0" w:color="000000"/>
              <w:bottom w:val="single" w:sz="6" w:space="0" w:color="000000"/>
              <w:right w:val="single" w:sz="6" w:space="0" w:color="000000"/>
            </w:tcBorders>
            <w:hideMark/>
          </w:tcPr>
          <w:p w14:paraId="67DD50CB"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Диагностирование. Заполнение диагностических документов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14:paraId="30717881" w14:textId="77777777" w:rsidR="00E40930" w:rsidRPr="008159F9" w:rsidRDefault="00E40930" w:rsidP="00E40930">
            <w:pPr>
              <w:pStyle w:val="16"/>
              <w:spacing w:line="256" w:lineRule="auto"/>
              <w:jc w:val="both"/>
              <w:rPr>
                <w:color w:val="000000" w:themeColor="text1"/>
                <w:lang w:val="en-US"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0C28B0E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Педагог-психолог</w:t>
            </w:r>
          </w:p>
        </w:tc>
      </w:tr>
      <w:tr w:rsidR="00E40930" w:rsidRPr="00E40930" w14:paraId="49CB556B" w14:textId="77777777" w:rsidTr="008159F9">
        <w:trPr>
          <w:trHeight w:hRule="exact" w:val="2131"/>
        </w:trPr>
        <w:tc>
          <w:tcPr>
            <w:tcW w:w="2269" w:type="dxa"/>
            <w:tcBorders>
              <w:top w:val="single" w:sz="6" w:space="0" w:color="000000"/>
              <w:left w:val="single" w:sz="6" w:space="0" w:color="000000"/>
              <w:bottom w:val="single" w:sz="6" w:space="0" w:color="000000"/>
              <w:right w:val="single" w:sz="6" w:space="0" w:color="000000"/>
            </w:tcBorders>
            <w:hideMark/>
          </w:tcPr>
          <w:p w14:paraId="66CD160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Проанализировать причины возникновения трудностей</w:t>
            </w:r>
            <w:r w:rsidRPr="008159F9">
              <w:rPr>
                <w:color w:val="000000" w:themeColor="text1"/>
                <w:lang w:eastAsia="en-US"/>
              </w:rPr>
              <w:tab/>
              <w:t>в обучении, выявить резервные возможности.</w:t>
            </w:r>
          </w:p>
        </w:tc>
        <w:tc>
          <w:tcPr>
            <w:tcW w:w="2125" w:type="dxa"/>
            <w:tcBorders>
              <w:top w:val="single" w:sz="6" w:space="0" w:color="000000"/>
              <w:left w:val="single" w:sz="6" w:space="0" w:color="000000"/>
              <w:bottom w:val="single" w:sz="6" w:space="0" w:color="000000"/>
              <w:right w:val="single" w:sz="6" w:space="0" w:color="000000"/>
            </w:tcBorders>
            <w:hideMark/>
          </w:tcPr>
          <w:p w14:paraId="64D2921C" w14:textId="66F9FBC2"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Индивидуальный образовательный маршрут</w:t>
            </w:r>
            <w:r w:rsidR="008159F9" w:rsidRPr="008159F9">
              <w:rPr>
                <w:color w:val="000000" w:themeColor="text1"/>
                <w:lang w:eastAsia="en-US"/>
              </w:rPr>
              <w:t xml:space="preserve"> </w:t>
            </w:r>
            <w:r w:rsidRPr="008159F9">
              <w:rPr>
                <w:color w:val="000000" w:themeColor="text1"/>
                <w:lang w:eastAsia="en-US"/>
              </w:rPr>
              <w:t>(ИОМ) соответствующий выявленным проблемам    у обучающегося</w:t>
            </w:r>
          </w:p>
        </w:tc>
        <w:tc>
          <w:tcPr>
            <w:tcW w:w="2409" w:type="dxa"/>
            <w:tcBorders>
              <w:top w:val="single" w:sz="6" w:space="0" w:color="000000"/>
              <w:left w:val="single" w:sz="6" w:space="0" w:color="000000"/>
              <w:bottom w:val="single" w:sz="6" w:space="0" w:color="000000"/>
              <w:right w:val="single" w:sz="6" w:space="0" w:color="000000"/>
            </w:tcBorders>
            <w:hideMark/>
          </w:tcPr>
          <w:p w14:paraId="7D3C234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Разработка и реализация ИОМ</w:t>
            </w:r>
          </w:p>
        </w:tc>
        <w:tc>
          <w:tcPr>
            <w:tcW w:w="1559" w:type="dxa"/>
            <w:tcBorders>
              <w:top w:val="single" w:sz="6" w:space="0" w:color="000000"/>
              <w:left w:val="single" w:sz="6" w:space="0" w:color="000000"/>
              <w:bottom w:val="single" w:sz="6" w:space="0" w:color="000000"/>
              <w:right w:val="single" w:sz="6" w:space="0" w:color="000000"/>
            </w:tcBorders>
            <w:hideMark/>
          </w:tcPr>
          <w:p w14:paraId="07220BE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402E42F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Специалисты ПМПк (колледжа)</w:t>
            </w:r>
          </w:p>
        </w:tc>
      </w:tr>
    </w:tbl>
    <w:p w14:paraId="1898CE5A" w14:textId="77777777" w:rsidR="00E40930" w:rsidRPr="00E40930" w:rsidRDefault="00E40930" w:rsidP="00E40930">
      <w:pPr>
        <w:pStyle w:val="16"/>
        <w:jc w:val="both"/>
        <w:rPr>
          <w:b/>
          <w:i/>
          <w:color w:val="000000" w:themeColor="text1"/>
          <w:lang w:eastAsia="en-US"/>
        </w:rPr>
      </w:pPr>
    </w:p>
    <w:p w14:paraId="2C1C513F"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t>Коррекционно-развивающая работа включает:</w:t>
      </w:r>
    </w:p>
    <w:p w14:paraId="5565BAF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r w:rsidRPr="00E40930">
        <w:rPr>
          <w:color w:val="000000" w:themeColor="text1"/>
        </w:rPr>
        <w:t xml:space="preserve">детей-инвалидов   </w:t>
      </w:r>
      <w:r w:rsidRPr="00E40930">
        <w:rPr>
          <w:color w:val="000000" w:themeColor="text1"/>
          <w:lang w:eastAsia="en-US"/>
        </w:rPr>
        <w:t>с учётом особенностей психофизического развития</w:t>
      </w:r>
      <w:bookmarkStart w:id="120" w:name="page843"/>
      <w:bookmarkEnd w:id="120"/>
      <w:r w:rsidRPr="00E40930">
        <w:rPr>
          <w:color w:val="000000" w:themeColor="text1"/>
          <w:lang w:eastAsia="en-US"/>
        </w:rPr>
        <w:t>;</w:t>
      </w:r>
    </w:p>
    <w:p w14:paraId="3AC1C6AF" w14:textId="77777777"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6EFE936" w14:textId="6194C4E5"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универсальных учебных действий в соответствии с требованиями основного общего образования; </w:t>
      </w:r>
    </w:p>
    <w:p w14:paraId="2CD29AF4"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14:paraId="268F506B"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способов регуляции поведения и эмоциональных состояний; </w:t>
      </w:r>
    </w:p>
    <w:p w14:paraId="630CE12D" w14:textId="77777777" w:rsidR="00E40930" w:rsidRPr="00E40930" w:rsidRDefault="00E40930" w:rsidP="00E40930">
      <w:pPr>
        <w:pStyle w:val="16"/>
        <w:jc w:val="both"/>
        <w:rPr>
          <w:color w:val="000000" w:themeColor="text1"/>
          <w:lang w:eastAsia="en-US"/>
        </w:rPr>
      </w:pPr>
      <w:r w:rsidRPr="00E40930">
        <w:rPr>
          <w:color w:val="000000" w:themeColor="text1"/>
          <w:lang w:eastAsia="en-US"/>
        </w:rPr>
        <w:t>— развитие форм и навыков личностного общения в группе сверстников, коммуникативной компетенции;</w:t>
      </w:r>
    </w:p>
    <w:p w14:paraId="0027600E"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компетенций, необходимых для продолжения образования и профессионального самоопределения; </w:t>
      </w:r>
    </w:p>
    <w:p w14:paraId="019CB15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734CD9B5"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социальную защиту ребёнка в случаях неблагоприятных условий жизни при психотравмирующих обстоятельствах. </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702"/>
        <w:gridCol w:w="142"/>
        <w:gridCol w:w="3402"/>
        <w:gridCol w:w="1272"/>
        <w:gridCol w:w="1983"/>
      </w:tblGrid>
      <w:tr w:rsidR="00E40930" w:rsidRPr="00E40930" w14:paraId="0FBCEED7" w14:textId="77777777" w:rsidTr="008159F9">
        <w:trPr>
          <w:trHeight w:val="846"/>
        </w:trPr>
        <w:tc>
          <w:tcPr>
            <w:tcW w:w="1984" w:type="dxa"/>
            <w:tcBorders>
              <w:top w:val="single" w:sz="4" w:space="0" w:color="auto"/>
              <w:left w:val="single" w:sz="4" w:space="0" w:color="auto"/>
              <w:bottom w:val="single" w:sz="4" w:space="0" w:color="auto"/>
              <w:right w:val="single" w:sz="4" w:space="0" w:color="auto"/>
            </w:tcBorders>
            <w:hideMark/>
          </w:tcPr>
          <w:p w14:paraId="6648E14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1702" w:type="dxa"/>
            <w:tcBorders>
              <w:top w:val="single" w:sz="4" w:space="0" w:color="auto"/>
              <w:left w:val="single" w:sz="4" w:space="0" w:color="auto"/>
              <w:bottom w:val="single" w:sz="4" w:space="0" w:color="auto"/>
              <w:right w:val="single" w:sz="4" w:space="0" w:color="auto"/>
            </w:tcBorders>
            <w:hideMark/>
          </w:tcPr>
          <w:p w14:paraId="14F89028"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Планируемые результаты</w:t>
            </w:r>
          </w:p>
        </w:tc>
        <w:tc>
          <w:tcPr>
            <w:tcW w:w="3544" w:type="dxa"/>
            <w:gridSpan w:val="2"/>
            <w:tcBorders>
              <w:top w:val="single" w:sz="4" w:space="0" w:color="auto"/>
              <w:left w:val="single" w:sz="4" w:space="0" w:color="auto"/>
              <w:bottom w:val="single" w:sz="4" w:space="0" w:color="auto"/>
              <w:right w:val="single" w:sz="4" w:space="0" w:color="auto"/>
            </w:tcBorders>
            <w:hideMark/>
          </w:tcPr>
          <w:p w14:paraId="1EBF1D0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272" w:type="dxa"/>
            <w:tcBorders>
              <w:top w:val="single" w:sz="4" w:space="0" w:color="auto"/>
              <w:left w:val="single" w:sz="4" w:space="0" w:color="auto"/>
              <w:bottom w:val="single" w:sz="4" w:space="0" w:color="auto"/>
              <w:right w:val="single" w:sz="4" w:space="0" w:color="auto"/>
            </w:tcBorders>
            <w:hideMark/>
          </w:tcPr>
          <w:p w14:paraId="24CA89B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983" w:type="dxa"/>
            <w:tcBorders>
              <w:top w:val="single" w:sz="4" w:space="0" w:color="auto"/>
              <w:left w:val="single" w:sz="4" w:space="0" w:color="auto"/>
              <w:bottom w:val="single" w:sz="4" w:space="0" w:color="auto"/>
              <w:right w:val="single" w:sz="4" w:space="0" w:color="auto"/>
            </w:tcBorders>
            <w:hideMark/>
          </w:tcPr>
          <w:p w14:paraId="0911ECFA"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113AA216" w14:textId="77777777" w:rsidTr="008159F9">
        <w:trPr>
          <w:trHeight w:val="419"/>
        </w:trPr>
        <w:tc>
          <w:tcPr>
            <w:tcW w:w="10485" w:type="dxa"/>
            <w:gridSpan w:val="6"/>
            <w:tcBorders>
              <w:top w:val="single" w:sz="4" w:space="0" w:color="auto"/>
              <w:left w:val="single" w:sz="4" w:space="0" w:color="auto"/>
              <w:bottom w:val="single" w:sz="4" w:space="0" w:color="auto"/>
              <w:right w:val="single" w:sz="4" w:space="0" w:color="auto"/>
            </w:tcBorders>
            <w:hideMark/>
          </w:tcPr>
          <w:p w14:paraId="5E237489" w14:textId="77777777" w:rsidR="00E40930" w:rsidRPr="00E40930" w:rsidRDefault="00E40930" w:rsidP="008159F9">
            <w:pPr>
              <w:pStyle w:val="16"/>
              <w:widowControl w:val="0"/>
              <w:spacing w:line="256" w:lineRule="auto"/>
              <w:jc w:val="center"/>
              <w:rPr>
                <w:b/>
                <w:i/>
                <w:color w:val="000000" w:themeColor="text1"/>
                <w:lang w:eastAsia="en-US"/>
              </w:rPr>
            </w:pPr>
            <w:r w:rsidRPr="00E40930">
              <w:rPr>
                <w:b/>
                <w:i/>
                <w:color w:val="000000" w:themeColor="text1"/>
                <w:lang w:val="en-US" w:eastAsia="en-US"/>
              </w:rPr>
              <w:t>Психолого-</w:t>
            </w:r>
            <w:r w:rsidRPr="00E40930">
              <w:rPr>
                <w:b/>
                <w:i/>
                <w:color w:val="000000" w:themeColor="text1"/>
                <w:lang w:eastAsia="en-US"/>
              </w:rPr>
              <w:t>педагогическая работа</w:t>
            </w:r>
          </w:p>
        </w:tc>
      </w:tr>
      <w:tr w:rsidR="00E40930" w:rsidRPr="00E40930" w14:paraId="25B586B6"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1168D234"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педагогическое сопровождение детей- инвалидов</w:t>
            </w:r>
          </w:p>
        </w:tc>
        <w:tc>
          <w:tcPr>
            <w:tcW w:w="1702" w:type="dxa"/>
            <w:tcBorders>
              <w:top w:val="single" w:sz="4" w:space="0" w:color="auto"/>
              <w:left w:val="single" w:sz="4" w:space="0" w:color="auto"/>
              <w:bottom w:val="single" w:sz="4" w:space="0" w:color="auto"/>
              <w:right w:val="single" w:sz="4" w:space="0" w:color="auto"/>
            </w:tcBorders>
            <w:hideMark/>
          </w:tcPr>
          <w:p w14:paraId="7D54CECF"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Планы, коррекционные программы, ИОМ </w:t>
            </w:r>
          </w:p>
        </w:tc>
        <w:tc>
          <w:tcPr>
            <w:tcW w:w="3544" w:type="dxa"/>
            <w:gridSpan w:val="2"/>
            <w:tcBorders>
              <w:top w:val="single" w:sz="4" w:space="0" w:color="auto"/>
              <w:left w:val="single" w:sz="4" w:space="0" w:color="auto"/>
              <w:bottom w:val="single" w:sz="4" w:space="0" w:color="auto"/>
              <w:right w:val="single" w:sz="4" w:space="0" w:color="auto"/>
            </w:tcBorders>
            <w:hideMark/>
          </w:tcPr>
          <w:p w14:paraId="398EC4B3"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индивидуальную программу по предмету.</w:t>
            </w:r>
          </w:p>
          <w:p w14:paraId="351CD74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воспитательную программу работы с классом и индивидуальную воспитательную программу для детей с инвалидностью.</w:t>
            </w:r>
          </w:p>
          <w:p w14:paraId="2E7B86E0"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Осуществление педагогического мониторинга достижений обучающегося с инвалидностью.</w:t>
            </w:r>
          </w:p>
        </w:tc>
        <w:tc>
          <w:tcPr>
            <w:tcW w:w="1272" w:type="dxa"/>
            <w:tcBorders>
              <w:top w:val="single" w:sz="4" w:space="0" w:color="auto"/>
              <w:left w:val="single" w:sz="4" w:space="0" w:color="auto"/>
              <w:bottom w:val="single" w:sz="4" w:space="0" w:color="auto"/>
              <w:right w:val="single" w:sz="4" w:space="0" w:color="auto"/>
            </w:tcBorders>
            <w:hideMark/>
          </w:tcPr>
          <w:p w14:paraId="53F20F2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083CF5F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Классные руководители, преподаватели- предметники</w:t>
            </w:r>
          </w:p>
        </w:tc>
      </w:tr>
      <w:tr w:rsidR="00E40930" w:rsidRPr="00E40930" w14:paraId="788198C7"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3FFDB68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психологическое и социальное -сопровождение детей-инвалидов</w:t>
            </w:r>
          </w:p>
        </w:tc>
        <w:tc>
          <w:tcPr>
            <w:tcW w:w="1702" w:type="dxa"/>
            <w:tcBorders>
              <w:top w:val="single" w:sz="4" w:space="0" w:color="auto"/>
              <w:left w:val="single" w:sz="4" w:space="0" w:color="auto"/>
              <w:bottom w:val="single" w:sz="4" w:space="0" w:color="auto"/>
              <w:right w:val="single" w:sz="4" w:space="0" w:color="auto"/>
            </w:tcBorders>
            <w:hideMark/>
          </w:tcPr>
          <w:p w14:paraId="034F4A29"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Динамика в развитии.</w:t>
            </w:r>
          </w:p>
        </w:tc>
        <w:tc>
          <w:tcPr>
            <w:tcW w:w="3544" w:type="dxa"/>
            <w:gridSpan w:val="2"/>
            <w:tcBorders>
              <w:top w:val="single" w:sz="4" w:space="0" w:color="auto"/>
              <w:left w:val="single" w:sz="4" w:space="0" w:color="auto"/>
              <w:bottom w:val="single" w:sz="4" w:space="0" w:color="auto"/>
              <w:right w:val="single" w:sz="4" w:space="0" w:color="auto"/>
            </w:tcBorders>
            <w:hideMark/>
          </w:tcPr>
          <w:p w14:paraId="13DCAB76"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1.Формирование групп для коррекционной работы.</w:t>
            </w:r>
          </w:p>
          <w:p w14:paraId="13AA99ED"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2.Составление расписания занятий.</w:t>
            </w:r>
          </w:p>
          <w:p w14:paraId="12DFCB3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3.Проведение коррекционных занятий.</w:t>
            </w:r>
          </w:p>
          <w:p w14:paraId="2E84376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4.Отслеживание динамики развития ребенка.</w:t>
            </w:r>
          </w:p>
        </w:tc>
        <w:tc>
          <w:tcPr>
            <w:tcW w:w="1272" w:type="dxa"/>
            <w:tcBorders>
              <w:top w:val="single" w:sz="4" w:space="0" w:color="auto"/>
              <w:left w:val="single" w:sz="4" w:space="0" w:color="auto"/>
              <w:bottom w:val="single" w:sz="4" w:space="0" w:color="auto"/>
              <w:right w:val="single" w:sz="4" w:space="0" w:color="auto"/>
            </w:tcBorders>
            <w:hideMark/>
          </w:tcPr>
          <w:p w14:paraId="214E4143"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522A6ED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Социальный педагог,</w:t>
            </w:r>
          </w:p>
          <w:p w14:paraId="40EA531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Педагог- психолог</w:t>
            </w:r>
          </w:p>
        </w:tc>
      </w:tr>
      <w:tr w:rsidR="00E40930" w:rsidRPr="00E40930" w14:paraId="03D329ED" w14:textId="77777777" w:rsidTr="008159F9">
        <w:trPr>
          <w:trHeight w:val="466"/>
        </w:trPr>
        <w:tc>
          <w:tcPr>
            <w:tcW w:w="10485" w:type="dxa"/>
            <w:gridSpan w:val="6"/>
            <w:tcBorders>
              <w:top w:val="single" w:sz="4" w:space="0" w:color="auto"/>
              <w:left w:val="single" w:sz="4" w:space="0" w:color="auto"/>
              <w:bottom w:val="single" w:sz="4" w:space="0" w:color="auto"/>
              <w:right w:val="single" w:sz="4" w:space="0" w:color="auto"/>
            </w:tcBorders>
            <w:hideMark/>
          </w:tcPr>
          <w:p w14:paraId="1ECEEFD3" w14:textId="7C7FA667" w:rsidR="00E40930" w:rsidRPr="00E40930" w:rsidRDefault="008159F9" w:rsidP="008159F9">
            <w:pPr>
              <w:pStyle w:val="16"/>
              <w:widowControl w:val="0"/>
              <w:spacing w:line="256" w:lineRule="auto"/>
              <w:jc w:val="center"/>
              <w:rPr>
                <w:b/>
                <w:i/>
                <w:color w:val="000000" w:themeColor="text1"/>
                <w:lang w:eastAsia="en-US"/>
              </w:rPr>
            </w:pPr>
            <w:r>
              <w:rPr>
                <w:rFonts w:asciiTheme="minorHAnsi" w:eastAsiaTheme="minorHAnsi" w:hAnsiTheme="minorHAnsi" w:cstheme="minorBidi"/>
                <w:sz w:val="22"/>
                <w:szCs w:val="22"/>
                <w:lang w:eastAsia="en-US"/>
              </w:rPr>
              <w:br w:type="page"/>
            </w:r>
            <w:r w:rsidR="00E40930" w:rsidRPr="00E40930">
              <w:rPr>
                <w:b/>
                <w:i/>
                <w:color w:val="000000" w:themeColor="text1"/>
                <w:lang w:eastAsia="en-US"/>
              </w:rPr>
              <w:t>Лечебно-профилактическая работа</w:t>
            </w:r>
          </w:p>
        </w:tc>
      </w:tr>
      <w:tr w:rsidR="00E40930" w:rsidRPr="00E40930" w14:paraId="7BDB693C" w14:textId="77777777" w:rsidTr="008159F9">
        <w:trPr>
          <w:trHeight w:val="3043"/>
        </w:trPr>
        <w:tc>
          <w:tcPr>
            <w:tcW w:w="1984" w:type="dxa"/>
            <w:tcBorders>
              <w:top w:val="single" w:sz="4" w:space="0" w:color="auto"/>
              <w:left w:val="single" w:sz="4" w:space="0" w:color="auto"/>
              <w:bottom w:val="single" w:sz="4" w:space="0" w:color="auto"/>
              <w:right w:val="single" w:sz="4" w:space="0" w:color="auto"/>
            </w:tcBorders>
            <w:hideMark/>
          </w:tcPr>
          <w:p w14:paraId="56FC2C6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lastRenderedPageBreak/>
              <w:t>Создание условий для сохранения и укрепления здоровья обучающихся с инвалидностью</w:t>
            </w:r>
          </w:p>
        </w:tc>
        <w:tc>
          <w:tcPr>
            <w:tcW w:w="1844" w:type="dxa"/>
            <w:gridSpan w:val="2"/>
            <w:tcBorders>
              <w:top w:val="single" w:sz="4" w:space="0" w:color="auto"/>
              <w:left w:val="single" w:sz="4" w:space="0" w:color="auto"/>
              <w:bottom w:val="single" w:sz="4" w:space="0" w:color="auto"/>
              <w:right w:val="single" w:sz="4" w:space="0" w:color="auto"/>
            </w:tcBorders>
            <w:hideMark/>
          </w:tcPr>
          <w:p w14:paraId="233F89CA" w14:textId="385E8364"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Разработка рекомендаций для преподавателей</w:t>
            </w:r>
            <w:r w:rsidR="008159F9">
              <w:rPr>
                <w:color w:val="000000" w:themeColor="text1"/>
                <w:lang w:eastAsia="en-US"/>
              </w:rPr>
              <w:t>,</w:t>
            </w:r>
            <w:r w:rsidRPr="00E40930">
              <w:rPr>
                <w:color w:val="000000" w:themeColor="text1"/>
                <w:lang w:eastAsia="en-US"/>
              </w:rPr>
              <w:t xml:space="preserve"> родителей по работе с детьми-инвалидами с учетом нозологических групп.</w:t>
            </w:r>
          </w:p>
        </w:tc>
        <w:tc>
          <w:tcPr>
            <w:tcW w:w="3402" w:type="dxa"/>
            <w:tcBorders>
              <w:top w:val="single" w:sz="4" w:space="0" w:color="auto"/>
              <w:left w:val="single" w:sz="4" w:space="0" w:color="auto"/>
              <w:bottom w:val="single" w:sz="4" w:space="0" w:color="auto"/>
              <w:right w:val="single" w:sz="4" w:space="0" w:color="auto"/>
            </w:tcBorders>
            <w:hideMark/>
          </w:tcPr>
          <w:p w14:paraId="5795CA3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Внедрение здоровье сберегающих технологий, организация и проведение мероприятий по формированию навыков здорового и безопасного образа жизни.</w:t>
            </w:r>
          </w:p>
        </w:tc>
        <w:tc>
          <w:tcPr>
            <w:tcW w:w="1272" w:type="dxa"/>
            <w:tcBorders>
              <w:top w:val="single" w:sz="4" w:space="0" w:color="auto"/>
              <w:left w:val="single" w:sz="4" w:space="0" w:color="auto"/>
              <w:bottom w:val="single" w:sz="4" w:space="0" w:color="auto"/>
              <w:right w:val="single" w:sz="4" w:space="0" w:color="auto"/>
            </w:tcBorders>
            <w:hideMark/>
          </w:tcPr>
          <w:p w14:paraId="287BBD42"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tcPr>
          <w:p w14:paraId="2E184A9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Мед. работник </w:t>
            </w:r>
          </w:p>
          <w:p w14:paraId="74F1825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Учителя- физического воспитания, Социальный педагог</w:t>
            </w:r>
          </w:p>
          <w:p w14:paraId="7022A330" w14:textId="77777777" w:rsidR="00E40930" w:rsidRPr="00E40930" w:rsidRDefault="00E40930" w:rsidP="00E40930">
            <w:pPr>
              <w:pStyle w:val="16"/>
              <w:widowControl w:val="0"/>
              <w:spacing w:line="256" w:lineRule="auto"/>
              <w:jc w:val="both"/>
              <w:rPr>
                <w:color w:val="000000" w:themeColor="text1"/>
                <w:lang w:eastAsia="en-US"/>
              </w:rPr>
            </w:pPr>
          </w:p>
        </w:tc>
      </w:tr>
    </w:tbl>
    <w:p w14:paraId="2B612C4B"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t>Консультативная работа включает:</w:t>
      </w:r>
    </w:p>
    <w:p w14:paraId="49ECF8B6"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выработку совместных обоснованных рекомендаций по основным направлениям работы с </w:t>
      </w:r>
      <w:r w:rsidRPr="00E40930">
        <w:rPr>
          <w:color w:val="000000" w:themeColor="text1"/>
        </w:rPr>
        <w:t>детьми-инвалидами</w:t>
      </w:r>
      <w:r w:rsidRPr="00E40930">
        <w:rPr>
          <w:color w:val="000000" w:themeColor="text1"/>
          <w:lang w:eastAsia="en-US"/>
        </w:rPr>
        <w:t xml:space="preserve">, единых для всех участников образовательного процесса; </w:t>
      </w:r>
    </w:p>
    <w:p w14:paraId="230E3230"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консультирование специалистами преподавателей по выбору индивидуально ориентированных методов и приёмов работы с </w:t>
      </w:r>
      <w:r w:rsidRPr="00E40930">
        <w:rPr>
          <w:color w:val="000000" w:themeColor="text1"/>
        </w:rPr>
        <w:t>детьми-инвалидами.</w:t>
      </w:r>
      <w:r w:rsidRPr="00E40930">
        <w:rPr>
          <w:color w:val="000000" w:themeColor="text1"/>
          <w:lang w:eastAsia="en-US"/>
        </w:rPr>
        <w:t xml:space="preserve"> </w:t>
      </w:r>
    </w:p>
    <w:p w14:paraId="72A82DA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консультативную помощь семье в вопросах выбора стратегии воспитания и приёмов обучения ребёнка-инвалида; </w:t>
      </w:r>
    </w:p>
    <w:p w14:paraId="38EB83A8"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консультационную поддержку и помощь, направленные на содействие свободному и осознанному выбору детям-инвалидам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2268"/>
        <w:gridCol w:w="1134"/>
        <w:gridCol w:w="1844"/>
      </w:tblGrid>
      <w:tr w:rsidR="00E40930" w:rsidRPr="00E40930" w14:paraId="446E8F26" w14:textId="77777777" w:rsidTr="008159F9">
        <w:tc>
          <w:tcPr>
            <w:tcW w:w="2836" w:type="dxa"/>
            <w:tcBorders>
              <w:top w:val="single" w:sz="4" w:space="0" w:color="auto"/>
              <w:left w:val="single" w:sz="4" w:space="0" w:color="auto"/>
              <w:bottom w:val="single" w:sz="4" w:space="0" w:color="auto"/>
              <w:right w:val="single" w:sz="4" w:space="0" w:color="auto"/>
            </w:tcBorders>
            <w:hideMark/>
          </w:tcPr>
          <w:p w14:paraId="3E269BC6"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2268" w:type="dxa"/>
            <w:tcBorders>
              <w:top w:val="single" w:sz="4" w:space="0" w:color="auto"/>
              <w:left w:val="single" w:sz="4" w:space="0" w:color="auto"/>
              <w:bottom w:val="single" w:sz="4" w:space="0" w:color="auto"/>
              <w:right w:val="single" w:sz="4" w:space="0" w:color="auto"/>
            </w:tcBorders>
            <w:hideMark/>
          </w:tcPr>
          <w:p w14:paraId="6A32C94D" w14:textId="77777777" w:rsidR="00E40930" w:rsidRPr="00E40930" w:rsidRDefault="00E40930" w:rsidP="008159F9">
            <w:pPr>
              <w:pStyle w:val="16"/>
              <w:widowControl w:val="0"/>
              <w:spacing w:line="256" w:lineRule="auto"/>
              <w:jc w:val="center"/>
              <w:rPr>
                <w:b/>
                <w:color w:val="000000" w:themeColor="text1"/>
                <w:lang w:val="en-US" w:eastAsia="en-US"/>
              </w:rPr>
            </w:pPr>
            <w:r w:rsidRPr="00E40930">
              <w:rPr>
                <w:b/>
                <w:color w:val="000000" w:themeColor="text1"/>
                <w:lang w:eastAsia="en-US"/>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14:paraId="39618F0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134" w:type="dxa"/>
            <w:tcBorders>
              <w:top w:val="single" w:sz="4" w:space="0" w:color="auto"/>
              <w:left w:val="single" w:sz="4" w:space="0" w:color="auto"/>
              <w:bottom w:val="single" w:sz="4" w:space="0" w:color="auto"/>
              <w:right w:val="single" w:sz="4" w:space="0" w:color="auto"/>
            </w:tcBorders>
            <w:hideMark/>
          </w:tcPr>
          <w:p w14:paraId="6EB8C34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844" w:type="dxa"/>
            <w:tcBorders>
              <w:top w:val="single" w:sz="4" w:space="0" w:color="auto"/>
              <w:left w:val="single" w:sz="4" w:space="0" w:color="auto"/>
              <w:bottom w:val="single" w:sz="4" w:space="0" w:color="auto"/>
              <w:right w:val="single" w:sz="4" w:space="0" w:color="auto"/>
            </w:tcBorders>
            <w:hideMark/>
          </w:tcPr>
          <w:p w14:paraId="41285C6D"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60D01CDA"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60767E9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3CE271BE"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 пополнение банка методических материалов по инклюзивному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14:paraId="5632638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66214C9E"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26853F0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43F65EC0"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2AEFB63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14:paraId="492DCF0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7D6BBC6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292756C5"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6538829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043C5C78"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5D9DD6A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родителей по вопросам инклюзивного образования, выбора стратегии воспитания, соответствующего психолого- 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14:paraId="0B41660B"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66F47A80"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tcPr>
          <w:p w14:paraId="4C0C7DC8" w14:textId="77777777" w:rsidR="00E40930" w:rsidRPr="00E40930" w:rsidRDefault="00E40930" w:rsidP="00E40930">
            <w:pPr>
              <w:pStyle w:val="16"/>
              <w:widowControl w:val="0"/>
              <w:spacing w:line="256" w:lineRule="auto"/>
              <w:jc w:val="both"/>
              <w:rPr>
                <w:color w:val="000000" w:themeColor="text1"/>
                <w:lang w:val="en-US" w:eastAsia="en-US"/>
              </w:rPr>
            </w:pPr>
          </w:p>
        </w:tc>
        <w:tc>
          <w:tcPr>
            <w:tcW w:w="1844" w:type="dxa"/>
            <w:tcBorders>
              <w:top w:val="single" w:sz="4" w:space="0" w:color="auto"/>
              <w:left w:val="single" w:sz="4" w:space="0" w:color="auto"/>
              <w:bottom w:val="single" w:sz="4" w:space="0" w:color="auto"/>
              <w:right w:val="single" w:sz="4" w:space="0" w:color="auto"/>
            </w:tcBorders>
            <w:hideMark/>
          </w:tcPr>
          <w:p w14:paraId="1642301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bl>
    <w:p w14:paraId="4EF893CD" w14:textId="419312AE" w:rsidR="00E40930" w:rsidRPr="00E40930" w:rsidRDefault="00E40930" w:rsidP="00E40930">
      <w:pPr>
        <w:pStyle w:val="16"/>
        <w:jc w:val="both"/>
        <w:rPr>
          <w:b/>
          <w:i/>
          <w:color w:val="000000" w:themeColor="text1"/>
          <w:lang w:eastAsia="en-US"/>
        </w:rPr>
      </w:pPr>
      <w:r w:rsidRPr="00E40930">
        <w:rPr>
          <w:b/>
          <w:i/>
          <w:color w:val="000000" w:themeColor="text1"/>
          <w:lang w:eastAsia="en-US"/>
        </w:rPr>
        <w:t xml:space="preserve"> Информационно-просветительская работа предусматривает: </w:t>
      </w:r>
    </w:p>
    <w:p w14:paraId="314AF02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информационную поддержку образовательной деятельности </w:t>
      </w:r>
      <w:r w:rsidRPr="00E40930">
        <w:rPr>
          <w:color w:val="000000" w:themeColor="text1"/>
        </w:rPr>
        <w:t>детей-инвалидов</w:t>
      </w:r>
      <w:r w:rsidRPr="00E40930">
        <w:rPr>
          <w:color w:val="000000" w:themeColor="text1"/>
          <w:lang w:eastAsia="en-US"/>
        </w:rPr>
        <w:t>, их родителей (законных представителей), педагогических работников;</w:t>
      </w:r>
    </w:p>
    <w:p w14:paraId="22EC9384" w14:textId="77777777"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14:paraId="68E3E606" w14:textId="15FB6E3C" w:rsidR="00E40930" w:rsidRPr="00E40930" w:rsidRDefault="00E40930" w:rsidP="00E40930">
      <w:pPr>
        <w:pStyle w:val="16"/>
        <w:jc w:val="both"/>
        <w:rPr>
          <w:color w:val="000000" w:themeColor="text1"/>
          <w:lang w:eastAsia="en-US"/>
        </w:rPr>
      </w:pPr>
      <w:r w:rsidRPr="00E40930">
        <w:rPr>
          <w:color w:val="000000" w:themeColor="text1"/>
          <w:lang w:eastAsia="en-US"/>
        </w:rPr>
        <w:t>— проведение тематических выступлений для преподавателей и родителей (законных представителей) по разъяснению индивидуально-типологических особенностей детей-инвалидов.</w:t>
      </w:r>
    </w:p>
    <w:p w14:paraId="09FC616E" w14:textId="77777777" w:rsidR="00E40930" w:rsidRPr="00E40930" w:rsidRDefault="00E40930" w:rsidP="00E40930">
      <w:pPr>
        <w:shd w:val="clear" w:color="auto" w:fill="FFFFFF"/>
        <w:spacing w:after="0" w:line="240" w:lineRule="auto"/>
        <w:jc w:val="both"/>
        <w:rPr>
          <w:rFonts w:ascii="Times New Roman" w:hAnsi="Times New Roman" w:cs="Times New Roman"/>
          <w:b/>
          <w:color w:val="000000" w:themeColor="text1"/>
          <w:sz w:val="24"/>
          <w:szCs w:val="24"/>
          <w:lang w:eastAsia="ru-RU"/>
        </w:rPr>
      </w:pPr>
    </w:p>
    <w:p w14:paraId="323265FE" w14:textId="68FB580B" w:rsidR="00E40930" w:rsidRPr="008159F9" w:rsidRDefault="00E40930" w:rsidP="00E40930">
      <w:pPr>
        <w:shd w:val="clear" w:color="auto" w:fill="FFFFFF"/>
        <w:spacing w:after="0" w:line="240" w:lineRule="auto"/>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 xml:space="preserve">2.4.3. Система комплексного психолого-медико-социального сопровождения и поддержки </w:t>
      </w:r>
      <w:r w:rsidR="002D0758">
        <w:rPr>
          <w:rFonts w:ascii="Times New Roman" w:hAnsi="Times New Roman" w:cs="Times New Roman"/>
          <w:b/>
          <w:color w:val="000000" w:themeColor="text1"/>
          <w:sz w:val="28"/>
          <w:szCs w:val="28"/>
        </w:rPr>
        <w:t>детей-инвалидов</w:t>
      </w:r>
      <w:r w:rsidRPr="008159F9">
        <w:rPr>
          <w:rFonts w:ascii="Times New Roman" w:hAnsi="Times New Roman" w:cs="Times New Roman"/>
          <w:b/>
          <w:color w:val="000000" w:themeColor="text1"/>
          <w:sz w:val="28"/>
          <w:szCs w:val="28"/>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527FA17B"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Для реализации требований к Программе, обозначенных в ФГОС ООО, создана рабочая группа, в которую наряду с основными преподавателями включены следующие специалисты: педагог-психолог, социальный педагог, тьютор.</w:t>
      </w:r>
    </w:p>
    <w:p w14:paraId="0562CE3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инвалидностью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w:t>
      </w:r>
    </w:p>
    <w:p w14:paraId="3A8DE85A"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основном этапе разрабатывается общая стратегия обучения и воспитания обучающихся с особыми образовательными потребностями,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71178C66" w14:textId="77777777" w:rsidR="00E40930" w:rsidRPr="00E40930" w:rsidRDefault="00E40930" w:rsidP="00E4093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Психолого-медико- педагогическом консилиуме колледжа, методических объединениях групп преподавателей и специалистов, работающих с детьми- инвалидами; принимается итоговое решение. </w:t>
      </w:r>
    </w:p>
    <w:p w14:paraId="2F721EBD"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481211E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Комплексное психолого-медико-социальное сопровождение и поддержка обучающихся детей-инвалидов обеспечиваются специалистами образовательной организации (педагогом-психологом, медицинским работником, социальным педагогом, др. специалистами), регламентируются локальным нормативным актом (Положение о ПМПк) колледжа, а также ее уставом. Реализуется преимущественно во внеурочной деятельности. </w:t>
      </w:r>
    </w:p>
    <w:p w14:paraId="78458B3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w:t>
      </w:r>
    </w:p>
    <w:p w14:paraId="1EFA444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Медицинская поддержка и сопровождение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лиц с инвалидностью. Так, медицинский работник может участвовать в диагностике детей-инвалидов и в определении их индивидуального образовательного маршрута, возможно проведение консультаций преподавателей и родителей. В случае </w:t>
      </w:r>
      <w:r w:rsidRPr="00E40930">
        <w:rPr>
          <w:rFonts w:ascii="Times New Roman" w:eastAsia="Calibri" w:hAnsi="Times New Roman" w:cs="Times New Roman"/>
          <w:color w:val="000000" w:themeColor="text1"/>
          <w:sz w:val="24"/>
          <w:szCs w:val="24"/>
        </w:rPr>
        <w:lastRenderedPageBreak/>
        <w:t xml:space="preserve">необходимости оказывает экстренную (неотложную) помощь (купирует приступ эпилепсии, делает инъекции (инсулин) и др.). </w:t>
      </w:r>
    </w:p>
    <w:p w14:paraId="0219168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Социально-педагогическое сопровождение детей-инвалидов в колледже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Социальный педагог (совместно с педагогом-психологом) участвует в изучении особенностей условий жизни и воспитания детей-инвалидов,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детей-инвалидов. Целесообразно участие социального педагога в проведении профилактической и информационно-просветительской работы по защите прав и интересов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 обучающимися, родителями, преподавателями), индивидуальные консультации (обучающимися, родителями, преподавателям).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др. специалистами,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17830E1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Психологическое сопровождение детей-инвалидов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обучающихся с инвалидностью. Работа может быть организована индивидуально и в мини-группах. Основные направления деятельности педагога-психолога колледжа состоят в проведении психодиагностики; развитии и коррекции эмоционально-волевой сферы обучающихся с инвалидностью;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p>
    <w:p w14:paraId="19C1682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Помимо работы с обучающимися педагог-психолог может проводить консультативную работу с преподавателями, администрацией колледжа и родителями по вопросам, связанным с обучением и воспитанием данной категории детей. Кроме того, в течение года педагог-психолог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 </w:t>
      </w:r>
    </w:p>
    <w:p w14:paraId="2BC53CB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реализации диагностического направления работы могут принимать участие как преподаватели групп ОО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48B71A3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Данное направление может быть осуществлено ПМПк колледжа. </w:t>
      </w:r>
    </w:p>
    <w:p w14:paraId="337477E2"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ПМПК является внутри колледжной формой организации сопровождения детей-инвалидов, положение и регламент работы которой разрабатывается образовательной организацией самостоятельно и утверждается локальным актом. </w:t>
      </w:r>
    </w:p>
    <w:p w14:paraId="1627E7C7"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Цель работы ПМПк: выявление особых образовательных потребностей детей-инвалидов и оказание им помощи (выработка рекомендаций по обучению и воспитанию; составление, в случае необходимости, индивидуального образовательного маршрута,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в колледже детей-инвалидов, своевременно вносят </w:t>
      </w:r>
      <w:r w:rsidRPr="00E40930">
        <w:rPr>
          <w:rFonts w:ascii="Times New Roman" w:eastAsia="Calibri" w:hAnsi="Times New Roman" w:cs="Times New Roman"/>
          <w:color w:val="000000" w:themeColor="text1"/>
          <w:sz w:val="24"/>
          <w:szCs w:val="24"/>
        </w:rPr>
        <w:lastRenderedPageBreak/>
        <w:t xml:space="preserve">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детей-инвалидов дополнительных дидактических материалов и учебных пособий. </w:t>
      </w:r>
    </w:p>
    <w:p w14:paraId="13F38C7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состав ПМПк колледжа входят педагог-психолог, преподаватели-предметники, социальный педагог, медработник, а также представитель администрации. Родители уведомляются о проведении ПМПк (Федеральный закон «Об образовании в Российской Федерации», ст. 42, 79). </w:t>
      </w:r>
    </w:p>
    <w:p w14:paraId="0161976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Реализация системы комплексного психолого-медико-социального сопровождения и поддержки обучающихся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17F99419" w14:textId="77777777" w:rsidR="00E40930" w:rsidRPr="00E40930" w:rsidRDefault="00E40930" w:rsidP="00E4093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bookmarkStart w:id="121" w:name="_Toc414553279"/>
    </w:p>
    <w:p w14:paraId="58B540C3" w14:textId="77777777" w:rsidR="008159F9" w:rsidRDefault="008159F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5CB34279" w14:textId="1CE3580A" w:rsidR="00E40930" w:rsidRPr="008159F9" w:rsidRDefault="00E40930" w:rsidP="00E4093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159F9">
        <w:rPr>
          <w:rFonts w:ascii="Times New Roman" w:hAnsi="Times New Roman" w:cs="Times New Roman"/>
          <w:b/>
          <w:bCs/>
          <w:color w:val="000000" w:themeColor="text1"/>
          <w:sz w:val="28"/>
          <w:szCs w:val="28"/>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внеколледжной деятельности</w:t>
      </w:r>
      <w:bookmarkEnd w:id="121"/>
    </w:p>
    <w:p w14:paraId="6409F48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на этапе основного общего образования реализуется колледжем, как совместно с другими образовательными и иными организациями, так и самостоятельно (при наличии соответствующих ресурсов).</w:t>
      </w:r>
    </w:p>
    <w:p w14:paraId="6CF7F6F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Одним из основных механизмов реализации коррекционной работы является оптимально выстроенное взаимодействие специалистов колледжа, обеспечивающее системное сопровождение детей -инвалидов и специалистами различного профиля в образовательном процессе. Такое взаимодействие включает:</w:t>
      </w:r>
    </w:p>
    <w:p w14:paraId="7FC9C2C8"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кадровых ресурсов для обеспечения высокого качества обучения.</w:t>
      </w:r>
    </w:p>
    <w:p w14:paraId="7A427242"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14:paraId="6EC0B86D" w14:textId="77777777" w:rsidR="00E40930" w:rsidRPr="00E40930" w:rsidRDefault="00E40930" w:rsidP="008159F9">
      <w:pPr>
        <w:pStyle w:val="16"/>
        <w:numPr>
          <w:ilvl w:val="0"/>
          <w:numId w:val="94"/>
        </w:numPr>
        <w:jc w:val="both"/>
        <w:rPr>
          <w:color w:val="000000" w:themeColor="text1"/>
          <w:lang w:eastAsia="en-US"/>
        </w:rPr>
      </w:pPr>
      <w:r w:rsidRPr="00E40930">
        <w:rPr>
          <w:color w:val="000000" w:themeColor="text1"/>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14:paraId="72702209"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Взаимодействие педагогов колледжа включает:</w:t>
      </w:r>
    </w:p>
    <w:p w14:paraId="52D69799"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комплексность в определении и решении проблем обучающегося, предоставлении ему специализированной квалифицированной помощи;</w:t>
      </w:r>
    </w:p>
    <w:p w14:paraId="0D82AAD1"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многоаспектный анализ личностного и познавательного развития обучающегося;</w:t>
      </w:r>
    </w:p>
    <w:p w14:paraId="68DFCC6B"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составление комплексных заданий общего развития и коррекции отдельных сторон учебно-познавательной, личностной сфер ребёнка-инвалида.</w:t>
      </w:r>
    </w:p>
    <w:p w14:paraId="6CB223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 колледже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14:paraId="0905DE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14:paraId="4132963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Преподаватели колледжа имеют чёткое представление об особенностях психического и физического развития детей-инвалидов,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колледже работает педагог-психолог, социальный педагог. Взаимодействие между специалистами осуществляется в рамках педсоветов, методических объединений, заседаний ПМПк, совещаниях при директоре.</w:t>
      </w:r>
    </w:p>
    <w:p w14:paraId="4CB8E88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детей-инвалидов и своевременно оказывает им социальную помощь и поддержку.</w:t>
      </w:r>
    </w:p>
    <w:p w14:paraId="6CBCB617"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lastRenderedPageBreak/>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14:paraId="1EA27B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гигиенических норм.</w:t>
      </w:r>
    </w:p>
    <w:p w14:paraId="5A6E93B4"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Результатом реализации указанных требований является создание комфортной развивающей образовательной среды.</w:t>
      </w:r>
    </w:p>
    <w:p w14:paraId="5F2538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Для реализации программы коррекционной работы в колледже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педагога- психолога, социального педагога. Для консультаций и занятий с социальным педагогом и педагогом- психологом активно используются ресурсы электронной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 которая включает доступ детей-инвалидов, родителей (законных представителей), преподавателей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14:paraId="31FB5DD3" w14:textId="77777777" w:rsidR="00E40930" w:rsidRPr="00E40930" w:rsidRDefault="00E40930" w:rsidP="00E40930">
      <w:pPr>
        <w:pStyle w:val="16"/>
        <w:ind w:firstLine="709"/>
        <w:jc w:val="both"/>
        <w:rPr>
          <w:color w:val="000000" w:themeColor="text1"/>
          <w:lang w:eastAsia="en-US"/>
        </w:rPr>
      </w:pPr>
    </w:p>
    <w:p w14:paraId="134B247F" w14:textId="4BA165EC" w:rsidR="00E40930" w:rsidRPr="001F5572" w:rsidRDefault="00E40930" w:rsidP="00E40930">
      <w:pPr>
        <w:shd w:val="clear" w:color="auto" w:fill="FFFFFF"/>
        <w:spacing w:after="0" w:line="240" w:lineRule="auto"/>
        <w:jc w:val="both"/>
        <w:rPr>
          <w:rFonts w:ascii="Times New Roman" w:hAnsi="Times New Roman" w:cs="Times New Roman"/>
          <w:b/>
          <w:bCs/>
          <w:color w:val="000000" w:themeColor="text1"/>
          <w:sz w:val="28"/>
          <w:szCs w:val="28"/>
          <w:lang w:eastAsia="ru-RU"/>
        </w:rPr>
      </w:pPr>
      <w:r w:rsidRPr="001F5572">
        <w:rPr>
          <w:rFonts w:ascii="Times New Roman" w:hAnsi="Times New Roman" w:cs="Times New Roman"/>
          <w:b/>
          <w:bCs/>
          <w:color w:val="000000" w:themeColor="text1"/>
          <w:sz w:val="28"/>
          <w:szCs w:val="28"/>
        </w:rPr>
        <w:t xml:space="preserve">2.4.5. </w:t>
      </w:r>
      <w:r w:rsidR="00801F75" w:rsidRPr="001F5572">
        <w:rPr>
          <w:rFonts w:ascii="Times New Roman" w:hAnsi="Times New Roman" w:cs="Times New Roman"/>
          <w:b/>
          <w:bCs/>
          <w:color w:val="000000" w:themeColor="text1"/>
          <w:sz w:val="28"/>
          <w:szCs w:val="28"/>
        </w:rPr>
        <w:t>Планируемые результаты коррекционной работы</w:t>
      </w:r>
    </w:p>
    <w:p w14:paraId="44C3E27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предусматривает различные варианты специального сопровождения обучающихся по общей образовательной программе основного общего образования.</w:t>
      </w:r>
    </w:p>
    <w:p w14:paraId="29D4EB1E"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 Поэтому психолого-педагогическое сопровождение должно обеспечить:</w:t>
      </w:r>
    </w:p>
    <w:p w14:paraId="684CB49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дифференцированные условия (оптимальный режим учебных нагрузок);</w:t>
      </w:r>
    </w:p>
    <w:p w14:paraId="61B8E4C3"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14:paraId="0D2CF9DD"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117A51C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здоровье сберегающие условия (укрепление физического и психического здоровья, профилактика физических, психологических перегрузок, обучающихся с инвалидностью);</w:t>
      </w:r>
    </w:p>
    <w:p w14:paraId="1CA00581"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участие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41FFE0E8" w14:textId="77777777" w:rsidR="00E40930" w:rsidRPr="00E40930" w:rsidRDefault="00E40930" w:rsidP="00E40930">
      <w:pPr>
        <w:pStyle w:val="16"/>
        <w:ind w:firstLine="360"/>
        <w:jc w:val="both"/>
        <w:rPr>
          <w:color w:val="000000" w:themeColor="text1"/>
        </w:rPr>
      </w:pPr>
      <w:r w:rsidRPr="00E40930">
        <w:rPr>
          <w:color w:val="000000" w:themeColor="text1"/>
        </w:rPr>
        <w:t>Результатом станет</w:t>
      </w:r>
      <w:r w:rsidRPr="00E40930">
        <w:rPr>
          <w:color w:val="000000" w:themeColor="text1"/>
          <w:lang w:eastAsia="en-US"/>
        </w:rPr>
        <w:t xml:space="preserve"> положительная динамика, коррекция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 xml:space="preserve">при освоении основных и дополнительных общеобразовательных программ основного общего образования, и как следствие </w:t>
      </w:r>
      <w:r w:rsidRPr="00E40930">
        <w:rPr>
          <w:color w:val="000000" w:themeColor="text1"/>
          <w:lang w:eastAsia="en-US"/>
        </w:rPr>
        <w:lastRenderedPageBreak/>
        <w:t xml:space="preserve">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67619001" w14:textId="77777777" w:rsidR="00147CA1" w:rsidRDefault="00147CA1" w:rsidP="00147CA1">
      <w:pPr>
        <w:spacing w:after="0" w:line="240" w:lineRule="auto"/>
        <w:jc w:val="center"/>
        <w:rPr>
          <w:rFonts w:ascii="Times New Roman" w:hAnsi="Times New Roman"/>
          <w:sz w:val="28"/>
          <w:szCs w:val="28"/>
        </w:rPr>
        <w:sectPr w:rsidR="00147CA1" w:rsidSect="00BE5985">
          <w:footerReference w:type="default" r:id="rId10"/>
          <w:pgSz w:w="11906" w:h="16838"/>
          <w:pgMar w:top="1134" w:right="851" w:bottom="1134" w:left="1701" w:header="708" w:footer="708" w:gutter="0"/>
          <w:cols w:space="708"/>
          <w:docGrid w:linePitch="360"/>
        </w:sectPr>
      </w:pPr>
    </w:p>
    <w:p w14:paraId="7217DCA7" w14:textId="634DBAD4" w:rsidR="0084241B" w:rsidRPr="00882702" w:rsidRDefault="0084241B" w:rsidP="0084241B">
      <w:pPr>
        <w:shd w:val="clear" w:color="auto" w:fill="FFFFFF"/>
        <w:tabs>
          <w:tab w:val="left" w:pos="3525"/>
        </w:tabs>
        <w:spacing w:after="0" w:line="240" w:lineRule="auto"/>
        <w:jc w:val="center"/>
        <w:rPr>
          <w:rFonts w:ascii="Times New Roman" w:hAnsi="Times New Roman" w:cs="Times New Roman"/>
          <w:b/>
          <w:color w:val="FF0000"/>
          <w:sz w:val="20"/>
          <w:szCs w:val="28"/>
        </w:rPr>
      </w:pPr>
      <w:r w:rsidRPr="00F46171">
        <w:rPr>
          <w:rFonts w:ascii="Times New Roman" w:hAnsi="Times New Roman" w:cs="Times New Roman"/>
          <w:b/>
          <w:color w:val="FF0000"/>
          <w:sz w:val="28"/>
          <w:szCs w:val="28"/>
        </w:rPr>
        <w:lastRenderedPageBreak/>
        <w:t>3</w:t>
      </w:r>
      <w:r w:rsidRPr="00882702">
        <w:rPr>
          <w:rFonts w:ascii="Times New Roman" w:hAnsi="Times New Roman" w:cs="Times New Roman"/>
          <w:b/>
          <w:color w:val="FF0000"/>
          <w:sz w:val="20"/>
          <w:szCs w:val="28"/>
        </w:rPr>
        <w:t>. ОРГАНИЗАЦИОННЫЙ РАЗДЕЛ ОСНОВНОЙ ОБРАЗОВАТЕЛЬНОЙ ПРОГРАММЫ ОСНОВНОГО ОБЩЕГО ОБРАЗОВАНИЯ</w:t>
      </w:r>
    </w:p>
    <w:p w14:paraId="6F10948A" w14:textId="77777777" w:rsidR="0084241B" w:rsidRPr="00882702" w:rsidRDefault="0084241B" w:rsidP="0084241B">
      <w:pPr>
        <w:shd w:val="clear" w:color="auto" w:fill="FFFFFF"/>
        <w:tabs>
          <w:tab w:val="left" w:pos="3525"/>
        </w:tabs>
        <w:spacing w:after="0" w:line="240" w:lineRule="auto"/>
        <w:jc w:val="center"/>
        <w:rPr>
          <w:rFonts w:ascii="Times New Roman" w:hAnsi="Times New Roman" w:cs="Times New Roman"/>
          <w:b/>
          <w:bCs/>
          <w:color w:val="FF0000"/>
          <w:sz w:val="20"/>
          <w:szCs w:val="28"/>
        </w:rPr>
      </w:pPr>
      <w:r w:rsidRPr="00882702">
        <w:rPr>
          <w:rFonts w:ascii="Times New Roman" w:hAnsi="Times New Roman" w:cs="Times New Roman"/>
          <w:b/>
          <w:bCs/>
          <w:color w:val="FF0000"/>
          <w:sz w:val="20"/>
          <w:szCs w:val="28"/>
        </w:rPr>
        <w:t>3.1. УЧЕБНЫЙ ПЛАН ОСНОВНОГО ОБЩЕГО ОБРАЗОВАНИЯ</w:t>
      </w:r>
    </w:p>
    <w:tbl>
      <w:tblPr>
        <w:tblW w:w="10338" w:type="dxa"/>
        <w:jc w:val="center"/>
        <w:tblInd w:w="-5540" w:type="dxa"/>
        <w:tblLook w:val="04A0" w:firstRow="1" w:lastRow="0" w:firstColumn="1" w:lastColumn="0" w:noHBand="0" w:noVBand="1"/>
      </w:tblPr>
      <w:tblGrid>
        <w:gridCol w:w="1418"/>
        <w:gridCol w:w="3008"/>
        <w:gridCol w:w="703"/>
        <w:gridCol w:w="606"/>
        <w:gridCol w:w="328"/>
        <w:gridCol w:w="606"/>
        <w:gridCol w:w="328"/>
        <w:gridCol w:w="606"/>
        <w:gridCol w:w="328"/>
        <w:gridCol w:w="1544"/>
        <w:gridCol w:w="863"/>
      </w:tblGrid>
      <w:tr w:rsidR="006E1E7D" w:rsidRPr="00882702" w14:paraId="2C016B19" w14:textId="77777777" w:rsidTr="00F97D83">
        <w:trPr>
          <w:trHeight w:val="576"/>
          <w:jc w:val="center"/>
        </w:trPr>
        <w:tc>
          <w:tcPr>
            <w:tcW w:w="10338" w:type="dxa"/>
            <w:gridSpan w:val="11"/>
            <w:tcBorders>
              <w:top w:val="nil"/>
              <w:left w:val="nil"/>
              <w:bottom w:val="single" w:sz="4" w:space="0" w:color="auto"/>
              <w:right w:val="nil"/>
            </w:tcBorders>
            <w:shd w:val="clear" w:color="auto" w:fill="auto"/>
            <w:vAlign w:val="bottom"/>
            <w:hideMark/>
          </w:tcPr>
          <w:p w14:paraId="66E27A0A" w14:textId="77777777" w:rsidR="00A04A1C" w:rsidRPr="00882702" w:rsidRDefault="00A04A1C" w:rsidP="006E1E7D">
            <w:pPr>
              <w:spacing w:after="0" w:line="240" w:lineRule="auto"/>
              <w:jc w:val="center"/>
              <w:rPr>
                <w:rFonts w:ascii="Arial" w:eastAsia="Times New Roman" w:hAnsi="Arial" w:cs="Arial"/>
                <w:sz w:val="14"/>
                <w:szCs w:val="20"/>
                <w:lang w:eastAsia="ru-RU"/>
              </w:rPr>
            </w:pPr>
          </w:p>
          <w:p w14:paraId="61704B30" w14:textId="2CDBBFA4" w:rsidR="006E1E7D" w:rsidRPr="00882702" w:rsidRDefault="006E1E7D" w:rsidP="006E1E7D">
            <w:pPr>
              <w:spacing w:after="0" w:line="240" w:lineRule="auto"/>
              <w:jc w:val="center"/>
              <w:rPr>
                <w:rFonts w:ascii="Calibri" w:eastAsia="Times New Roman" w:hAnsi="Calibri" w:cs="Calibri"/>
                <w:color w:val="000000"/>
                <w:sz w:val="16"/>
                <w:lang w:eastAsia="ru-RU"/>
              </w:rPr>
            </w:pPr>
            <w:r w:rsidRPr="00882702">
              <w:rPr>
                <w:rFonts w:ascii="Arial" w:eastAsia="Times New Roman" w:hAnsi="Arial" w:cs="Arial"/>
                <w:sz w:val="14"/>
                <w:szCs w:val="20"/>
                <w:lang w:eastAsia="ru-RU"/>
              </w:rPr>
              <w:t>Базовый образовательный уровень - обучающиеся, не имеющие основного общего образования (8 классов) Срок обучения - 1 г.</w:t>
            </w:r>
          </w:p>
        </w:tc>
      </w:tr>
      <w:tr w:rsidR="006E1E7D" w:rsidRPr="006E1E7D" w14:paraId="4C296E65" w14:textId="77777777" w:rsidTr="00F97D83">
        <w:trPr>
          <w:trHeight w:val="816"/>
          <w:jc w:val="center"/>
        </w:trPr>
        <w:tc>
          <w:tcPr>
            <w:tcW w:w="1418" w:type="dxa"/>
            <w:vMerge w:val="restart"/>
            <w:tcBorders>
              <w:top w:val="single" w:sz="4" w:space="0" w:color="auto"/>
              <w:left w:val="single" w:sz="12" w:space="0" w:color="auto"/>
              <w:bottom w:val="single" w:sz="4" w:space="0" w:color="000000"/>
              <w:right w:val="single" w:sz="4" w:space="0" w:color="auto"/>
            </w:tcBorders>
            <w:shd w:val="clear" w:color="auto" w:fill="auto"/>
            <w:vAlign w:val="center"/>
            <w:hideMark/>
          </w:tcPr>
          <w:p w14:paraId="7DD4FF4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Предметные области</w:t>
            </w:r>
          </w:p>
        </w:tc>
        <w:tc>
          <w:tcPr>
            <w:tcW w:w="30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5255C1"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Учебные предметы</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FFFF00"/>
            <w:textDirection w:val="btLr"/>
            <w:vAlign w:val="center"/>
            <w:hideMark/>
          </w:tcPr>
          <w:p w14:paraId="44B0BCD5"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Всего часов</w:t>
            </w:r>
          </w:p>
        </w:tc>
        <w:tc>
          <w:tcPr>
            <w:tcW w:w="5209" w:type="dxa"/>
            <w:gridSpan w:val="8"/>
            <w:tcBorders>
              <w:top w:val="single" w:sz="4" w:space="0" w:color="auto"/>
              <w:left w:val="nil"/>
              <w:bottom w:val="single" w:sz="4" w:space="0" w:color="auto"/>
              <w:right w:val="single" w:sz="4" w:space="0" w:color="000000"/>
            </w:tcBorders>
            <w:shd w:val="clear" w:color="auto" w:fill="auto"/>
            <w:vAlign w:val="bottom"/>
            <w:hideMark/>
          </w:tcPr>
          <w:p w14:paraId="4B490AA0"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Распределение часов по годам обучения, четвертям</w:t>
            </w:r>
          </w:p>
        </w:tc>
      </w:tr>
      <w:tr w:rsidR="006E1E7D" w:rsidRPr="006E1E7D" w14:paraId="59DB6DC4" w14:textId="77777777" w:rsidTr="006E1E7D">
        <w:trPr>
          <w:trHeight w:val="255"/>
          <w:jc w:val="center"/>
        </w:trPr>
        <w:tc>
          <w:tcPr>
            <w:tcW w:w="1418" w:type="dxa"/>
            <w:vMerge/>
            <w:tcBorders>
              <w:top w:val="nil"/>
              <w:left w:val="single" w:sz="12" w:space="0" w:color="auto"/>
              <w:bottom w:val="single" w:sz="4" w:space="0" w:color="000000"/>
              <w:right w:val="single" w:sz="4" w:space="0" w:color="auto"/>
            </w:tcBorders>
            <w:vAlign w:val="center"/>
            <w:hideMark/>
          </w:tcPr>
          <w:p w14:paraId="6C7D0376" w14:textId="77777777" w:rsidR="006E1E7D" w:rsidRPr="006E1E7D" w:rsidRDefault="006E1E7D" w:rsidP="006E1E7D">
            <w:pPr>
              <w:spacing w:after="0" w:line="240" w:lineRule="auto"/>
              <w:rPr>
                <w:rFonts w:ascii="Calibri" w:eastAsia="Times New Roman" w:hAnsi="Calibri" w:cs="Calibri"/>
                <w:color w:val="000000"/>
                <w:lang w:eastAsia="ru-RU"/>
              </w:rPr>
            </w:pPr>
          </w:p>
        </w:tc>
        <w:tc>
          <w:tcPr>
            <w:tcW w:w="3008" w:type="dxa"/>
            <w:vMerge/>
            <w:tcBorders>
              <w:top w:val="single" w:sz="12" w:space="0" w:color="auto"/>
              <w:left w:val="single" w:sz="4" w:space="0" w:color="auto"/>
              <w:bottom w:val="single" w:sz="4" w:space="0" w:color="000000"/>
              <w:right w:val="single" w:sz="4" w:space="0" w:color="000000"/>
            </w:tcBorders>
            <w:vAlign w:val="center"/>
            <w:hideMark/>
          </w:tcPr>
          <w:p w14:paraId="12FABFDB"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703" w:type="dxa"/>
            <w:vMerge/>
            <w:tcBorders>
              <w:top w:val="nil"/>
              <w:left w:val="single" w:sz="4" w:space="0" w:color="auto"/>
              <w:bottom w:val="single" w:sz="4" w:space="0" w:color="000000"/>
              <w:right w:val="single" w:sz="4" w:space="0" w:color="auto"/>
            </w:tcBorders>
            <w:vAlign w:val="center"/>
            <w:hideMark/>
          </w:tcPr>
          <w:p w14:paraId="389EDCF2"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4346" w:type="dxa"/>
            <w:gridSpan w:val="7"/>
            <w:tcBorders>
              <w:top w:val="single" w:sz="4" w:space="0" w:color="auto"/>
              <w:left w:val="nil"/>
              <w:bottom w:val="single" w:sz="4" w:space="0" w:color="auto"/>
              <w:right w:val="nil"/>
            </w:tcBorders>
            <w:shd w:val="clear" w:color="auto" w:fill="auto"/>
            <w:noWrap/>
            <w:vAlign w:val="bottom"/>
            <w:hideMark/>
          </w:tcPr>
          <w:p w14:paraId="418F0615"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1-ый год обучения</w:t>
            </w:r>
          </w:p>
        </w:tc>
        <w:tc>
          <w:tcPr>
            <w:tcW w:w="863" w:type="dxa"/>
            <w:vMerge w:val="restart"/>
            <w:tcBorders>
              <w:top w:val="nil"/>
              <w:left w:val="single" w:sz="4" w:space="0" w:color="auto"/>
              <w:bottom w:val="single" w:sz="4" w:space="0" w:color="000000"/>
              <w:right w:val="single" w:sz="4" w:space="0" w:color="auto"/>
            </w:tcBorders>
            <w:shd w:val="clear" w:color="000000" w:fill="FFFF00"/>
            <w:noWrap/>
            <w:textDirection w:val="btLr"/>
            <w:vAlign w:val="bottom"/>
            <w:hideMark/>
          </w:tcPr>
          <w:p w14:paraId="26E92920" w14:textId="77777777" w:rsidR="006E1E7D" w:rsidRPr="006E1E7D" w:rsidRDefault="006E1E7D" w:rsidP="006E1E7D">
            <w:pPr>
              <w:spacing w:after="0" w:line="240" w:lineRule="auto"/>
              <w:jc w:val="center"/>
              <w:rPr>
                <w:rFonts w:ascii="Arial" w:eastAsia="Times New Roman" w:hAnsi="Arial" w:cs="Arial"/>
                <w:i/>
                <w:iCs/>
                <w:sz w:val="18"/>
                <w:szCs w:val="18"/>
                <w:lang w:eastAsia="ru-RU"/>
              </w:rPr>
            </w:pPr>
            <w:r w:rsidRPr="006E1E7D">
              <w:rPr>
                <w:rFonts w:ascii="Arial" w:eastAsia="Times New Roman" w:hAnsi="Arial" w:cs="Arial"/>
                <w:i/>
                <w:iCs/>
                <w:sz w:val="18"/>
                <w:szCs w:val="18"/>
                <w:lang w:eastAsia="ru-RU"/>
              </w:rPr>
              <w:t>Итого за 1 год обучения</w:t>
            </w:r>
          </w:p>
        </w:tc>
      </w:tr>
      <w:tr w:rsidR="006E1E7D" w:rsidRPr="006E1E7D" w14:paraId="728BC2B5" w14:textId="77777777" w:rsidTr="006E1E7D">
        <w:trPr>
          <w:trHeight w:val="288"/>
          <w:jc w:val="center"/>
        </w:trPr>
        <w:tc>
          <w:tcPr>
            <w:tcW w:w="1418" w:type="dxa"/>
            <w:vMerge/>
            <w:tcBorders>
              <w:top w:val="nil"/>
              <w:left w:val="single" w:sz="12" w:space="0" w:color="auto"/>
              <w:bottom w:val="single" w:sz="4" w:space="0" w:color="000000"/>
              <w:right w:val="single" w:sz="4" w:space="0" w:color="auto"/>
            </w:tcBorders>
            <w:vAlign w:val="center"/>
            <w:hideMark/>
          </w:tcPr>
          <w:p w14:paraId="520EDA6F" w14:textId="77777777" w:rsidR="006E1E7D" w:rsidRPr="006E1E7D" w:rsidRDefault="006E1E7D" w:rsidP="006E1E7D">
            <w:pPr>
              <w:spacing w:after="0" w:line="240" w:lineRule="auto"/>
              <w:rPr>
                <w:rFonts w:ascii="Calibri" w:eastAsia="Times New Roman" w:hAnsi="Calibri" w:cs="Calibri"/>
                <w:color w:val="000000"/>
                <w:lang w:eastAsia="ru-RU"/>
              </w:rPr>
            </w:pPr>
          </w:p>
        </w:tc>
        <w:tc>
          <w:tcPr>
            <w:tcW w:w="3008" w:type="dxa"/>
            <w:vMerge/>
            <w:tcBorders>
              <w:top w:val="single" w:sz="12" w:space="0" w:color="auto"/>
              <w:left w:val="single" w:sz="4" w:space="0" w:color="auto"/>
              <w:bottom w:val="single" w:sz="4" w:space="0" w:color="000000"/>
              <w:right w:val="single" w:sz="4" w:space="0" w:color="000000"/>
            </w:tcBorders>
            <w:vAlign w:val="center"/>
            <w:hideMark/>
          </w:tcPr>
          <w:p w14:paraId="1EDEB330"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703" w:type="dxa"/>
            <w:vMerge/>
            <w:tcBorders>
              <w:top w:val="nil"/>
              <w:left w:val="single" w:sz="4" w:space="0" w:color="auto"/>
              <w:bottom w:val="single" w:sz="4" w:space="0" w:color="000000"/>
              <w:right w:val="single" w:sz="4" w:space="0" w:color="auto"/>
            </w:tcBorders>
            <w:vAlign w:val="center"/>
            <w:hideMark/>
          </w:tcPr>
          <w:p w14:paraId="608CEA43"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4346" w:type="dxa"/>
            <w:gridSpan w:val="7"/>
            <w:tcBorders>
              <w:top w:val="single" w:sz="4" w:space="0" w:color="auto"/>
              <w:left w:val="nil"/>
              <w:bottom w:val="single" w:sz="4" w:space="0" w:color="auto"/>
              <w:right w:val="nil"/>
            </w:tcBorders>
            <w:shd w:val="clear" w:color="auto" w:fill="auto"/>
            <w:noWrap/>
            <w:vAlign w:val="bottom"/>
            <w:hideMark/>
          </w:tcPr>
          <w:p w14:paraId="19040487"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полугодия</w:t>
            </w:r>
          </w:p>
        </w:tc>
        <w:tc>
          <w:tcPr>
            <w:tcW w:w="863" w:type="dxa"/>
            <w:vMerge/>
            <w:tcBorders>
              <w:top w:val="nil"/>
              <w:left w:val="single" w:sz="4" w:space="0" w:color="auto"/>
              <w:bottom w:val="single" w:sz="4" w:space="0" w:color="000000"/>
              <w:right w:val="single" w:sz="4" w:space="0" w:color="auto"/>
            </w:tcBorders>
            <w:vAlign w:val="center"/>
            <w:hideMark/>
          </w:tcPr>
          <w:p w14:paraId="4A2E7001" w14:textId="77777777" w:rsidR="006E1E7D" w:rsidRPr="006E1E7D" w:rsidRDefault="006E1E7D" w:rsidP="006E1E7D">
            <w:pPr>
              <w:spacing w:after="0" w:line="240" w:lineRule="auto"/>
              <w:rPr>
                <w:rFonts w:ascii="Arial" w:eastAsia="Times New Roman" w:hAnsi="Arial" w:cs="Arial"/>
                <w:i/>
                <w:iCs/>
                <w:sz w:val="18"/>
                <w:szCs w:val="18"/>
                <w:lang w:eastAsia="ru-RU"/>
              </w:rPr>
            </w:pPr>
          </w:p>
        </w:tc>
      </w:tr>
      <w:tr w:rsidR="006E1E7D" w:rsidRPr="006E1E7D" w14:paraId="27C13041" w14:textId="77777777" w:rsidTr="006E1E7D">
        <w:trPr>
          <w:trHeight w:val="288"/>
          <w:jc w:val="center"/>
        </w:trPr>
        <w:tc>
          <w:tcPr>
            <w:tcW w:w="1418" w:type="dxa"/>
            <w:vMerge/>
            <w:tcBorders>
              <w:top w:val="nil"/>
              <w:left w:val="single" w:sz="12" w:space="0" w:color="auto"/>
              <w:bottom w:val="single" w:sz="4" w:space="0" w:color="000000"/>
              <w:right w:val="single" w:sz="4" w:space="0" w:color="auto"/>
            </w:tcBorders>
            <w:vAlign w:val="center"/>
            <w:hideMark/>
          </w:tcPr>
          <w:p w14:paraId="76B98C9E" w14:textId="77777777" w:rsidR="006E1E7D" w:rsidRPr="006E1E7D" w:rsidRDefault="006E1E7D" w:rsidP="006E1E7D">
            <w:pPr>
              <w:spacing w:after="0" w:line="240" w:lineRule="auto"/>
              <w:rPr>
                <w:rFonts w:ascii="Calibri" w:eastAsia="Times New Roman" w:hAnsi="Calibri" w:cs="Calibri"/>
                <w:color w:val="000000"/>
                <w:lang w:eastAsia="ru-RU"/>
              </w:rPr>
            </w:pPr>
          </w:p>
        </w:tc>
        <w:tc>
          <w:tcPr>
            <w:tcW w:w="3008" w:type="dxa"/>
            <w:vMerge/>
            <w:tcBorders>
              <w:top w:val="single" w:sz="12" w:space="0" w:color="auto"/>
              <w:left w:val="single" w:sz="4" w:space="0" w:color="auto"/>
              <w:bottom w:val="single" w:sz="4" w:space="0" w:color="000000"/>
              <w:right w:val="single" w:sz="4" w:space="0" w:color="000000"/>
            </w:tcBorders>
            <w:vAlign w:val="center"/>
            <w:hideMark/>
          </w:tcPr>
          <w:p w14:paraId="475474C5"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703" w:type="dxa"/>
            <w:vMerge/>
            <w:tcBorders>
              <w:top w:val="nil"/>
              <w:left w:val="single" w:sz="4" w:space="0" w:color="auto"/>
              <w:bottom w:val="single" w:sz="4" w:space="0" w:color="000000"/>
              <w:right w:val="single" w:sz="4" w:space="0" w:color="auto"/>
            </w:tcBorders>
            <w:vAlign w:val="center"/>
            <w:hideMark/>
          </w:tcPr>
          <w:p w14:paraId="0E108EA6"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15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3D2B0E"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w:t>
            </w:r>
          </w:p>
        </w:tc>
        <w:tc>
          <w:tcPr>
            <w:tcW w:w="328" w:type="dxa"/>
            <w:tcBorders>
              <w:top w:val="nil"/>
              <w:left w:val="nil"/>
              <w:bottom w:val="single" w:sz="4" w:space="0" w:color="auto"/>
              <w:right w:val="nil"/>
            </w:tcBorders>
            <w:shd w:val="clear" w:color="000000" w:fill="CCFFFF"/>
            <w:noWrap/>
            <w:vAlign w:val="bottom"/>
            <w:hideMark/>
          </w:tcPr>
          <w:p w14:paraId="41A98D21"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к</w:t>
            </w:r>
          </w:p>
        </w:tc>
        <w:tc>
          <w:tcPr>
            <w:tcW w:w="2478" w:type="dxa"/>
            <w:gridSpan w:val="3"/>
            <w:tcBorders>
              <w:top w:val="single" w:sz="4" w:space="0" w:color="auto"/>
              <w:left w:val="single" w:sz="4" w:space="0" w:color="auto"/>
              <w:bottom w:val="single" w:sz="4" w:space="0" w:color="auto"/>
              <w:right w:val="nil"/>
            </w:tcBorders>
            <w:shd w:val="clear" w:color="auto" w:fill="auto"/>
            <w:noWrap/>
            <w:vAlign w:val="bottom"/>
            <w:hideMark/>
          </w:tcPr>
          <w:p w14:paraId="20980B0C"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2</w:t>
            </w:r>
          </w:p>
        </w:tc>
        <w:tc>
          <w:tcPr>
            <w:tcW w:w="863" w:type="dxa"/>
            <w:vMerge/>
            <w:tcBorders>
              <w:top w:val="nil"/>
              <w:left w:val="single" w:sz="4" w:space="0" w:color="auto"/>
              <w:bottom w:val="single" w:sz="4" w:space="0" w:color="000000"/>
              <w:right w:val="single" w:sz="4" w:space="0" w:color="auto"/>
            </w:tcBorders>
            <w:vAlign w:val="center"/>
            <w:hideMark/>
          </w:tcPr>
          <w:p w14:paraId="03EC9FF5" w14:textId="77777777" w:rsidR="006E1E7D" w:rsidRPr="006E1E7D" w:rsidRDefault="006E1E7D" w:rsidP="006E1E7D">
            <w:pPr>
              <w:spacing w:after="0" w:line="240" w:lineRule="auto"/>
              <w:rPr>
                <w:rFonts w:ascii="Arial" w:eastAsia="Times New Roman" w:hAnsi="Arial" w:cs="Arial"/>
                <w:i/>
                <w:iCs/>
                <w:sz w:val="18"/>
                <w:szCs w:val="18"/>
                <w:lang w:eastAsia="ru-RU"/>
              </w:rPr>
            </w:pPr>
          </w:p>
        </w:tc>
      </w:tr>
      <w:tr w:rsidR="006E1E7D" w:rsidRPr="006E1E7D" w14:paraId="5FD198DC" w14:textId="77777777" w:rsidTr="006E1E7D">
        <w:trPr>
          <w:trHeight w:val="630"/>
          <w:jc w:val="center"/>
        </w:trPr>
        <w:tc>
          <w:tcPr>
            <w:tcW w:w="1418" w:type="dxa"/>
            <w:vMerge/>
            <w:tcBorders>
              <w:top w:val="nil"/>
              <w:left w:val="single" w:sz="12" w:space="0" w:color="auto"/>
              <w:bottom w:val="single" w:sz="4" w:space="0" w:color="000000"/>
              <w:right w:val="single" w:sz="4" w:space="0" w:color="auto"/>
            </w:tcBorders>
            <w:vAlign w:val="center"/>
            <w:hideMark/>
          </w:tcPr>
          <w:p w14:paraId="3964F492" w14:textId="77777777" w:rsidR="006E1E7D" w:rsidRPr="006E1E7D" w:rsidRDefault="006E1E7D" w:rsidP="006E1E7D">
            <w:pPr>
              <w:spacing w:after="0" w:line="240" w:lineRule="auto"/>
              <w:rPr>
                <w:rFonts w:ascii="Calibri" w:eastAsia="Times New Roman" w:hAnsi="Calibri" w:cs="Calibri"/>
                <w:color w:val="000000"/>
                <w:lang w:eastAsia="ru-RU"/>
              </w:rPr>
            </w:pPr>
          </w:p>
        </w:tc>
        <w:tc>
          <w:tcPr>
            <w:tcW w:w="3008" w:type="dxa"/>
            <w:vMerge/>
            <w:tcBorders>
              <w:top w:val="single" w:sz="12" w:space="0" w:color="auto"/>
              <w:left w:val="single" w:sz="4" w:space="0" w:color="auto"/>
              <w:bottom w:val="single" w:sz="4" w:space="0" w:color="000000"/>
              <w:right w:val="single" w:sz="4" w:space="0" w:color="000000"/>
            </w:tcBorders>
            <w:vAlign w:val="center"/>
            <w:hideMark/>
          </w:tcPr>
          <w:p w14:paraId="71075F66"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703" w:type="dxa"/>
            <w:vMerge/>
            <w:tcBorders>
              <w:top w:val="nil"/>
              <w:left w:val="single" w:sz="4" w:space="0" w:color="auto"/>
              <w:bottom w:val="single" w:sz="4" w:space="0" w:color="000000"/>
              <w:right w:val="single" w:sz="4" w:space="0" w:color="auto"/>
            </w:tcBorders>
            <w:vAlign w:val="center"/>
            <w:hideMark/>
          </w:tcPr>
          <w:p w14:paraId="42E3CE81"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4346" w:type="dxa"/>
            <w:gridSpan w:val="7"/>
            <w:tcBorders>
              <w:top w:val="single" w:sz="4" w:space="0" w:color="auto"/>
              <w:left w:val="nil"/>
              <w:bottom w:val="single" w:sz="4" w:space="0" w:color="auto"/>
              <w:right w:val="single" w:sz="4" w:space="0" w:color="000000"/>
            </w:tcBorders>
            <w:shd w:val="clear" w:color="auto" w:fill="auto"/>
            <w:vAlign w:val="bottom"/>
            <w:hideMark/>
          </w:tcPr>
          <w:p w14:paraId="38760DD8"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 xml:space="preserve">Четверти, кол-во недель, количество часов </w:t>
            </w:r>
          </w:p>
        </w:tc>
        <w:tc>
          <w:tcPr>
            <w:tcW w:w="863" w:type="dxa"/>
            <w:vMerge/>
            <w:tcBorders>
              <w:top w:val="nil"/>
              <w:left w:val="single" w:sz="4" w:space="0" w:color="auto"/>
              <w:bottom w:val="single" w:sz="4" w:space="0" w:color="000000"/>
              <w:right w:val="single" w:sz="4" w:space="0" w:color="auto"/>
            </w:tcBorders>
            <w:vAlign w:val="center"/>
            <w:hideMark/>
          </w:tcPr>
          <w:p w14:paraId="23FDEF49" w14:textId="77777777" w:rsidR="006E1E7D" w:rsidRPr="006E1E7D" w:rsidRDefault="006E1E7D" w:rsidP="006E1E7D">
            <w:pPr>
              <w:spacing w:after="0" w:line="240" w:lineRule="auto"/>
              <w:rPr>
                <w:rFonts w:ascii="Arial" w:eastAsia="Times New Roman" w:hAnsi="Arial" w:cs="Arial"/>
                <w:i/>
                <w:iCs/>
                <w:sz w:val="18"/>
                <w:szCs w:val="18"/>
                <w:lang w:eastAsia="ru-RU"/>
              </w:rPr>
            </w:pPr>
          </w:p>
        </w:tc>
      </w:tr>
      <w:tr w:rsidR="006E1E7D" w:rsidRPr="006E1E7D" w14:paraId="2DA6CCE5" w14:textId="77777777" w:rsidTr="006E1E7D">
        <w:trPr>
          <w:trHeight w:val="300"/>
          <w:jc w:val="center"/>
        </w:trPr>
        <w:tc>
          <w:tcPr>
            <w:tcW w:w="1418" w:type="dxa"/>
            <w:vMerge/>
            <w:tcBorders>
              <w:top w:val="nil"/>
              <w:left w:val="single" w:sz="12" w:space="0" w:color="auto"/>
              <w:bottom w:val="single" w:sz="4" w:space="0" w:color="000000"/>
              <w:right w:val="single" w:sz="4" w:space="0" w:color="auto"/>
            </w:tcBorders>
            <w:vAlign w:val="center"/>
            <w:hideMark/>
          </w:tcPr>
          <w:p w14:paraId="06E22BDB" w14:textId="77777777" w:rsidR="006E1E7D" w:rsidRPr="006E1E7D" w:rsidRDefault="006E1E7D" w:rsidP="006E1E7D">
            <w:pPr>
              <w:spacing w:after="0" w:line="240" w:lineRule="auto"/>
              <w:rPr>
                <w:rFonts w:ascii="Calibri" w:eastAsia="Times New Roman" w:hAnsi="Calibri" w:cs="Calibri"/>
                <w:color w:val="000000"/>
                <w:lang w:eastAsia="ru-RU"/>
              </w:rPr>
            </w:pPr>
          </w:p>
        </w:tc>
        <w:tc>
          <w:tcPr>
            <w:tcW w:w="3008" w:type="dxa"/>
            <w:vMerge/>
            <w:tcBorders>
              <w:top w:val="single" w:sz="12" w:space="0" w:color="auto"/>
              <w:left w:val="single" w:sz="4" w:space="0" w:color="auto"/>
              <w:bottom w:val="single" w:sz="4" w:space="0" w:color="000000"/>
              <w:right w:val="single" w:sz="4" w:space="0" w:color="000000"/>
            </w:tcBorders>
            <w:vAlign w:val="center"/>
            <w:hideMark/>
          </w:tcPr>
          <w:p w14:paraId="2DB934AB"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703" w:type="dxa"/>
            <w:vMerge/>
            <w:tcBorders>
              <w:top w:val="nil"/>
              <w:left w:val="single" w:sz="4" w:space="0" w:color="auto"/>
              <w:bottom w:val="single" w:sz="4" w:space="0" w:color="000000"/>
              <w:right w:val="single" w:sz="4" w:space="0" w:color="auto"/>
            </w:tcBorders>
            <w:vAlign w:val="center"/>
            <w:hideMark/>
          </w:tcPr>
          <w:p w14:paraId="3526623B" w14:textId="77777777" w:rsidR="006E1E7D" w:rsidRPr="006E1E7D" w:rsidRDefault="006E1E7D" w:rsidP="006E1E7D">
            <w:pPr>
              <w:spacing w:after="0" w:line="240" w:lineRule="auto"/>
              <w:rPr>
                <w:rFonts w:ascii="Arial" w:eastAsia="Times New Roman" w:hAnsi="Arial" w:cs="Arial"/>
                <w:i/>
                <w:iCs/>
                <w:sz w:val="20"/>
                <w:szCs w:val="20"/>
                <w:lang w:eastAsia="ru-RU"/>
              </w:rPr>
            </w:pPr>
          </w:p>
        </w:tc>
        <w:tc>
          <w:tcPr>
            <w:tcW w:w="606" w:type="dxa"/>
            <w:tcBorders>
              <w:top w:val="nil"/>
              <w:left w:val="nil"/>
              <w:bottom w:val="single" w:sz="4" w:space="0" w:color="auto"/>
              <w:right w:val="single" w:sz="4" w:space="0" w:color="auto"/>
            </w:tcBorders>
            <w:shd w:val="clear" w:color="auto" w:fill="auto"/>
            <w:noWrap/>
            <w:vAlign w:val="bottom"/>
            <w:hideMark/>
          </w:tcPr>
          <w:p w14:paraId="1C9350AC"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8</w:t>
            </w:r>
          </w:p>
        </w:tc>
        <w:tc>
          <w:tcPr>
            <w:tcW w:w="328" w:type="dxa"/>
            <w:tcBorders>
              <w:top w:val="nil"/>
              <w:left w:val="nil"/>
              <w:bottom w:val="single" w:sz="4" w:space="0" w:color="auto"/>
              <w:right w:val="single" w:sz="4" w:space="0" w:color="auto"/>
            </w:tcBorders>
            <w:shd w:val="clear" w:color="000000" w:fill="CCFFFF"/>
            <w:noWrap/>
            <w:vAlign w:val="bottom"/>
            <w:hideMark/>
          </w:tcPr>
          <w:p w14:paraId="5A8A84CA"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w:t>
            </w:r>
          </w:p>
        </w:tc>
        <w:tc>
          <w:tcPr>
            <w:tcW w:w="606" w:type="dxa"/>
            <w:tcBorders>
              <w:top w:val="nil"/>
              <w:left w:val="nil"/>
              <w:bottom w:val="single" w:sz="4" w:space="0" w:color="auto"/>
              <w:right w:val="single" w:sz="4" w:space="0" w:color="auto"/>
            </w:tcBorders>
            <w:shd w:val="clear" w:color="auto" w:fill="auto"/>
            <w:noWrap/>
            <w:vAlign w:val="bottom"/>
            <w:hideMark/>
          </w:tcPr>
          <w:p w14:paraId="0F151CF7"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8</w:t>
            </w:r>
          </w:p>
        </w:tc>
        <w:tc>
          <w:tcPr>
            <w:tcW w:w="328" w:type="dxa"/>
            <w:tcBorders>
              <w:top w:val="nil"/>
              <w:left w:val="nil"/>
              <w:bottom w:val="single" w:sz="4" w:space="0" w:color="auto"/>
              <w:right w:val="single" w:sz="4" w:space="0" w:color="auto"/>
            </w:tcBorders>
            <w:shd w:val="clear" w:color="000000" w:fill="CCFFFF"/>
            <w:noWrap/>
            <w:vAlign w:val="bottom"/>
            <w:hideMark/>
          </w:tcPr>
          <w:p w14:paraId="3804F291"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2</w:t>
            </w:r>
          </w:p>
        </w:tc>
        <w:tc>
          <w:tcPr>
            <w:tcW w:w="606" w:type="dxa"/>
            <w:tcBorders>
              <w:top w:val="nil"/>
              <w:left w:val="nil"/>
              <w:bottom w:val="single" w:sz="4" w:space="0" w:color="auto"/>
              <w:right w:val="single" w:sz="4" w:space="0" w:color="auto"/>
            </w:tcBorders>
            <w:shd w:val="clear" w:color="auto" w:fill="auto"/>
            <w:noWrap/>
            <w:vAlign w:val="bottom"/>
            <w:hideMark/>
          </w:tcPr>
          <w:p w14:paraId="30DA7F6A"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10</w:t>
            </w:r>
          </w:p>
        </w:tc>
        <w:tc>
          <w:tcPr>
            <w:tcW w:w="328" w:type="dxa"/>
            <w:tcBorders>
              <w:top w:val="nil"/>
              <w:left w:val="nil"/>
              <w:bottom w:val="single" w:sz="4" w:space="0" w:color="auto"/>
              <w:right w:val="single" w:sz="4" w:space="0" w:color="auto"/>
            </w:tcBorders>
            <w:shd w:val="clear" w:color="000000" w:fill="CCFFFF"/>
            <w:noWrap/>
            <w:vAlign w:val="bottom"/>
            <w:hideMark/>
          </w:tcPr>
          <w:p w14:paraId="4956DE13"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w:t>
            </w:r>
          </w:p>
        </w:tc>
        <w:tc>
          <w:tcPr>
            <w:tcW w:w="1544" w:type="dxa"/>
            <w:tcBorders>
              <w:top w:val="nil"/>
              <w:left w:val="nil"/>
              <w:bottom w:val="single" w:sz="4" w:space="0" w:color="auto"/>
              <w:right w:val="single" w:sz="4" w:space="0" w:color="auto"/>
            </w:tcBorders>
            <w:shd w:val="clear" w:color="auto" w:fill="auto"/>
            <w:noWrap/>
            <w:vAlign w:val="bottom"/>
            <w:hideMark/>
          </w:tcPr>
          <w:p w14:paraId="24924D34"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8</w:t>
            </w:r>
          </w:p>
        </w:tc>
        <w:tc>
          <w:tcPr>
            <w:tcW w:w="863" w:type="dxa"/>
            <w:vMerge/>
            <w:tcBorders>
              <w:top w:val="nil"/>
              <w:left w:val="single" w:sz="4" w:space="0" w:color="auto"/>
              <w:bottom w:val="single" w:sz="4" w:space="0" w:color="000000"/>
              <w:right w:val="single" w:sz="4" w:space="0" w:color="auto"/>
            </w:tcBorders>
            <w:vAlign w:val="center"/>
            <w:hideMark/>
          </w:tcPr>
          <w:p w14:paraId="1BA8969D" w14:textId="77777777" w:rsidR="006E1E7D" w:rsidRPr="006E1E7D" w:rsidRDefault="006E1E7D" w:rsidP="006E1E7D">
            <w:pPr>
              <w:spacing w:after="0" w:line="240" w:lineRule="auto"/>
              <w:rPr>
                <w:rFonts w:ascii="Arial" w:eastAsia="Times New Roman" w:hAnsi="Arial" w:cs="Arial"/>
                <w:i/>
                <w:iCs/>
                <w:sz w:val="18"/>
                <w:szCs w:val="18"/>
                <w:lang w:eastAsia="ru-RU"/>
              </w:rPr>
            </w:pPr>
          </w:p>
        </w:tc>
      </w:tr>
      <w:tr w:rsidR="006E1E7D" w:rsidRPr="006E1E7D" w14:paraId="22C3F5FE"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30F2815"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2781A4FE" w14:textId="77777777" w:rsidR="006E1E7D" w:rsidRPr="006E1E7D" w:rsidRDefault="006E1E7D" w:rsidP="006E1E7D">
            <w:pPr>
              <w:spacing w:after="0" w:line="240" w:lineRule="auto"/>
              <w:rPr>
                <w:rFonts w:ascii="Arial" w:eastAsia="Times New Roman" w:hAnsi="Arial" w:cs="Arial"/>
                <w:b/>
                <w:bCs/>
                <w:i/>
                <w:iCs/>
                <w:sz w:val="20"/>
                <w:szCs w:val="20"/>
                <w:lang w:eastAsia="ru-RU"/>
              </w:rPr>
            </w:pPr>
            <w:r w:rsidRPr="006E1E7D">
              <w:rPr>
                <w:rFonts w:ascii="Arial" w:eastAsia="Times New Roman" w:hAnsi="Arial" w:cs="Arial"/>
                <w:b/>
                <w:bCs/>
                <w:i/>
                <w:iCs/>
                <w:sz w:val="20"/>
                <w:szCs w:val="20"/>
                <w:lang w:eastAsia="ru-RU"/>
              </w:rPr>
              <w:t>А. Обязательное обучение</w:t>
            </w:r>
          </w:p>
        </w:tc>
        <w:tc>
          <w:tcPr>
            <w:tcW w:w="703" w:type="dxa"/>
            <w:tcBorders>
              <w:top w:val="nil"/>
              <w:left w:val="nil"/>
              <w:bottom w:val="single" w:sz="4" w:space="0" w:color="auto"/>
              <w:right w:val="single" w:sz="4" w:space="0" w:color="auto"/>
            </w:tcBorders>
            <w:shd w:val="clear" w:color="000000" w:fill="FFFF00"/>
            <w:noWrap/>
            <w:vAlign w:val="bottom"/>
            <w:hideMark/>
          </w:tcPr>
          <w:p w14:paraId="33A3656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1E755AE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172C7ABA"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206CF742"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0F564F9C"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7D38C2B9"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0593361C"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bottom"/>
            <w:hideMark/>
          </w:tcPr>
          <w:p w14:paraId="7B8F903B"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863" w:type="dxa"/>
            <w:tcBorders>
              <w:top w:val="nil"/>
              <w:left w:val="nil"/>
              <w:bottom w:val="single" w:sz="4" w:space="0" w:color="auto"/>
              <w:right w:val="single" w:sz="4" w:space="0" w:color="auto"/>
            </w:tcBorders>
            <w:shd w:val="clear" w:color="000000" w:fill="FFFF00"/>
            <w:noWrap/>
            <w:vAlign w:val="bottom"/>
            <w:hideMark/>
          </w:tcPr>
          <w:p w14:paraId="4D9D3340"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r>
      <w:tr w:rsidR="006E1E7D" w:rsidRPr="006E1E7D" w14:paraId="22585132" w14:textId="77777777" w:rsidTr="006E1E7D">
        <w:trPr>
          <w:trHeight w:val="735"/>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52C0DFA6"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single" w:sz="4" w:space="0" w:color="auto"/>
              <w:right w:val="single" w:sz="4" w:space="0" w:color="000000"/>
            </w:tcBorders>
            <w:shd w:val="clear" w:color="auto" w:fill="auto"/>
            <w:vAlign w:val="center"/>
            <w:hideMark/>
          </w:tcPr>
          <w:p w14:paraId="4C50BCFE" w14:textId="77777777" w:rsidR="006E1E7D" w:rsidRPr="006E1E7D" w:rsidRDefault="006E1E7D" w:rsidP="006E1E7D">
            <w:pPr>
              <w:spacing w:after="0" w:line="240" w:lineRule="auto"/>
              <w:rPr>
                <w:rFonts w:ascii="Arial" w:eastAsia="Times New Roman" w:hAnsi="Arial" w:cs="Arial"/>
                <w:b/>
                <w:bCs/>
                <w:i/>
                <w:iCs/>
                <w:sz w:val="20"/>
                <w:szCs w:val="20"/>
                <w:lang w:eastAsia="ru-RU"/>
              </w:rPr>
            </w:pPr>
            <w:r w:rsidRPr="006E1E7D">
              <w:rPr>
                <w:rFonts w:ascii="Arial" w:eastAsia="Times New Roman" w:hAnsi="Arial" w:cs="Arial"/>
                <w:b/>
                <w:bCs/>
                <w:i/>
                <w:iCs/>
                <w:sz w:val="20"/>
                <w:szCs w:val="20"/>
                <w:lang w:eastAsia="ru-RU"/>
              </w:rPr>
              <w:t>1. Обязательная часть основного общего образования за 9 класс, в том числе:</w:t>
            </w:r>
          </w:p>
        </w:tc>
        <w:tc>
          <w:tcPr>
            <w:tcW w:w="703" w:type="dxa"/>
            <w:tcBorders>
              <w:top w:val="nil"/>
              <w:left w:val="nil"/>
              <w:bottom w:val="single" w:sz="4" w:space="0" w:color="auto"/>
              <w:right w:val="single" w:sz="4" w:space="0" w:color="auto"/>
            </w:tcBorders>
            <w:shd w:val="clear" w:color="000000" w:fill="FFFF00"/>
            <w:noWrap/>
            <w:vAlign w:val="center"/>
            <w:hideMark/>
          </w:tcPr>
          <w:p w14:paraId="506F465F" w14:textId="77777777" w:rsidR="006E1E7D" w:rsidRPr="006E1E7D" w:rsidRDefault="006E1E7D" w:rsidP="006E1E7D">
            <w:pPr>
              <w:spacing w:after="0" w:line="240" w:lineRule="auto"/>
              <w:jc w:val="center"/>
              <w:rPr>
                <w:rFonts w:ascii="Calibri" w:eastAsia="Times New Roman" w:hAnsi="Calibri" w:cs="Calibri"/>
                <w:b/>
                <w:bCs/>
                <w:color w:val="000000"/>
                <w:lang w:eastAsia="ru-RU"/>
              </w:rPr>
            </w:pPr>
            <w:r w:rsidRPr="006E1E7D">
              <w:rPr>
                <w:rFonts w:ascii="Calibri" w:eastAsia="Times New Roman" w:hAnsi="Calibri" w:cs="Calibri"/>
                <w:b/>
                <w:bCs/>
                <w:color w:val="000000"/>
                <w:lang w:eastAsia="ru-RU"/>
              </w:rPr>
              <w:t>1020</w:t>
            </w:r>
          </w:p>
        </w:tc>
        <w:tc>
          <w:tcPr>
            <w:tcW w:w="606" w:type="dxa"/>
            <w:tcBorders>
              <w:top w:val="nil"/>
              <w:left w:val="nil"/>
              <w:bottom w:val="single" w:sz="4" w:space="0" w:color="auto"/>
              <w:right w:val="single" w:sz="4" w:space="0" w:color="auto"/>
            </w:tcBorders>
            <w:shd w:val="clear" w:color="auto" w:fill="auto"/>
            <w:noWrap/>
            <w:vAlign w:val="center"/>
            <w:hideMark/>
          </w:tcPr>
          <w:p w14:paraId="57EB8C2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240</w:t>
            </w:r>
          </w:p>
        </w:tc>
        <w:tc>
          <w:tcPr>
            <w:tcW w:w="328" w:type="dxa"/>
            <w:tcBorders>
              <w:top w:val="nil"/>
              <w:left w:val="nil"/>
              <w:bottom w:val="single" w:sz="4" w:space="0" w:color="auto"/>
              <w:right w:val="single" w:sz="4" w:space="0" w:color="auto"/>
            </w:tcBorders>
            <w:shd w:val="clear" w:color="000000" w:fill="CCFFFF"/>
            <w:noWrap/>
            <w:vAlign w:val="center"/>
            <w:hideMark/>
          </w:tcPr>
          <w:p w14:paraId="026C34E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C36EE2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240</w:t>
            </w:r>
          </w:p>
        </w:tc>
        <w:tc>
          <w:tcPr>
            <w:tcW w:w="328" w:type="dxa"/>
            <w:tcBorders>
              <w:top w:val="nil"/>
              <w:left w:val="nil"/>
              <w:bottom w:val="single" w:sz="4" w:space="0" w:color="auto"/>
              <w:right w:val="single" w:sz="4" w:space="0" w:color="auto"/>
            </w:tcBorders>
            <w:shd w:val="clear" w:color="000000" w:fill="CCFFFF"/>
            <w:noWrap/>
            <w:vAlign w:val="center"/>
            <w:hideMark/>
          </w:tcPr>
          <w:p w14:paraId="325BB67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373278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300</w:t>
            </w:r>
          </w:p>
        </w:tc>
        <w:tc>
          <w:tcPr>
            <w:tcW w:w="328" w:type="dxa"/>
            <w:tcBorders>
              <w:top w:val="nil"/>
              <w:left w:val="nil"/>
              <w:bottom w:val="single" w:sz="4" w:space="0" w:color="auto"/>
              <w:right w:val="single" w:sz="4" w:space="0" w:color="auto"/>
            </w:tcBorders>
            <w:shd w:val="clear" w:color="000000" w:fill="CCFFFF"/>
            <w:noWrap/>
            <w:vAlign w:val="center"/>
            <w:hideMark/>
          </w:tcPr>
          <w:p w14:paraId="73C0DEE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4934B04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240</w:t>
            </w:r>
          </w:p>
        </w:tc>
        <w:tc>
          <w:tcPr>
            <w:tcW w:w="863" w:type="dxa"/>
            <w:tcBorders>
              <w:top w:val="nil"/>
              <w:left w:val="nil"/>
              <w:bottom w:val="single" w:sz="4" w:space="0" w:color="auto"/>
              <w:right w:val="single" w:sz="4" w:space="0" w:color="auto"/>
            </w:tcBorders>
            <w:shd w:val="clear" w:color="000000" w:fill="FFFF00"/>
            <w:noWrap/>
            <w:vAlign w:val="center"/>
            <w:hideMark/>
          </w:tcPr>
          <w:p w14:paraId="055B805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1020</w:t>
            </w:r>
          </w:p>
        </w:tc>
      </w:tr>
      <w:tr w:rsidR="006E1E7D" w:rsidRPr="006E1E7D" w14:paraId="7B1B46A0"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312FA3BC"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0BA94276"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Русский язык</w:t>
            </w:r>
          </w:p>
        </w:tc>
        <w:tc>
          <w:tcPr>
            <w:tcW w:w="703" w:type="dxa"/>
            <w:tcBorders>
              <w:top w:val="nil"/>
              <w:left w:val="nil"/>
              <w:bottom w:val="single" w:sz="4" w:space="0" w:color="auto"/>
              <w:right w:val="single" w:sz="4" w:space="0" w:color="auto"/>
            </w:tcBorders>
            <w:shd w:val="clear" w:color="000000" w:fill="FFFF00"/>
            <w:noWrap/>
            <w:vAlign w:val="center"/>
            <w:hideMark/>
          </w:tcPr>
          <w:p w14:paraId="7767503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517CC29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3A4203A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194087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22</w:t>
            </w:r>
          </w:p>
        </w:tc>
        <w:tc>
          <w:tcPr>
            <w:tcW w:w="328" w:type="dxa"/>
            <w:tcBorders>
              <w:top w:val="nil"/>
              <w:left w:val="nil"/>
              <w:bottom w:val="single" w:sz="4" w:space="0" w:color="auto"/>
              <w:right w:val="single" w:sz="4" w:space="0" w:color="auto"/>
            </w:tcBorders>
            <w:shd w:val="clear" w:color="000000" w:fill="CCFFFF"/>
            <w:noWrap/>
            <w:vAlign w:val="center"/>
            <w:hideMark/>
          </w:tcPr>
          <w:p w14:paraId="7715D0C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AF6BBA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328" w:type="dxa"/>
            <w:tcBorders>
              <w:top w:val="nil"/>
              <w:left w:val="nil"/>
              <w:bottom w:val="single" w:sz="4" w:space="0" w:color="auto"/>
              <w:right w:val="single" w:sz="4" w:space="0" w:color="auto"/>
            </w:tcBorders>
            <w:shd w:val="clear" w:color="000000" w:fill="CCFFFF"/>
            <w:noWrap/>
            <w:vAlign w:val="center"/>
            <w:hideMark/>
          </w:tcPr>
          <w:p w14:paraId="0688F3D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4EFE7B1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22</w:t>
            </w:r>
          </w:p>
        </w:tc>
        <w:tc>
          <w:tcPr>
            <w:tcW w:w="863" w:type="dxa"/>
            <w:tcBorders>
              <w:top w:val="nil"/>
              <w:left w:val="nil"/>
              <w:bottom w:val="single" w:sz="4" w:space="0" w:color="auto"/>
              <w:right w:val="single" w:sz="4" w:space="0" w:color="auto"/>
            </w:tcBorders>
            <w:shd w:val="clear" w:color="000000" w:fill="FFFF00"/>
            <w:noWrap/>
            <w:vAlign w:val="center"/>
            <w:hideMark/>
          </w:tcPr>
          <w:p w14:paraId="13C4AC8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r>
      <w:tr w:rsidR="006E1E7D" w:rsidRPr="006E1E7D" w14:paraId="7D7D748E"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60715FEF"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1.2.</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787A3EBE"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Литература</w:t>
            </w:r>
          </w:p>
        </w:tc>
        <w:tc>
          <w:tcPr>
            <w:tcW w:w="703" w:type="dxa"/>
            <w:tcBorders>
              <w:top w:val="nil"/>
              <w:left w:val="nil"/>
              <w:bottom w:val="single" w:sz="4" w:space="0" w:color="auto"/>
              <w:right w:val="single" w:sz="4" w:space="0" w:color="auto"/>
            </w:tcBorders>
            <w:shd w:val="clear" w:color="000000" w:fill="FFFF00"/>
            <w:noWrap/>
            <w:vAlign w:val="center"/>
            <w:hideMark/>
          </w:tcPr>
          <w:p w14:paraId="04C606F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3C05389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2F581DE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627FA06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20</w:t>
            </w:r>
          </w:p>
        </w:tc>
        <w:tc>
          <w:tcPr>
            <w:tcW w:w="328" w:type="dxa"/>
            <w:tcBorders>
              <w:top w:val="nil"/>
              <w:left w:val="nil"/>
              <w:bottom w:val="single" w:sz="4" w:space="0" w:color="auto"/>
              <w:right w:val="single" w:sz="4" w:space="0" w:color="auto"/>
            </w:tcBorders>
            <w:shd w:val="clear" w:color="000000" w:fill="CCFFFF"/>
            <w:noWrap/>
            <w:vAlign w:val="center"/>
            <w:hideMark/>
          </w:tcPr>
          <w:p w14:paraId="55394A7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1EA6FC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328" w:type="dxa"/>
            <w:tcBorders>
              <w:top w:val="nil"/>
              <w:left w:val="nil"/>
              <w:bottom w:val="single" w:sz="4" w:space="0" w:color="auto"/>
              <w:right w:val="single" w:sz="4" w:space="0" w:color="auto"/>
            </w:tcBorders>
            <w:shd w:val="clear" w:color="000000" w:fill="CCFFFF"/>
            <w:noWrap/>
            <w:vAlign w:val="center"/>
            <w:hideMark/>
          </w:tcPr>
          <w:p w14:paraId="69CFEAA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6869168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32</w:t>
            </w:r>
          </w:p>
        </w:tc>
        <w:tc>
          <w:tcPr>
            <w:tcW w:w="863" w:type="dxa"/>
            <w:tcBorders>
              <w:top w:val="nil"/>
              <w:left w:val="nil"/>
              <w:bottom w:val="single" w:sz="4" w:space="0" w:color="auto"/>
              <w:right w:val="single" w:sz="4" w:space="0" w:color="auto"/>
            </w:tcBorders>
            <w:shd w:val="clear" w:color="000000" w:fill="FFFF00"/>
            <w:noWrap/>
            <w:vAlign w:val="center"/>
            <w:hideMark/>
          </w:tcPr>
          <w:p w14:paraId="229306E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r>
      <w:tr w:rsidR="006E1E7D" w:rsidRPr="006E1E7D" w14:paraId="6FAA7991"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50ED7035"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1.5</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3FF68E93"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Иностранный язык</w:t>
            </w:r>
          </w:p>
        </w:tc>
        <w:tc>
          <w:tcPr>
            <w:tcW w:w="703" w:type="dxa"/>
            <w:tcBorders>
              <w:top w:val="nil"/>
              <w:left w:val="nil"/>
              <w:bottom w:val="single" w:sz="4" w:space="0" w:color="auto"/>
              <w:right w:val="single" w:sz="4" w:space="0" w:color="auto"/>
            </w:tcBorders>
            <w:shd w:val="clear" w:color="000000" w:fill="FFFF00"/>
            <w:noWrap/>
            <w:vAlign w:val="center"/>
            <w:hideMark/>
          </w:tcPr>
          <w:p w14:paraId="70C877C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55A7764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32</w:t>
            </w:r>
          </w:p>
        </w:tc>
        <w:tc>
          <w:tcPr>
            <w:tcW w:w="328" w:type="dxa"/>
            <w:tcBorders>
              <w:top w:val="nil"/>
              <w:left w:val="nil"/>
              <w:bottom w:val="single" w:sz="4" w:space="0" w:color="auto"/>
              <w:right w:val="single" w:sz="4" w:space="0" w:color="auto"/>
            </w:tcBorders>
            <w:shd w:val="clear" w:color="000000" w:fill="CCFFFF"/>
            <w:noWrap/>
            <w:vAlign w:val="center"/>
            <w:hideMark/>
          </w:tcPr>
          <w:p w14:paraId="1471D7D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6E73111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30</w:t>
            </w:r>
          </w:p>
        </w:tc>
        <w:tc>
          <w:tcPr>
            <w:tcW w:w="328" w:type="dxa"/>
            <w:tcBorders>
              <w:top w:val="nil"/>
              <w:left w:val="nil"/>
              <w:bottom w:val="single" w:sz="4" w:space="0" w:color="auto"/>
              <w:right w:val="single" w:sz="4" w:space="0" w:color="auto"/>
            </w:tcBorders>
            <w:shd w:val="clear" w:color="000000" w:fill="CCFFFF"/>
            <w:noWrap/>
            <w:vAlign w:val="center"/>
            <w:hideMark/>
          </w:tcPr>
          <w:p w14:paraId="4F63E7C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6C0060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4FB4059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48487EC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863" w:type="dxa"/>
            <w:tcBorders>
              <w:top w:val="nil"/>
              <w:left w:val="nil"/>
              <w:bottom w:val="single" w:sz="4" w:space="0" w:color="auto"/>
              <w:right w:val="single" w:sz="4" w:space="0" w:color="auto"/>
            </w:tcBorders>
            <w:shd w:val="clear" w:color="000000" w:fill="FFFF00"/>
            <w:noWrap/>
            <w:vAlign w:val="center"/>
            <w:hideMark/>
          </w:tcPr>
          <w:p w14:paraId="20336B5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r>
      <w:tr w:rsidR="006E1E7D" w:rsidRPr="006E1E7D" w14:paraId="0E3D7777"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A06A50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1.7</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6BF54F4F"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Алгебра</w:t>
            </w:r>
          </w:p>
        </w:tc>
        <w:tc>
          <w:tcPr>
            <w:tcW w:w="703" w:type="dxa"/>
            <w:tcBorders>
              <w:top w:val="nil"/>
              <w:left w:val="nil"/>
              <w:bottom w:val="single" w:sz="4" w:space="0" w:color="auto"/>
              <w:right w:val="single" w:sz="4" w:space="0" w:color="auto"/>
            </w:tcBorders>
            <w:shd w:val="clear" w:color="000000" w:fill="FFFF00"/>
            <w:noWrap/>
            <w:vAlign w:val="center"/>
            <w:hideMark/>
          </w:tcPr>
          <w:p w14:paraId="3CF0873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727FB95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28F55A0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678C87D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15449BF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41F866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28</w:t>
            </w:r>
          </w:p>
        </w:tc>
        <w:tc>
          <w:tcPr>
            <w:tcW w:w="328" w:type="dxa"/>
            <w:tcBorders>
              <w:top w:val="nil"/>
              <w:left w:val="nil"/>
              <w:bottom w:val="single" w:sz="4" w:space="0" w:color="auto"/>
              <w:right w:val="single" w:sz="4" w:space="0" w:color="auto"/>
            </w:tcBorders>
            <w:shd w:val="clear" w:color="000000" w:fill="CCFFFF"/>
            <w:noWrap/>
            <w:vAlign w:val="center"/>
            <w:hideMark/>
          </w:tcPr>
          <w:p w14:paraId="48730D8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00DBE40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26</w:t>
            </w:r>
          </w:p>
        </w:tc>
        <w:tc>
          <w:tcPr>
            <w:tcW w:w="863" w:type="dxa"/>
            <w:tcBorders>
              <w:top w:val="nil"/>
              <w:left w:val="nil"/>
              <w:bottom w:val="single" w:sz="4" w:space="0" w:color="auto"/>
              <w:right w:val="single" w:sz="4" w:space="0" w:color="auto"/>
            </w:tcBorders>
            <w:shd w:val="clear" w:color="000000" w:fill="FFFF00"/>
            <w:noWrap/>
            <w:vAlign w:val="center"/>
            <w:hideMark/>
          </w:tcPr>
          <w:p w14:paraId="0EC748B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r>
      <w:tr w:rsidR="006E1E7D" w:rsidRPr="006E1E7D" w14:paraId="679D9F6E"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671CCD2F"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1.8</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56F86811"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xml:space="preserve">Геометрия </w:t>
            </w:r>
          </w:p>
        </w:tc>
        <w:tc>
          <w:tcPr>
            <w:tcW w:w="703" w:type="dxa"/>
            <w:tcBorders>
              <w:top w:val="nil"/>
              <w:left w:val="nil"/>
              <w:bottom w:val="single" w:sz="4" w:space="0" w:color="auto"/>
              <w:right w:val="single" w:sz="4" w:space="0" w:color="auto"/>
            </w:tcBorders>
            <w:shd w:val="clear" w:color="000000" w:fill="FFFF00"/>
            <w:noWrap/>
            <w:vAlign w:val="center"/>
            <w:hideMark/>
          </w:tcPr>
          <w:p w14:paraId="12BD2A3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c>
          <w:tcPr>
            <w:tcW w:w="606" w:type="dxa"/>
            <w:tcBorders>
              <w:top w:val="nil"/>
              <w:left w:val="nil"/>
              <w:bottom w:val="single" w:sz="4" w:space="0" w:color="auto"/>
              <w:right w:val="single" w:sz="4" w:space="0" w:color="auto"/>
            </w:tcBorders>
            <w:shd w:val="clear" w:color="auto" w:fill="auto"/>
            <w:noWrap/>
            <w:vAlign w:val="center"/>
            <w:hideMark/>
          </w:tcPr>
          <w:p w14:paraId="7E0887B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284B899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4EA477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5AC553E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5F2FFE6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22</w:t>
            </w:r>
          </w:p>
        </w:tc>
        <w:tc>
          <w:tcPr>
            <w:tcW w:w="328" w:type="dxa"/>
            <w:tcBorders>
              <w:top w:val="nil"/>
              <w:left w:val="nil"/>
              <w:bottom w:val="single" w:sz="4" w:space="0" w:color="auto"/>
              <w:right w:val="single" w:sz="4" w:space="0" w:color="auto"/>
            </w:tcBorders>
            <w:shd w:val="clear" w:color="000000" w:fill="CCFFFF"/>
            <w:noWrap/>
            <w:vAlign w:val="center"/>
            <w:hideMark/>
          </w:tcPr>
          <w:p w14:paraId="4F3FDEE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60573F2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14</w:t>
            </w:r>
          </w:p>
        </w:tc>
        <w:tc>
          <w:tcPr>
            <w:tcW w:w="863" w:type="dxa"/>
            <w:tcBorders>
              <w:top w:val="nil"/>
              <w:left w:val="nil"/>
              <w:bottom w:val="single" w:sz="4" w:space="0" w:color="auto"/>
              <w:right w:val="single" w:sz="4" w:space="0" w:color="auto"/>
            </w:tcBorders>
            <w:shd w:val="clear" w:color="000000" w:fill="FFFF00"/>
            <w:noWrap/>
            <w:vAlign w:val="center"/>
            <w:hideMark/>
          </w:tcPr>
          <w:p w14:paraId="0E1F737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r>
      <w:tr w:rsidR="006E1E7D" w:rsidRPr="006E1E7D" w14:paraId="7DD3238B"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24FA1AD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1.9</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29E3DEA8"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Информатика</w:t>
            </w:r>
          </w:p>
        </w:tc>
        <w:tc>
          <w:tcPr>
            <w:tcW w:w="703" w:type="dxa"/>
            <w:tcBorders>
              <w:top w:val="nil"/>
              <w:left w:val="nil"/>
              <w:bottom w:val="single" w:sz="4" w:space="0" w:color="auto"/>
              <w:right w:val="single" w:sz="4" w:space="0" w:color="auto"/>
            </w:tcBorders>
            <w:shd w:val="clear" w:color="000000" w:fill="FFFF00"/>
            <w:noWrap/>
            <w:vAlign w:val="center"/>
            <w:hideMark/>
          </w:tcPr>
          <w:p w14:paraId="25E189E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5873551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5B93C00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E3A854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3617487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3642B62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385291E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52B3B99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53E4711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6F7F0AC4"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2807816F"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1.10</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42FD5591"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История России</w:t>
            </w:r>
          </w:p>
        </w:tc>
        <w:tc>
          <w:tcPr>
            <w:tcW w:w="703" w:type="dxa"/>
            <w:tcBorders>
              <w:top w:val="nil"/>
              <w:left w:val="nil"/>
              <w:bottom w:val="single" w:sz="4" w:space="0" w:color="auto"/>
              <w:right w:val="single" w:sz="4" w:space="0" w:color="auto"/>
            </w:tcBorders>
            <w:shd w:val="clear" w:color="000000" w:fill="FFFF00"/>
            <w:noWrap/>
            <w:vAlign w:val="center"/>
            <w:hideMark/>
          </w:tcPr>
          <w:p w14:paraId="0BC8782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24B5B61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6A17BFA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2C219E4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20C1CD6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5F0D5E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434C078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56CA318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25DB775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24388525"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7CCF530"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1.11</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0CE73989"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Всеобщая история</w:t>
            </w:r>
          </w:p>
        </w:tc>
        <w:tc>
          <w:tcPr>
            <w:tcW w:w="703" w:type="dxa"/>
            <w:tcBorders>
              <w:top w:val="nil"/>
              <w:left w:val="nil"/>
              <w:bottom w:val="single" w:sz="4" w:space="0" w:color="auto"/>
              <w:right w:val="single" w:sz="4" w:space="0" w:color="auto"/>
            </w:tcBorders>
            <w:shd w:val="clear" w:color="000000" w:fill="FFFF00"/>
            <w:noWrap/>
            <w:vAlign w:val="center"/>
            <w:hideMark/>
          </w:tcPr>
          <w:p w14:paraId="1D97036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456B517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4120955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A0E58B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336F299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A9B8B6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4C3ED5F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21A23FE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6879D04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03A9D52D"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2758A340"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1.12</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0E7B9AAE"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Обществознание</w:t>
            </w:r>
          </w:p>
        </w:tc>
        <w:tc>
          <w:tcPr>
            <w:tcW w:w="703" w:type="dxa"/>
            <w:tcBorders>
              <w:top w:val="nil"/>
              <w:left w:val="nil"/>
              <w:bottom w:val="single" w:sz="4" w:space="0" w:color="auto"/>
              <w:right w:val="single" w:sz="4" w:space="0" w:color="auto"/>
            </w:tcBorders>
            <w:shd w:val="clear" w:color="000000" w:fill="FFFF00"/>
            <w:noWrap/>
            <w:vAlign w:val="center"/>
            <w:hideMark/>
          </w:tcPr>
          <w:p w14:paraId="36E9C32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40F1778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0A8267C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7D3336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0C68AE0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26E9C6D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717E270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0FAD351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02DA16D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067DB58B"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2563C7E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1.13</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7FF82432"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География</w:t>
            </w:r>
          </w:p>
        </w:tc>
        <w:tc>
          <w:tcPr>
            <w:tcW w:w="703" w:type="dxa"/>
            <w:tcBorders>
              <w:top w:val="nil"/>
              <w:left w:val="nil"/>
              <w:bottom w:val="single" w:sz="4" w:space="0" w:color="auto"/>
              <w:right w:val="single" w:sz="4" w:space="0" w:color="auto"/>
            </w:tcBorders>
            <w:shd w:val="clear" w:color="000000" w:fill="FFFF00"/>
            <w:noWrap/>
            <w:vAlign w:val="center"/>
            <w:hideMark/>
          </w:tcPr>
          <w:p w14:paraId="6D9193D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c>
          <w:tcPr>
            <w:tcW w:w="606" w:type="dxa"/>
            <w:tcBorders>
              <w:top w:val="nil"/>
              <w:left w:val="nil"/>
              <w:bottom w:val="single" w:sz="4" w:space="0" w:color="auto"/>
              <w:right w:val="single" w:sz="4" w:space="0" w:color="auto"/>
            </w:tcBorders>
            <w:shd w:val="clear" w:color="auto" w:fill="auto"/>
            <w:noWrap/>
            <w:vAlign w:val="center"/>
            <w:hideMark/>
          </w:tcPr>
          <w:p w14:paraId="04E0FF6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46B33F6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6595221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2549E95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F8929F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20</w:t>
            </w:r>
          </w:p>
        </w:tc>
        <w:tc>
          <w:tcPr>
            <w:tcW w:w="328" w:type="dxa"/>
            <w:tcBorders>
              <w:top w:val="nil"/>
              <w:left w:val="nil"/>
              <w:bottom w:val="single" w:sz="4" w:space="0" w:color="auto"/>
              <w:right w:val="single" w:sz="4" w:space="0" w:color="auto"/>
            </w:tcBorders>
            <w:shd w:val="clear" w:color="000000" w:fill="CCFFFF"/>
            <w:noWrap/>
            <w:vAlign w:val="center"/>
            <w:hideMark/>
          </w:tcPr>
          <w:p w14:paraId="6C1B922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78C3404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863" w:type="dxa"/>
            <w:tcBorders>
              <w:top w:val="nil"/>
              <w:left w:val="nil"/>
              <w:bottom w:val="single" w:sz="4" w:space="0" w:color="auto"/>
              <w:right w:val="single" w:sz="4" w:space="0" w:color="auto"/>
            </w:tcBorders>
            <w:shd w:val="clear" w:color="000000" w:fill="FFFF00"/>
            <w:noWrap/>
            <w:vAlign w:val="center"/>
            <w:hideMark/>
          </w:tcPr>
          <w:p w14:paraId="7584E62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r>
      <w:tr w:rsidR="006E1E7D" w:rsidRPr="006E1E7D" w14:paraId="48154914"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1FAA4D78"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1.14</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636AC25E"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Физика</w:t>
            </w:r>
          </w:p>
        </w:tc>
        <w:tc>
          <w:tcPr>
            <w:tcW w:w="703" w:type="dxa"/>
            <w:tcBorders>
              <w:top w:val="nil"/>
              <w:left w:val="nil"/>
              <w:bottom w:val="single" w:sz="4" w:space="0" w:color="auto"/>
              <w:right w:val="single" w:sz="4" w:space="0" w:color="auto"/>
            </w:tcBorders>
            <w:shd w:val="clear" w:color="000000" w:fill="FFFF00"/>
            <w:noWrap/>
            <w:vAlign w:val="center"/>
            <w:hideMark/>
          </w:tcPr>
          <w:p w14:paraId="11AF7ED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14A0FCA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7F088B1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5CE0DE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4CF881F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49F47F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30</w:t>
            </w:r>
          </w:p>
        </w:tc>
        <w:tc>
          <w:tcPr>
            <w:tcW w:w="328" w:type="dxa"/>
            <w:tcBorders>
              <w:top w:val="nil"/>
              <w:left w:val="nil"/>
              <w:bottom w:val="single" w:sz="4" w:space="0" w:color="auto"/>
              <w:right w:val="single" w:sz="4" w:space="0" w:color="auto"/>
            </w:tcBorders>
            <w:shd w:val="clear" w:color="000000" w:fill="CCFFFF"/>
            <w:noWrap/>
            <w:vAlign w:val="center"/>
            <w:hideMark/>
          </w:tcPr>
          <w:p w14:paraId="1D9870A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7C275B4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24</w:t>
            </w:r>
          </w:p>
        </w:tc>
        <w:tc>
          <w:tcPr>
            <w:tcW w:w="863" w:type="dxa"/>
            <w:tcBorders>
              <w:top w:val="nil"/>
              <w:left w:val="nil"/>
              <w:bottom w:val="single" w:sz="4" w:space="0" w:color="auto"/>
              <w:right w:val="single" w:sz="4" w:space="0" w:color="auto"/>
            </w:tcBorders>
            <w:shd w:val="clear" w:color="000000" w:fill="FFFF00"/>
            <w:noWrap/>
            <w:vAlign w:val="center"/>
            <w:hideMark/>
          </w:tcPr>
          <w:p w14:paraId="0CE4FEF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102</w:t>
            </w:r>
          </w:p>
        </w:tc>
      </w:tr>
      <w:tr w:rsidR="006E1E7D" w:rsidRPr="006E1E7D" w14:paraId="49104DB7"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3A162D3"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1.15</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11591B56"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Химия</w:t>
            </w:r>
          </w:p>
        </w:tc>
        <w:tc>
          <w:tcPr>
            <w:tcW w:w="703" w:type="dxa"/>
            <w:tcBorders>
              <w:top w:val="nil"/>
              <w:left w:val="nil"/>
              <w:bottom w:val="single" w:sz="4" w:space="0" w:color="auto"/>
              <w:right w:val="single" w:sz="4" w:space="0" w:color="auto"/>
            </w:tcBorders>
            <w:shd w:val="clear" w:color="000000" w:fill="FFFF00"/>
            <w:noWrap/>
            <w:vAlign w:val="center"/>
            <w:hideMark/>
          </w:tcPr>
          <w:p w14:paraId="227A6E4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c>
          <w:tcPr>
            <w:tcW w:w="606" w:type="dxa"/>
            <w:tcBorders>
              <w:top w:val="nil"/>
              <w:left w:val="nil"/>
              <w:bottom w:val="single" w:sz="4" w:space="0" w:color="auto"/>
              <w:right w:val="single" w:sz="4" w:space="0" w:color="auto"/>
            </w:tcBorders>
            <w:shd w:val="clear" w:color="auto" w:fill="auto"/>
            <w:noWrap/>
            <w:vAlign w:val="center"/>
            <w:hideMark/>
          </w:tcPr>
          <w:p w14:paraId="4DE4C6C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5CAA69E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0ACAF50"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4BCE49F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3F90BA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20</w:t>
            </w:r>
          </w:p>
        </w:tc>
        <w:tc>
          <w:tcPr>
            <w:tcW w:w="328" w:type="dxa"/>
            <w:tcBorders>
              <w:top w:val="nil"/>
              <w:left w:val="nil"/>
              <w:bottom w:val="single" w:sz="4" w:space="0" w:color="auto"/>
              <w:right w:val="single" w:sz="4" w:space="0" w:color="auto"/>
            </w:tcBorders>
            <w:shd w:val="clear" w:color="000000" w:fill="CCFFFF"/>
            <w:noWrap/>
            <w:vAlign w:val="center"/>
            <w:hideMark/>
          </w:tcPr>
          <w:p w14:paraId="444208D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34594EB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863" w:type="dxa"/>
            <w:tcBorders>
              <w:top w:val="nil"/>
              <w:left w:val="nil"/>
              <w:bottom w:val="single" w:sz="4" w:space="0" w:color="auto"/>
              <w:right w:val="single" w:sz="4" w:space="0" w:color="auto"/>
            </w:tcBorders>
            <w:shd w:val="clear" w:color="000000" w:fill="FFFF00"/>
            <w:noWrap/>
            <w:vAlign w:val="center"/>
            <w:hideMark/>
          </w:tcPr>
          <w:p w14:paraId="612E521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r>
      <w:tr w:rsidR="006E1E7D" w:rsidRPr="006E1E7D" w14:paraId="55CAD26A"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11824E02"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1.16</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4EF7651D"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Биология</w:t>
            </w:r>
          </w:p>
        </w:tc>
        <w:tc>
          <w:tcPr>
            <w:tcW w:w="703" w:type="dxa"/>
            <w:tcBorders>
              <w:top w:val="nil"/>
              <w:left w:val="nil"/>
              <w:bottom w:val="single" w:sz="4" w:space="0" w:color="auto"/>
              <w:right w:val="single" w:sz="4" w:space="0" w:color="auto"/>
            </w:tcBorders>
            <w:shd w:val="clear" w:color="000000" w:fill="FFFF00"/>
            <w:noWrap/>
            <w:vAlign w:val="center"/>
            <w:hideMark/>
          </w:tcPr>
          <w:p w14:paraId="03EEE0D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c>
          <w:tcPr>
            <w:tcW w:w="606" w:type="dxa"/>
            <w:tcBorders>
              <w:top w:val="nil"/>
              <w:left w:val="nil"/>
              <w:bottom w:val="single" w:sz="4" w:space="0" w:color="auto"/>
              <w:right w:val="single" w:sz="4" w:space="0" w:color="auto"/>
            </w:tcBorders>
            <w:shd w:val="clear" w:color="auto" w:fill="auto"/>
            <w:noWrap/>
            <w:vAlign w:val="center"/>
            <w:hideMark/>
          </w:tcPr>
          <w:p w14:paraId="7E33EFF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2988E2F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37805A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2E7DD56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2C707BF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20</w:t>
            </w:r>
          </w:p>
        </w:tc>
        <w:tc>
          <w:tcPr>
            <w:tcW w:w="328" w:type="dxa"/>
            <w:tcBorders>
              <w:top w:val="nil"/>
              <w:left w:val="nil"/>
              <w:bottom w:val="single" w:sz="4" w:space="0" w:color="auto"/>
              <w:right w:val="single" w:sz="4" w:space="0" w:color="auto"/>
            </w:tcBorders>
            <w:shd w:val="clear" w:color="000000" w:fill="CCFFFF"/>
            <w:noWrap/>
            <w:vAlign w:val="center"/>
            <w:hideMark/>
          </w:tcPr>
          <w:p w14:paraId="7250079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033F544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863" w:type="dxa"/>
            <w:tcBorders>
              <w:top w:val="nil"/>
              <w:left w:val="nil"/>
              <w:bottom w:val="single" w:sz="4" w:space="0" w:color="auto"/>
              <w:right w:val="single" w:sz="4" w:space="0" w:color="auto"/>
            </w:tcBorders>
            <w:shd w:val="clear" w:color="000000" w:fill="FFFF00"/>
            <w:noWrap/>
            <w:vAlign w:val="center"/>
            <w:hideMark/>
          </w:tcPr>
          <w:p w14:paraId="2F9081A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r>
      <w:tr w:rsidR="006E1E7D" w:rsidRPr="006E1E7D" w14:paraId="3C2008AB"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60F708D1"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1.17</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001A31BE"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ОБЖ</w:t>
            </w:r>
          </w:p>
        </w:tc>
        <w:tc>
          <w:tcPr>
            <w:tcW w:w="703" w:type="dxa"/>
            <w:tcBorders>
              <w:top w:val="nil"/>
              <w:left w:val="nil"/>
              <w:bottom w:val="single" w:sz="4" w:space="0" w:color="auto"/>
              <w:right w:val="single" w:sz="4" w:space="0" w:color="auto"/>
            </w:tcBorders>
            <w:shd w:val="clear" w:color="000000" w:fill="FFFF00"/>
            <w:noWrap/>
            <w:vAlign w:val="center"/>
            <w:hideMark/>
          </w:tcPr>
          <w:p w14:paraId="07F2E42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0C273A0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57EA1DE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B8A5C7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160B59D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4C816D0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1C41B2E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1F78918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6F737A1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1C566162" w14:textId="77777777" w:rsidTr="006E1E7D">
        <w:trPr>
          <w:trHeight w:val="288"/>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33F95E11"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1.18</w:t>
            </w:r>
          </w:p>
        </w:tc>
        <w:tc>
          <w:tcPr>
            <w:tcW w:w="3008" w:type="dxa"/>
            <w:tcBorders>
              <w:top w:val="single" w:sz="4" w:space="0" w:color="auto"/>
              <w:left w:val="nil"/>
              <w:bottom w:val="single" w:sz="4" w:space="0" w:color="auto"/>
              <w:right w:val="single" w:sz="4" w:space="0" w:color="000000"/>
            </w:tcBorders>
            <w:shd w:val="clear" w:color="auto" w:fill="auto"/>
            <w:noWrap/>
            <w:vAlign w:val="bottom"/>
            <w:hideMark/>
          </w:tcPr>
          <w:p w14:paraId="009A72C5"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Физическая культура</w:t>
            </w:r>
          </w:p>
        </w:tc>
        <w:tc>
          <w:tcPr>
            <w:tcW w:w="703" w:type="dxa"/>
            <w:tcBorders>
              <w:top w:val="nil"/>
              <w:left w:val="nil"/>
              <w:bottom w:val="single" w:sz="4" w:space="0" w:color="auto"/>
              <w:right w:val="single" w:sz="4" w:space="0" w:color="auto"/>
            </w:tcBorders>
            <w:shd w:val="clear" w:color="000000" w:fill="FFFF00"/>
            <w:noWrap/>
            <w:vAlign w:val="center"/>
            <w:hideMark/>
          </w:tcPr>
          <w:p w14:paraId="403192B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c>
          <w:tcPr>
            <w:tcW w:w="606" w:type="dxa"/>
            <w:tcBorders>
              <w:top w:val="nil"/>
              <w:left w:val="nil"/>
              <w:bottom w:val="single" w:sz="4" w:space="0" w:color="auto"/>
              <w:right w:val="single" w:sz="4" w:space="0" w:color="auto"/>
            </w:tcBorders>
            <w:shd w:val="clear" w:color="auto" w:fill="auto"/>
            <w:noWrap/>
            <w:vAlign w:val="center"/>
            <w:hideMark/>
          </w:tcPr>
          <w:p w14:paraId="48D60AD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566B8EC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75282D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16</w:t>
            </w:r>
          </w:p>
        </w:tc>
        <w:tc>
          <w:tcPr>
            <w:tcW w:w="328" w:type="dxa"/>
            <w:tcBorders>
              <w:top w:val="nil"/>
              <w:left w:val="nil"/>
              <w:bottom w:val="single" w:sz="4" w:space="0" w:color="auto"/>
              <w:right w:val="single" w:sz="4" w:space="0" w:color="auto"/>
            </w:tcBorders>
            <w:shd w:val="clear" w:color="000000" w:fill="CCFFFF"/>
            <w:noWrap/>
            <w:vAlign w:val="center"/>
            <w:hideMark/>
          </w:tcPr>
          <w:p w14:paraId="3371BA83"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2D0CEFC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18</w:t>
            </w:r>
          </w:p>
        </w:tc>
        <w:tc>
          <w:tcPr>
            <w:tcW w:w="328" w:type="dxa"/>
            <w:tcBorders>
              <w:top w:val="nil"/>
              <w:left w:val="nil"/>
              <w:bottom w:val="single" w:sz="4" w:space="0" w:color="auto"/>
              <w:right w:val="single" w:sz="4" w:space="0" w:color="auto"/>
            </w:tcBorders>
            <w:shd w:val="clear" w:color="000000" w:fill="CCFFFF"/>
            <w:noWrap/>
            <w:vAlign w:val="center"/>
            <w:hideMark/>
          </w:tcPr>
          <w:p w14:paraId="6456B9D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6E24818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18</w:t>
            </w:r>
          </w:p>
        </w:tc>
        <w:tc>
          <w:tcPr>
            <w:tcW w:w="863" w:type="dxa"/>
            <w:tcBorders>
              <w:top w:val="nil"/>
              <w:left w:val="nil"/>
              <w:bottom w:val="single" w:sz="4" w:space="0" w:color="auto"/>
              <w:right w:val="single" w:sz="4" w:space="0" w:color="auto"/>
            </w:tcBorders>
            <w:shd w:val="clear" w:color="000000" w:fill="FFFF00"/>
            <w:noWrap/>
            <w:vAlign w:val="center"/>
            <w:hideMark/>
          </w:tcPr>
          <w:p w14:paraId="098A5E7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68</w:t>
            </w:r>
          </w:p>
        </w:tc>
      </w:tr>
      <w:tr w:rsidR="006E1E7D" w:rsidRPr="00882702" w14:paraId="2E04437F" w14:textId="77777777" w:rsidTr="00882702">
        <w:trPr>
          <w:trHeight w:val="831"/>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38E2ACE4" w14:textId="77777777" w:rsidR="006E1E7D" w:rsidRPr="00882702" w:rsidRDefault="006E1E7D" w:rsidP="006E1E7D">
            <w:pPr>
              <w:spacing w:after="0" w:line="240" w:lineRule="auto"/>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lastRenderedPageBreak/>
              <w:t> </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6B0F7AD2" w14:textId="77777777" w:rsidR="006E1E7D" w:rsidRPr="00882702" w:rsidRDefault="006E1E7D" w:rsidP="006E1E7D">
            <w:pPr>
              <w:spacing w:after="0" w:line="240" w:lineRule="auto"/>
              <w:rPr>
                <w:rFonts w:ascii="Arial" w:eastAsia="Times New Roman" w:hAnsi="Arial" w:cs="Arial"/>
                <w:b/>
                <w:bCs/>
                <w:i/>
                <w:iCs/>
                <w:sz w:val="18"/>
                <w:szCs w:val="20"/>
                <w:lang w:eastAsia="ru-RU"/>
              </w:rPr>
            </w:pPr>
            <w:r w:rsidRPr="00882702">
              <w:rPr>
                <w:rFonts w:ascii="Arial" w:eastAsia="Times New Roman" w:hAnsi="Arial" w:cs="Arial"/>
                <w:b/>
                <w:bCs/>
                <w:i/>
                <w:iCs/>
                <w:sz w:val="18"/>
                <w:szCs w:val="20"/>
                <w:lang w:eastAsia="ru-RU"/>
              </w:rPr>
              <w:t>2. Часть основного общего образования, формируемая участниками образовательных отношений, в том числе:</w:t>
            </w:r>
          </w:p>
        </w:tc>
        <w:tc>
          <w:tcPr>
            <w:tcW w:w="703" w:type="dxa"/>
            <w:tcBorders>
              <w:top w:val="nil"/>
              <w:left w:val="nil"/>
              <w:bottom w:val="single" w:sz="4" w:space="0" w:color="auto"/>
              <w:right w:val="single" w:sz="4" w:space="0" w:color="auto"/>
            </w:tcBorders>
            <w:shd w:val="clear" w:color="000000" w:fill="FFFF00"/>
            <w:noWrap/>
            <w:vAlign w:val="center"/>
            <w:hideMark/>
          </w:tcPr>
          <w:p w14:paraId="4BE7BBE1" w14:textId="77777777" w:rsidR="006E1E7D" w:rsidRPr="00882702" w:rsidRDefault="006E1E7D" w:rsidP="006E1E7D">
            <w:pPr>
              <w:spacing w:after="0" w:line="240" w:lineRule="auto"/>
              <w:jc w:val="center"/>
              <w:rPr>
                <w:rFonts w:ascii="Calibri" w:eastAsia="Times New Roman" w:hAnsi="Calibri" w:cs="Calibri"/>
                <w:b/>
                <w:bCs/>
                <w:color w:val="000000"/>
                <w:sz w:val="18"/>
                <w:lang w:eastAsia="ru-RU"/>
              </w:rPr>
            </w:pPr>
            <w:r w:rsidRPr="00882702">
              <w:rPr>
                <w:rFonts w:ascii="Calibri" w:eastAsia="Times New Roman" w:hAnsi="Calibri" w:cs="Calibri"/>
                <w:b/>
                <w:bCs/>
                <w:color w:val="000000"/>
                <w:sz w:val="18"/>
                <w:lang w:eastAsia="ru-RU"/>
              </w:rPr>
              <w:t>102</w:t>
            </w:r>
          </w:p>
        </w:tc>
        <w:tc>
          <w:tcPr>
            <w:tcW w:w="606" w:type="dxa"/>
            <w:tcBorders>
              <w:top w:val="nil"/>
              <w:left w:val="nil"/>
              <w:bottom w:val="single" w:sz="4" w:space="0" w:color="auto"/>
              <w:right w:val="single" w:sz="4" w:space="0" w:color="auto"/>
            </w:tcBorders>
            <w:shd w:val="clear" w:color="auto" w:fill="auto"/>
            <w:noWrap/>
            <w:vAlign w:val="center"/>
            <w:hideMark/>
          </w:tcPr>
          <w:p w14:paraId="141F8EAB"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19B0E720"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329F8886"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24</w:t>
            </w:r>
          </w:p>
        </w:tc>
        <w:tc>
          <w:tcPr>
            <w:tcW w:w="328" w:type="dxa"/>
            <w:tcBorders>
              <w:top w:val="nil"/>
              <w:left w:val="nil"/>
              <w:bottom w:val="single" w:sz="4" w:space="0" w:color="auto"/>
              <w:right w:val="single" w:sz="4" w:space="0" w:color="auto"/>
            </w:tcBorders>
            <w:shd w:val="clear" w:color="000000" w:fill="CCFFFF"/>
            <w:noWrap/>
            <w:vAlign w:val="center"/>
            <w:hideMark/>
          </w:tcPr>
          <w:p w14:paraId="2D45449D"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5565FCE5"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30</w:t>
            </w:r>
          </w:p>
        </w:tc>
        <w:tc>
          <w:tcPr>
            <w:tcW w:w="328" w:type="dxa"/>
            <w:tcBorders>
              <w:top w:val="nil"/>
              <w:left w:val="nil"/>
              <w:bottom w:val="single" w:sz="4" w:space="0" w:color="auto"/>
              <w:right w:val="single" w:sz="4" w:space="0" w:color="auto"/>
            </w:tcBorders>
            <w:shd w:val="clear" w:color="000000" w:fill="CCFFFF"/>
            <w:noWrap/>
            <w:vAlign w:val="center"/>
            <w:hideMark/>
          </w:tcPr>
          <w:p w14:paraId="44A3D06E"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5B7FF3BC"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24</w:t>
            </w:r>
          </w:p>
        </w:tc>
        <w:tc>
          <w:tcPr>
            <w:tcW w:w="863" w:type="dxa"/>
            <w:tcBorders>
              <w:top w:val="nil"/>
              <w:left w:val="nil"/>
              <w:bottom w:val="single" w:sz="4" w:space="0" w:color="auto"/>
              <w:right w:val="single" w:sz="4" w:space="0" w:color="auto"/>
            </w:tcBorders>
            <w:shd w:val="clear" w:color="000000" w:fill="FFFF00"/>
            <w:noWrap/>
            <w:vAlign w:val="center"/>
            <w:hideMark/>
          </w:tcPr>
          <w:p w14:paraId="56B66317" w14:textId="77777777" w:rsidR="006E1E7D" w:rsidRPr="00882702" w:rsidRDefault="006E1E7D" w:rsidP="006E1E7D">
            <w:pPr>
              <w:spacing w:after="0" w:line="240" w:lineRule="auto"/>
              <w:jc w:val="center"/>
              <w:rPr>
                <w:rFonts w:ascii="Calibri" w:eastAsia="Times New Roman" w:hAnsi="Calibri" w:cs="Calibri"/>
                <w:color w:val="000000"/>
                <w:sz w:val="18"/>
                <w:lang w:eastAsia="ru-RU"/>
              </w:rPr>
            </w:pPr>
            <w:r w:rsidRPr="00882702">
              <w:rPr>
                <w:rFonts w:ascii="Calibri" w:eastAsia="Times New Roman" w:hAnsi="Calibri" w:cs="Calibri"/>
                <w:color w:val="000000"/>
                <w:sz w:val="18"/>
                <w:lang w:eastAsia="ru-RU"/>
              </w:rPr>
              <w:t>102</w:t>
            </w:r>
          </w:p>
        </w:tc>
      </w:tr>
      <w:tr w:rsidR="006E1E7D" w:rsidRPr="006E1E7D" w14:paraId="579137A0" w14:textId="77777777" w:rsidTr="006E1E7D">
        <w:trPr>
          <w:trHeight w:val="360"/>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49E2651"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1.14</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7230E0B1"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Физическая культура</w:t>
            </w:r>
          </w:p>
        </w:tc>
        <w:tc>
          <w:tcPr>
            <w:tcW w:w="703" w:type="dxa"/>
            <w:tcBorders>
              <w:top w:val="nil"/>
              <w:left w:val="nil"/>
              <w:bottom w:val="single" w:sz="4" w:space="0" w:color="auto"/>
              <w:right w:val="single" w:sz="4" w:space="0" w:color="auto"/>
            </w:tcBorders>
            <w:shd w:val="clear" w:color="000000" w:fill="FFFF00"/>
            <w:noWrap/>
            <w:vAlign w:val="center"/>
            <w:hideMark/>
          </w:tcPr>
          <w:p w14:paraId="5828DC7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329E85F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068537A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3FB5F2D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4231F9C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247E85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6BA9090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4ECD217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2E88F7A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34D56516" w14:textId="77777777" w:rsidTr="006E1E7D">
        <w:trPr>
          <w:trHeight w:val="252"/>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90FE849"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1.15</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724F3FB0"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Родной язык</w:t>
            </w:r>
          </w:p>
        </w:tc>
        <w:tc>
          <w:tcPr>
            <w:tcW w:w="703" w:type="dxa"/>
            <w:tcBorders>
              <w:top w:val="nil"/>
              <w:left w:val="nil"/>
              <w:bottom w:val="single" w:sz="4" w:space="0" w:color="auto"/>
              <w:right w:val="single" w:sz="4" w:space="0" w:color="auto"/>
            </w:tcBorders>
            <w:shd w:val="clear" w:color="000000" w:fill="FFFF00"/>
            <w:noWrap/>
            <w:vAlign w:val="center"/>
            <w:hideMark/>
          </w:tcPr>
          <w:p w14:paraId="654B36DA"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17</w:t>
            </w:r>
          </w:p>
        </w:tc>
        <w:tc>
          <w:tcPr>
            <w:tcW w:w="606" w:type="dxa"/>
            <w:tcBorders>
              <w:top w:val="nil"/>
              <w:left w:val="nil"/>
              <w:bottom w:val="single" w:sz="4" w:space="0" w:color="auto"/>
              <w:right w:val="single" w:sz="4" w:space="0" w:color="auto"/>
            </w:tcBorders>
            <w:shd w:val="clear" w:color="auto" w:fill="auto"/>
            <w:noWrap/>
            <w:vAlign w:val="center"/>
            <w:hideMark/>
          </w:tcPr>
          <w:p w14:paraId="1184230A"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328" w:type="dxa"/>
            <w:tcBorders>
              <w:top w:val="nil"/>
              <w:left w:val="nil"/>
              <w:bottom w:val="single" w:sz="4" w:space="0" w:color="auto"/>
              <w:right w:val="single" w:sz="4" w:space="0" w:color="auto"/>
            </w:tcBorders>
            <w:shd w:val="clear" w:color="000000" w:fill="CCFFFF"/>
            <w:noWrap/>
            <w:vAlign w:val="center"/>
            <w:hideMark/>
          </w:tcPr>
          <w:p w14:paraId="1540E1F2"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528B3F0"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328" w:type="dxa"/>
            <w:tcBorders>
              <w:top w:val="nil"/>
              <w:left w:val="nil"/>
              <w:bottom w:val="single" w:sz="4" w:space="0" w:color="auto"/>
              <w:right w:val="single" w:sz="4" w:space="0" w:color="auto"/>
            </w:tcBorders>
            <w:shd w:val="clear" w:color="000000" w:fill="CCFFFF"/>
            <w:noWrap/>
            <w:vAlign w:val="center"/>
            <w:hideMark/>
          </w:tcPr>
          <w:p w14:paraId="358BF2C7"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54ED880B"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5</w:t>
            </w:r>
          </w:p>
        </w:tc>
        <w:tc>
          <w:tcPr>
            <w:tcW w:w="328" w:type="dxa"/>
            <w:tcBorders>
              <w:top w:val="nil"/>
              <w:left w:val="nil"/>
              <w:bottom w:val="single" w:sz="4" w:space="0" w:color="auto"/>
              <w:right w:val="single" w:sz="4" w:space="0" w:color="auto"/>
            </w:tcBorders>
            <w:shd w:val="clear" w:color="000000" w:fill="CCFFFF"/>
            <w:noWrap/>
            <w:vAlign w:val="center"/>
            <w:hideMark/>
          </w:tcPr>
          <w:p w14:paraId="37890056"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1DDEC420"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863" w:type="dxa"/>
            <w:tcBorders>
              <w:top w:val="nil"/>
              <w:left w:val="nil"/>
              <w:bottom w:val="single" w:sz="4" w:space="0" w:color="auto"/>
              <w:right w:val="single" w:sz="4" w:space="0" w:color="auto"/>
            </w:tcBorders>
            <w:shd w:val="clear" w:color="000000" w:fill="FFFF00"/>
            <w:noWrap/>
            <w:vAlign w:val="center"/>
            <w:hideMark/>
          </w:tcPr>
          <w:p w14:paraId="0616D426"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17</w:t>
            </w:r>
          </w:p>
        </w:tc>
      </w:tr>
      <w:tr w:rsidR="006E1E7D" w:rsidRPr="006E1E7D" w14:paraId="37E547D0" w14:textId="77777777" w:rsidTr="006E1E7D">
        <w:trPr>
          <w:trHeight w:val="252"/>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993C811"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1.16</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356F3487"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Родная литература</w:t>
            </w:r>
          </w:p>
        </w:tc>
        <w:tc>
          <w:tcPr>
            <w:tcW w:w="703" w:type="dxa"/>
            <w:tcBorders>
              <w:top w:val="nil"/>
              <w:left w:val="nil"/>
              <w:bottom w:val="single" w:sz="4" w:space="0" w:color="auto"/>
              <w:right w:val="single" w:sz="4" w:space="0" w:color="auto"/>
            </w:tcBorders>
            <w:shd w:val="clear" w:color="000000" w:fill="FFFF00"/>
            <w:noWrap/>
            <w:vAlign w:val="center"/>
            <w:hideMark/>
          </w:tcPr>
          <w:p w14:paraId="063EFEB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17</w:t>
            </w:r>
          </w:p>
        </w:tc>
        <w:tc>
          <w:tcPr>
            <w:tcW w:w="606" w:type="dxa"/>
            <w:tcBorders>
              <w:top w:val="nil"/>
              <w:left w:val="nil"/>
              <w:bottom w:val="single" w:sz="4" w:space="0" w:color="auto"/>
              <w:right w:val="single" w:sz="4" w:space="0" w:color="auto"/>
            </w:tcBorders>
            <w:shd w:val="clear" w:color="auto" w:fill="auto"/>
            <w:noWrap/>
            <w:vAlign w:val="center"/>
            <w:hideMark/>
          </w:tcPr>
          <w:p w14:paraId="39BEFDB0"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328" w:type="dxa"/>
            <w:tcBorders>
              <w:top w:val="nil"/>
              <w:left w:val="nil"/>
              <w:bottom w:val="single" w:sz="4" w:space="0" w:color="auto"/>
              <w:right w:val="single" w:sz="4" w:space="0" w:color="auto"/>
            </w:tcBorders>
            <w:shd w:val="clear" w:color="000000" w:fill="CCFFFF"/>
            <w:noWrap/>
            <w:vAlign w:val="center"/>
            <w:hideMark/>
          </w:tcPr>
          <w:p w14:paraId="6F1713CA"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635F17D4"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328" w:type="dxa"/>
            <w:tcBorders>
              <w:top w:val="nil"/>
              <w:left w:val="nil"/>
              <w:bottom w:val="single" w:sz="4" w:space="0" w:color="auto"/>
              <w:right w:val="single" w:sz="4" w:space="0" w:color="auto"/>
            </w:tcBorders>
            <w:shd w:val="clear" w:color="000000" w:fill="CCFFFF"/>
            <w:noWrap/>
            <w:vAlign w:val="center"/>
            <w:hideMark/>
          </w:tcPr>
          <w:p w14:paraId="52220C23"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F3878AC"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5</w:t>
            </w:r>
          </w:p>
        </w:tc>
        <w:tc>
          <w:tcPr>
            <w:tcW w:w="328" w:type="dxa"/>
            <w:tcBorders>
              <w:top w:val="nil"/>
              <w:left w:val="nil"/>
              <w:bottom w:val="single" w:sz="4" w:space="0" w:color="auto"/>
              <w:right w:val="single" w:sz="4" w:space="0" w:color="auto"/>
            </w:tcBorders>
            <w:shd w:val="clear" w:color="000000" w:fill="CCFFFF"/>
            <w:noWrap/>
            <w:vAlign w:val="center"/>
            <w:hideMark/>
          </w:tcPr>
          <w:p w14:paraId="347A5625"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5447A66D"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4</w:t>
            </w:r>
          </w:p>
        </w:tc>
        <w:tc>
          <w:tcPr>
            <w:tcW w:w="863" w:type="dxa"/>
            <w:tcBorders>
              <w:top w:val="nil"/>
              <w:left w:val="nil"/>
              <w:bottom w:val="single" w:sz="4" w:space="0" w:color="auto"/>
              <w:right w:val="single" w:sz="4" w:space="0" w:color="auto"/>
            </w:tcBorders>
            <w:shd w:val="clear" w:color="000000" w:fill="FFFF00"/>
            <w:noWrap/>
            <w:vAlign w:val="center"/>
            <w:hideMark/>
          </w:tcPr>
          <w:p w14:paraId="5BC88D6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17</w:t>
            </w:r>
          </w:p>
        </w:tc>
      </w:tr>
      <w:tr w:rsidR="006E1E7D" w:rsidRPr="006E1E7D" w14:paraId="4A3C28FF" w14:textId="77777777" w:rsidTr="006E1E7D">
        <w:trPr>
          <w:trHeight w:val="252"/>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200D485"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1.17</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24E5E9FB"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Второй иностранный язык</w:t>
            </w:r>
          </w:p>
        </w:tc>
        <w:tc>
          <w:tcPr>
            <w:tcW w:w="703" w:type="dxa"/>
            <w:tcBorders>
              <w:top w:val="nil"/>
              <w:left w:val="nil"/>
              <w:bottom w:val="single" w:sz="4" w:space="0" w:color="auto"/>
              <w:right w:val="single" w:sz="4" w:space="0" w:color="auto"/>
            </w:tcBorders>
            <w:shd w:val="clear" w:color="000000" w:fill="FFFF00"/>
            <w:noWrap/>
            <w:vAlign w:val="center"/>
            <w:hideMark/>
          </w:tcPr>
          <w:p w14:paraId="234DF8C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c>
          <w:tcPr>
            <w:tcW w:w="606" w:type="dxa"/>
            <w:tcBorders>
              <w:top w:val="nil"/>
              <w:left w:val="nil"/>
              <w:bottom w:val="single" w:sz="4" w:space="0" w:color="auto"/>
              <w:right w:val="single" w:sz="4" w:space="0" w:color="auto"/>
            </w:tcBorders>
            <w:shd w:val="clear" w:color="auto" w:fill="auto"/>
            <w:noWrap/>
            <w:vAlign w:val="center"/>
            <w:hideMark/>
          </w:tcPr>
          <w:p w14:paraId="014EE0A4"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4A0C92F9"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5F6F386B"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8</w:t>
            </w:r>
          </w:p>
        </w:tc>
        <w:tc>
          <w:tcPr>
            <w:tcW w:w="328" w:type="dxa"/>
            <w:tcBorders>
              <w:top w:val="nil"/>
              <w:left w:val="nil"/>
              <w:bottom w:val="single" w:sz="4" w:space="0" w:color="auto"/>
              <w:right w:val="single" w:sz="4" w:space="0" w:color="auto"/>
            </w:tcBorders>
            <w:shd w:val="clear" w:color="000000" w:fill="CCFFFF"/>
            <w:noWrap/>
            <w:vAlign w:val="center"/>
            <w:hideMark/>
          </w:tcPr>
          <w:p w14:paraId="48D43DA2"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14D44C0"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000000" w:fill="CCFFFF"/>
            <w:noWrap/>
            <w:vAlign w:val="center"/>
            <w:hideMark/>
          </w:tcPr>
          <w:p w14:paraId="5C532582"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7CD2C90F"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8</w:t>
            </w:r>
          </w:p>
        </w:tc>
        <w:tc>
          <w:tcPr>
            <w:tcW w:w="863" w:type="dxa"/>
            <w:tcBorders>
              <w:top w:val="nil"/>
              <w:left w:val="nil"/>
              <w:bottom w:val="single" w:sz="4" w:space="0" w:color="auto"/>
              <w:right w:val="single" w:sz="4" w:space="0" w:color="auto"/>
            </w:tcBorders>
            <w:shd w:val="clear" w:color="000000" w:fill="FFFF00"/>
            <w:noWrap/>
            <w:vAlign w:val="center"/>
            <w:hideMark/>
          </w:tcPr>
          <w:p w14:paraId="3D7846AD"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34</w:t>
            </w:r>
          </w:p>
        </w:tc>
      </w:tr>
      <w:tr w:rsidR="006E1E7D" w:rsidRPr="006E1E7D" w14:paraId="443F2284" w14:textId="77777777" w:rsidTr="006E1E7D">
        <w:trPr>
          <w:trHeight w:val="315"/>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00FDA9CA" w14:textId="77777777" w:rsidR="006E1E7D" w:rsidRPr="006E1E7D" w:rsidRDefault="006E1E7D" w:rsidP="006E1E7D">
            <w:pPr>
              <w:spacing w:after="0" w:line="240" w:lineRule="auto"/>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1E67541F"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Всего за ООП</w:t>
            </w:r>
          </w:p>
        </w:tc>
        <w:tc>
          <w:tcPr>
            <w:tcW w:w="703" w:type="dxa"/>
            <w:tcBorders>
              <w:top w:val="nil"/>
              <w:left w:val="nil"/>
              <w:bottom w:val="single" w:sz="4" w:space="0" w:color="auto"/>
              <w:right w:val="single" w:sz="4" w:space="0" w:color="auto"/>
            </w:tcBorders>
            <w:shd w:val="clear" w:color="000000" w:fill="FFFF00"/>
            <w:noWrap/>
            <w:vAlign w:val="center"/>
            <w:hideMark/>
          </w:tcPr>
          <w:p w14:paraId="7D12E367" w14:textId="77777777" w:rsidR="006E1E7D" w:rsidRPr="006E1E7D" w:rsidRDefault="006E1E7D" w:rsidP="006E1E7D">
            <w:pPr>
              <w:spacing w:after="0" w:line="240" w:lineRule="auto"/>
              <w:jc w:val="center"/>
              <w:rPr>
                <w:rFonts w:ascii="Arial" w:eastAsia="Times New Roman" w:hAnsi="Arial" w:cs="Arial"/>
                <w:b/>
                <w:bCs/>
                <w:sz w:val="20"/>
                <w:szCs w:val="20"/>
                <w:lang w:eastAsia="ru-RU"/>
              </w:rPr>
            </w:pPr>
            <w:r w:rsidRPr="006E1E7D">
              <w:rPr>
                <w:rFonts w:ascii="Arial" w:eastAsia="Times New Roman" w:hAnsi="Arial" w:cs="Arial"/>
                <w:b/>
                <w:bCs/>
                <w:sz w:val="20"/>
                <w:szCs w:val="20"/>
                <w:lang w:eastAsia="ru-RU"/>
              </w:rPr>
              <w:t>1122</w:t>
            </w:r>
          </w:p>
        </w:tc>
        <w:tc>
          <w:tcPr>
            <w:tcW w:w="606" w:type="dxa"/>
            <w:tcBorders>
              <w:top w:val="nil"/>
              <w:left w:val="nil"/>
              <w:bottom w:val="single" w:sz="4" w:space="0" w:color="auto"/>
              <w:right w:val="single" w:sz="4" w:space="0" w:color="auto"/>
            </w:tcBorders>
            <w:shd w:val="clear" w:color="auto" w:fill="auto"/>
            <w:noWrap/>
            <w:vAlign w:val="center"/>
            <w:hideMark/>
          </w:tcPr>
          <w:p w14:paraId="58AAF053"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264</w:t>
            </w:r>
          </w:p>
        </w:tc>
        <w:tc>
          <w:tcPr>
            <w:tcW w:w="328" w:type="dxa"/>
            <w:tcBorders>
              <w:top w:val="nil"/>
              <w:left w:val="nil"/>
              <w:bottom w:val="single" w:sz="4" w:space="0" w:color="auto"/>
              <w:right w:val="single" w:sz="4" w:space="0" w:color="auto"/>
            </w:tcBorders>
            <w:shd w:val="clear" w:color="000000" w:fill="CCFFFF"/>
            <w:noWrap/>
            <w:vAlign w:val="center"/>
            <w:hideMark/>
          </w:tcPr>
          <w:p w14:paraId="30D272CD"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148AE35D"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264</w:t>
            </w:r>
          </w:p>
        </w:tc>
        <w:tc>
          <w:tcPr>
            <w:tcW w:w="328" w:type="dxa"/>
            <w:tcBorders>
              <w:top w:val="nil"/>
              <w:left w:val="nil"/>
              <w:bottom w:val="single" w:sz="4" w:space="0" w:color="auto"/>
              <w:right w:val="single" w:sz="4" w:space="0" w:color="auto"/>
            </w:tcBorders>
            <w:shd w:val="clear" w:color="000000" w:fill="CCFFFF"/>
            <w:noWrap/>
            <w:vAlign w:val="center"/>
            <w:hideMark/>
          </w:tcPr>
          <w:p w14:paraId="2F4125CD"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153FA18"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330</w:t>
            </w:r>
          </w:p>
        </w:tc>
        <w:tc>
          <w:tcPr>
            <w:tcW w:w="328" w:type="dxa"/>
            <w:tcBorders>
              <w:top w:val="nil"/>
              <w:left w:val="nil"/>
              <w:bottom w:val="single" w:sz="4" w:space="0" w:color="auto"/>
              <w:right w:val="single" w:sz="4" w:space="0" w:color="auto"/>
            </w:tcBorders>
            <w:shd w:val="clear" w:color="000000" w:fill="CCFFFF"/>
            <w:noWrap/>
            <w:vAlign w:val="center"/>
            <w:hideMark/>
          </w:tcPr>
          <w:p w14:paraId="3DAE55A4"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64185635" w14:textId="77777777" w:rsidR="006E1E7D" w:rsidRPr="006E1E7D" w:rsidRDefault="006E1E7D" w:rsidP="006E1E7D">
            <w:pPr>
              <w:spacing w:after="0" w:line="240" w:lineRule="auto"/>
              <w:jc w:val="center"/>
              <w:rPr>
                <w:rFonts w:ascii="Arial" w:eastAsia="Times New Roman" w:hAnsi="Arial" w:cs="Arial"/>
                <w:sz w:val="20"/>
                <w:szCs w:val="20"/>
                <w:lang w:eastAsia="ru-RU"/>
              </w:rPr>
            </w:pPr>
            <w:r w:rsidRPr="006E1E7D">
              <w:rPr>
                <w:rFonts w:ascii="Arial" w:eastAsia="Times New Roman" w:hAnsi="Arial" w:cs="Arial"/>
                <w:sz w:val="20"/>
                <w:szCs w:val="20"/>
                <w:lang w:eastAsia="ru-RU"/>
              </w:rPr>
              <w:t>264</w:t>
            </w:r>
          </w:p>
        </w:tc>
        <w:tc>
          <w:tcPr>
            <w:tcW w:w="863" w:type="dxa"/>
            <w:tcBorders>
              <w:top w:val="nil"/>
              <w:left w:val="nil"/>
              <w:bottom w:val="single" w:sz="4" w:space="0" w:color="auto"/>
              <w:right w:val="single" w:sz="4" w:space="0" w:color="auto"/>
            </w:tcBorders>
            <w:shd w:val="clear" w:color="000000" w:fill="FFFF00"/>
            <w:noWrap/>
            <w:vAlign w:val="center"/>
            <w:hideMark/>
          </w:tcPr>
          <w:p w14:paraId="14B0231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1122</w:t>
            </w:r>
          </w:p>
        </w:tc>
      </w:tr>
      <w:tr w:rsidR="006E1E7D" w:rsidRPr="006E1E7D" w14:paraId="63CA731F" w14:textId="77777777" w:rsidTr="006E1E7D">
        <w:trPr>
          <w:trHeight w:val="510"/>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451BF0C7"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5BF0DF6D" w14:textId="21E3284C" w:rsidR="006E1E7D" w:rsidRPr="006E1E7D" w:rsidRDefault="006E1E7D" w:rsidP="006E1E7D">
            <w:pPr>
              <w:spacing w:after="0" w:line="240" w:lineRule="auto"/>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ГИА</w:t>
            </w:r>
            <w:r w:rsidRPr="006E1E7D">
              <w:rPr>
                <w:rFonts w:ascii="Arial" w:eastAsia="Times New Roman" w:hAnsi="Arial" w:cs="Arial"/>
                <w:b/>
                <w:bCs/>
                <w:i/>
                <w:iCs/>
                <w:sz w:val="20"/>
                <w:szCs w:val="20"/>
                <w:lang w:eastAsia="ru-RU"/>
              </w:rPr>
              <w:t xml:space="preserve"> (2 обязательных и 2 по выбору учащихся)</w:t>
            </w:r>
          </w:p>
        </w:tc>
        <w:tc>
          <w:tcPr>
            <w:tcW w:w="703" w:type="dxa"/>
            <w:tcBorders>
              <w:top w:val="nil"/>
              <w:left w:val="nil"/>
              <w:bottom w:val="single" w:sz="4" w:space="0" w:color="auto"/>
              <w:right w:val="single" w:sz="4" w:space="0" w:color="auto"/>
            </w:tcBorders>
            <w:shd w:val="clear" w:color="000000" w:fill="FFFF00"/>
            <w:noWrap/>
            <w:vAlign w:val="center"/>
            <w:hideMark/>
          </w:tcPr>
          <w:p w14:paraId="42B8505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33EEB0C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center"/>
            <w:hideMark/>
          </w:tcPr>
          <w:p w14:paraId="66FFE12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016EB8B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center"/>
            <w:hideMark/>
          </w:tcPr>
          <w:p w14:paraId="0FB0385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center"/>
            <w:hideMark/>
          </w:tcPr>
          <w:p w14:paraId="766F2E5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center"/>
            <w:hideMark/>
          </w:tcPr>
          <w:p w14:paraId="22527E51"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center"/>
            <w:hideMark/>
          </w:tcPr>
          <w:p w14:paraId="51C4A11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863" w:type="dxa"/>
            <w:tcBorders>
              <w:top w:val="nil"/>
              <w:left w:val="nil"/>
              <w:bottom w:val="single" w:sz="4" w:space="0" w:color="auto"/>
              <w:right w:val="single" w:sz="4" w:space="0" w:color="auto"/>
            </w:tcBorders>
            <w:shd w:val="clear" w:color="000000" w:fill="FFFF00"/>
            <w:noWrap/>
            <w:vAlign w:val="center"/>
            <w:hideMark/>
          </w:tcPr>
          <w:p w14:paraId="7F65145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r>
      <w:tr w:rsidR="006E1E7D" w:rsidRPr="006E1E7D" w14:paraId="78D8893C" w14:textId="77777777" w:rsidTr="006E1E7D">
        <w:trPr>
          <w:trHeight w:val="255"/>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68AF4F8A"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single" w:sz="4" w:space="0" w:color="auto"/>
              <w:right w:val="single" w:sz="4" w:space="0" w:color="000000"/>
            </w:tcBorders>
            <w:shd w:val="clear" w:color="auto" w:fill="auto"/>
            <w:vAlign w:val="bottom"/>
            <w:hideMark/>
          </w:tcPr>
          <w:p w14:paraId="288B54D3"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Итого:</w:t>
            </w:r>
          </w:p>
        </w:tc>
        <w:tc>
          <w:tcPr>
            <w:tcW w:w="703" w:type="dxa"/>
            <w:tcBorders>
              <w:top w:val="nil"/>
              <w:left w:val="nil"/>
              <w:bottom w:val="single" w:sz="4" w:space="0" w:color="auto"/>
              <w:right w:val="single" w:sz="4" w:space="0" w:color="auto"/>
            </w:tcBorders>
            <w:shd w:val="clear" w:color="000000" w:fill="FFFF00"/>
            <w:noWrap/>
            <w:vAlign w:val="bottom"/>
            <w:hideMark/>
          </w:tcPr>
          <w:p w14:paraId="0441E784" w14:textId="77777777" w:rsidR="006E1E7D" w:rsidRPr="006E1E7D" w:rsidRDefault="006E1E7D" w:rsidP="006E1E7D">
            <w:pPr>
              <w:spacing w:after="0" w:line="240" w:lineRule="auto"/>
              <w:jc w:val="right"/>
              <w:rPr>
                <w:rFonts w:ascii="Calibri" w:eastAsia="Times New Roman" w:hAnsi="Calibri" w:cs="Calibri"/>
                <w:b/>
                <w:bCs/>
                <w:color w:val="000000"/>
                <w:sz w:val="24"/>
                <w:szCs w:val="24"/>
                <w:lang w:eastAsia="ru-RU"/>
              </w:rPr>
            </w:pPr>
            <w:r w:rsidRPr="006E1E7D">
              <w:rPr>
                <w:rFonts w:ascii="Calibri" w:eastAsia="Times New Roman" w:hAnsi="Calibri" w:cs="Calibri"/>
                <w:b/>
                <w:bCs/>
                <w:color w:val="000000"/>
                <w:sz w:val="24"/>
                <w:szCs w:val="24"/>
                <w:lang w:eastAsia="ru-RU"/>
              </w:rPr>
              <w:t>1122</w:t>
            </w:r>
          </w:p>
        </w:tc>
        <w:tc>
          <w:tcPr>
            <w:tcW w:w="606" w:type="dxa"/>
            <w:tcBorders>
              <w:top w:val="nil"/>
              <w:left w:val="nil"/>
              <w:bottom w:val="single" w:sz="4" w:space="0" w:color="auto"/>
              <w:right w:val="single" w:sz="4" w:space="0" w:color="auto"/>
            </w:tcBorders>
            <w:shd w:val="clear" w:color="auto" w:fill="auto"/>
            <w:noWrap/>
            <w:vAlign w:val="bottom"/>
            <w:hideMark/>
          </w:tcPr>
          <w:p w14:paraId="6F5B63A7"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264</w:t>
            </w:r>
          </w:p>
        </w:tc>
        <w:tc>
          <w:tcPr>
            <w:tcW w:w="328" w:type="dxa"/>
            <w:tcBorders>
              <w:top w:val="nil"/>
              <w:left w:val="nil"/>
              <w:bottom w:val="single" w:sz="4" w:space="0" w:color="auto"/>
              <w:right w:val="single" w:sz="4" w:space="0" w:color="auto"/>
            </w:tcBorders>
            <w:shd w:val="clear" w:color="000000" w:fill="CCFFFF"/>
            <w:noWrap/>
            <w:vAlign w:val="bottom"/>
            <w:hideMark/>
          </w:tcPr>
          <w:p w14:paraId="200B006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611BE15C"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264</w:t>
            </w:r>
          </w:p>
        </w:tc>
        <w:tc>
          <w:tcPr>
            <w:tcW w:w="328" w:type="dxa"/>
            <w:tcBorders>
              <w:top w:val="nil"/>
              <w:left w:val="nil"/>
              <w:bottom w:val="single" w:sz="4" w:space="0" w:color="auto"/>
              <w:right w:val="single" w:sz="4" w:space="0" w:color="auto"/>
            </w:tcBorders>
            <w:shd w:val="clear" w:color="000000" w:fill="CCFFFF"/>
            <w:noWrap/>
            <w:vAlign w:val="bottom"/>
            <w:hideMark/>
          </w:tcPr>
          <w:p w14:paraId="05A1741F"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1DF079BE"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330</w:t>
            </w:r>
          </w:p>
        </w:tc>
        <w:tc>
          <w:tcPr>
            <w:tcW w:w="328" w:type="dxa"/>
            <w:tcBorders>
              <w:top w:val="nil"/>
              <w:left w:val="nil"/>
              <w:bottom w:val="single" w:sz="4" w:space="0" w:color="auto"/>
              <w:right w:val="single" w:sz="4" w:space="0" w:color="auto"/>
            </w:tcBorders>
            <w:shd w:val="clear" w:color="000000" w:fill="CCFFFF"/>
            <w:noWrap/>
            <w:vAlign w:val="bottom"/>
            <w:hideMark/>
          </w:tcPr>
          <w:p w14:paraId="2D7B358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bottom"/>
            <w:hideMark/>
          </w:tcPr>
          <w:p w14:paraId="6AC07AA4"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264</w:t>
            </w:r>
          </w:p>
        </w:tc>
        <w:tc>
          <w:tcPr>
            <w:tcW w:w="863" w:type="dxa"/>
            <w:tcBorders>
              <w:top w:val="nil"/>
              <w:left w:val="nil"/>
              <w:bottom w:val="single" w:sz="4" w:space="0" w:color="auto"/>
              <w:right w:val="single" w:sz="4" w:space="0" w:color="auto"/>
            </w:tcBorders>
            <w:shd w:val="clear" w:color="000000" w:fill="FFFF00"/>
            <w:noWrap/>
            <w:vAlign w:val="bottom"/>
            <w:hideMark/>
          </w:tcPr>
          <w:p w14:paraId="752DCB2E"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1122</w:t>
            </w:r>
          </w:p>
        </w:tc>
      </w:tr>
      <w:tr w:rsidR="006E1E7D" w:rsidRPr="006E1E7D" w14:paraId="281649A1" w14:textId="77777777" w:rsidTr="006E1E7D">
        <w:trPr>
          <w:trHeight w:val="255"/>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2615C7CC"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nil"/>
              <w:right w:val="single" w:sz="4" w:space="0" w:color="000000"/>
            </w:tcBorders>
            <w:shd w:val="clear" w:color="auto" w:fill="auto"/>
            <w:vAlign w:val="bottom"/>
            <w:hideMark/>
          </w:tcPr>
          <w:p w14:paraId="2C9EA079"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 xml:space="preserve">Недельная нагрузка: </w:t>
            </w:r>
          </w:p>
        </w:tc>
        <w:tc>
          <w:tcPr>
            <w:tcW w:w="703" w:type="dxa"/>
            <w:tcBorders>
              <w:top w:val="nil"/>
              <w:left w:val="nil"/>
              <w:bottom w:val="single" w:sz="4" w:space="0" w:color="auto"/>
              <w:right w:val="single" w:sz="4" w:space="0" w:color="auto"/>
            </w:tcBorders>
            <w:shd w:val="clear" w:color="000000" w:fill="FFFF00"/>
            <w:noWrap/>
            <w:vAlign w:val="bottom"/>
            <w:hideMark/>
          </w:tcPr>
          <w:p w14:paraId="5C7F00BF"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0F4C8179"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33,0</w:t>
            </w:r>
          </w:p>
        </w:tc>
        <w:tc>
          <w:tcPr>
            <w:tcW w:w="328" w:type="dxa"/>
            <w:tcBorders>
              <w:top w:val="nil"/>
              <w:left w:val="nil"/>
              <w:bottom w:val="single" w:sz="4" w:space="0" w:color="auto"/>
              <w:right w:val="single" w:sz="4" w:space="0" w:color="auto"/>
            </w:tcBorders>
            <w:shd w:val="clear" w:color="000000" w:fill="CCFFFF"/>
            <w:noWrap/>
            <w:vAlign w:val="bottom"/>
            <w:hideMark/>
          </w:tcPr>
          <w:p w14:paraId="050FA98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44E70D63"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33,0</w:t>
            </w:r>
          </w:p>
        </w:tc>
        <w:tc>
          <w:tcPr>
            <w:tcW w:w="328" w:type="dxa"/>
            <w:tcBorders>
              <w:top w:val="nil"/>
              <w:left w:val="nil"/>
              <w:bottom w:val="single" w:sz="4" w:space="0" w:color="auto"/>
              <w:right w:val="single" w:sz="4" w:space="0" w:color="auto"/>
            </w:tcBorders>
            <w:shd w:val="clear" w:color="000000" w:fill="CCFFFF"/>
            <w:noWrap/>
            <w:vAlign w:val="bottom"/>
            <w:hideMark/>
          </w:tcPr>
          <w:p w14:paraId="6EF9600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6FE627A3"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33,0</w:t>
            </w:r>
          </w:p>
        </w:tc>
        <w:tc>
          <w:tcPr>
            <w:tcW w:w="328" w:type="dxa"/>
            <w:tcBorders>
              <w:top w:val="nil"/>
              <w:left w:val="nil"/>
              <w:bottom w:val="single" w:sz="4" w:space="0" w:color="auto"/>
              <w:right w:val="single" w:sz="4" w:space="0" w:color="auto"/>
            </w:tcBorders>
            <w:shd w:val="clear" w:color="000000" w:fill="CCFFFF"/>
            <w:noWrap/>
            <w:vAlign w:val="bottom"/>
            <w:hideMark/>
          </w:tcPr>
          <w:p w14:paraId="6B8B877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bottom"/>
            <w:hideMark/>
          </w:tcPr>
          <w:p w14:paraId="62D96FD8"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33,0</w:t>
            </w:r>
          </w:p>
        </w:tc>
        <w:tc>
          <w:tcPr>
            <w:tcW w:w="863" w:type="dxa"/>
            <w:tcBorders>
              <w:top w:val="nil"/>
              <w:left w:val="nil"/>
              <w:bottom w:val="single" w:sz="4" w:space="0" w:color="auto"/>
              <w:right w:val="single" w:sz="4" w:space="0" w:color="auto"/>
            </w:tcBorders>
            <w:shd w:val="clear" w:color="000000" w:fill="FFFF00"/>
            <w:noWrap/>
            <w:vAlign w:val="bottom"/>
            <w:hideMark/>
          </w:tcPr>
          <w:p w14:paraId="4AA49C8A" w14:textId="77777777" w:rsidR="006E1E7D" w:rsidRPr="006E1E7D" w:rsidRDefault="006E1E7D" w:rsidP="006E1E7D">
            <w:pPr>
              <w:spacing w:after="0" w:line="240" w:lineRule="auto"/>
              <w:jc w:val="center"/>
              <w:rPr>
                <w:rFonts w:ascii="Arial" w:eastAsia="Times New Roman" w:hAnsi="Arial" w:cs="Arial"/>
                <w:i/>
                <w:iCs/>
                <w:sz w:val="20"/>
                <w:szCs w:val="20"/>
                <w:lang w:eastAsia="ru-RU"/>
              </w:rPr>
            </w:pPr>
            <w:r w:rsidRPr="006E1E7D">
              <w:rPr>
                <w:rFonts w:ascii="Arial" w:eastAsia="Times New Roman" w:hAnsi="Arial" w:cs="Arial"/>
                <w:i/>
                <w:iCs/>
                <w:sz w:val="20"/>
                <w:szCs w:val="20"/>
                <w:lang w:eastAsia="ru-RU"/>
              </w:rPr>
              <w:t> </w:t>
            </w:r>
          </w:p>
        </w:tc>
      </w:tr>
      <w:tr w:rsidR="006E1E7D" w:rsidRPr="006E1E7D" w14:paraId="2868EAB0" w14:textId="77777777" w:rsidTr="006E1E7D">
        <w:trPr>
          <w:trHeight w:val="510"/>
          <w:jc w:val="center"/>
        </w:trPr>
        <w:tc>
          <w:tcPr>
            <w:tcW w:w="1418" w:type="dxa"/>
            <w:tcBorders>
              <w:top w:val="nil"/>
              <w:left w:val="single" w:sz="12" w:space="0" w:color="auto"/>
              <w:bottom w:val="single" w:sz="4" w:space="0" w:color="auto"/>
              <w:right w:val="single" w:sz="4" w:space="0" w:color="auto"/>
            </w:tcBorders>
            <w:shd w:val="clear" w:color="auto" w:fill="auto"/>
            <w:noWrap/>
            <w:vAlign w:val="bottom"/>
            <w:hideMark/>
          </w:tcPr>
          <w:p w14:paraId="7A1363C0"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nil"/>
              <w:left w:val="nil"/>
              <w:bottom w:val="single" w:sz="4" w:space="0" w:color="auto"/>
              <w:right w:val="single" w:sz="4" w:space="0" w:color="000000"/>
            </w:tcBorders>
            <w:shd w:val="clear" w:color="auto" w:fill="auto"/>
            <w:vAlign w:val="center"/>
            <w:hideMark/>
          </w:tcPr>
          <w:p w14:paraId="54E6BAC7" w14:textId="77777777" w:rsidR="006E1E7D" w:rsidRPr="006E1E7D" w:rsidRDefault="006E1E7D" w:rsidP="006E1E7D">
            <w:pPr>
              <w:spacing w:after="0" w:line="240" w:lineRule="auto"/>
              <w:jc w:val="center"/>
              <w:rPr>
                <w:rFonts w:ascii="Arial" w:eastAsia="Times New Roman" w:hAnsi="Arial" w:cs="Arial"/>
                <w:b/>
                <w:bCs/>
                <w:i/>
                <w:iCs/>
                <w:sz w:val="20"/>
                <w:szCs w:val="20"/>
                <w:lang w:eastAsia="ru-RU"/>
              </w:rPr>
            </w:pPr>
            <w:r w:rsidRPr="006E1E7D">
              <w:rPr>
                <w:rFonts w:ascii="Arial" w:eastAsia="Times New Roman" w:hAnsi="Arial" w:cs="Arial"/>
                <w:b/>
                <w:bCs/>
                <w:i/>
                <w:iCs/>
                <w:sz w:val="20"/>
                <w:szCs w:val="20"/>
                <w:lang w:eastAsia="ru-RU"/>
              </w:rPr>
              <w:t>В. Внеурочная деятельность</w:t>
            </w:r>
          </w:p>
        </w:tc>
        <w:tc>
          <w:tcPr>
            <w:tcW w:w="703" w:type="dxa"/>
            <w:tcBorders>
              <w:top w:val="nil"/>
              <w:left w:val="nil"/>
              <w:bottom w:val="single" w:sz="4" w:space="0" w:color="auto"/>
              <w:right w:val="single" w:sz="4" w:space="0" w:color="auto"/>
            </w:tcBorders>
            <w:shd w:val="clear" w:color="000000" w:fill="FFFF00"/>
            <w:noWrap/>
            <w:vAlign w:val="bottom"/>
            <w:hideMark/>
          </w:tcPr>
          <w:p w14:paraId="32985237"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1896CD5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6C514A44"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059AF89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25402D5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4" w:space="0" w:color="auto"/>
              <w:right w:val="single" w:sz="4" w:space="0" w:color="auto"/>
            </w:tcBorders>
            <w:shd w:val="clear" w:color="auto" w:fill="auto"/>
            <w:noWrap/>
            <w:vAlign w:val="bottom"/>
            <w:hideMark/>
          </w:tcPr>
          <w:p w14:paraId="2A187D69"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4" w:space="0" w:color="auto"/>
              <w:right w:val="single" w:sz="4" w:space="0" w:color="auto"/>
            </w:tcBorders>
            <w:shd w:val="clear" w:color="000000" w:fill="CCFFFF"/>
            <w:noWrap/>
            <w:vAlign w:val="bottom"/>
            <w:hideMark/>
          </w:tcPr>
          <w:p w14:paraId="088FE2F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4" w:space="0" w:color="auto"/>
              <w:right w:val="single" w:sz="4" w:space="0" w:color="auto"/>
            </w:tcBorders>
            <w:shd w:val="clear" w:color="auto" w:fill="auto"/>
            <w:noWrap/>
            <w:vAlign w:val="bottom"/>
            <w:hideMark/>
          </w:tcPr>
          <w:p w14:paraId="1302CB97"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863" w:type="dxa"/>
            <w:tcBorders>
              <w:top w:val="nil"/>
              <w:left w:val="nil"/>
              <w:bottom w:val="single" w:sz="4" w:space="0" w:color="auto"/>
              <w:right w:val="single" w:sz="4" w:space="0" w:color="auto"/>
            </w:tcBorders>
            <w:shd w:val="clear" w:color="000000" w:fill="FFFF00"/>
            <w:noWrap/>
            <w:vAlign w:val="bottom"/>
            <w:hideMark/>
          </w:tcPr>
          <w:p w14:paraId="6D49199F" w14:textId="77777777" w:rsidR="006E1E7D" w:rsidRPr="006E1E7D" w:rsidRDefault="006E1E7D" w:rsidP="006E1E7D">
            <w:pPr>
              <w:spacing w:after="0" w:line="240" w:lineRule="auto"/>
              <w:jc w:val="right"/>
              <w:rPr>
                <w:rFonts w:ascii="Calibri" w:eastAsia="Times New Roman" w:hAnsi="Calibri" w:cs="Calibri"/>
                <w:b/>
                <w:bCs/>
                <w:i/>
                <w:iCs/>
                <w:color w:val="000000"/>
                <w:lang w:eastAsia="ru-RU"/>
              </w:rPr>
            </w:pPr>
            <w:r w:rsidRPr="006E1E7D">
              <w:rPr>
                <w:rFonts w:ascii="Calibri" w:eastAsia="Times New Roman" w:hAnsi="Calibri" w:cs="Calibri"/>
                <w:b/>
                <w:bCs/>
                <w:i/>
                <w:iCs/>
                <w:color w:val="000000"/>
                <w:lang w:eastAsia="ru-RU"/>
              </w:rPr>
              <w:t>350</w:t>
            </w:r>
          </w:p>
        </w:tc>
      </w:tr>
      <w:tr w:rsidR="006E1E7D" w:rsidRPr="006E1E7D" w14:paraId="69883CD9" w14:textId="77777777" w:rsidTr="006E1E7D">
        <w:trPr>
          <w:trHeight w:val="255"/>
          <w:jc w:val="center"/>
        </w:trPr>
        <w:tc>
          <w:tcPr>
            <w:tcW w:w="1418" w:type="dxa"/>
            <w:tcBorders>
              <w:top w:val="nil"/>
              <w:left w:val="single" w:sz="12" w:space="0" w:color="auto"/>
              <w:bottom w:val="single" w:sz="12" w:space="0" w:color="auto"/>
              <w:right w:val="single" w:sz="4" w:space="0" w:color="auto"/>
            </w:tcBorders>
            <w:shd w:val="clear" w:color="auto" w:fill="auto"/>
            <w:noWrap/>
            <w:vAlign w:val="bottom"/>
            <w:hideMark/>
          </w:tcPr>
          <w:p w14:paraId="5C003A94" w14:textId="77777777" w:rsidR="006E1E7D" w:rsidRPr="006E1E7D" w:rsidRDefault="006E1E7D" w:rsidP="006E1E7D">
            <w:pPr>
              <w:spacing w:after="0" w:line="240" w:lineRule="auto"/>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008" w:type="dxa"/>
            <w:tcBorders>
              <w:top w:val="single" w:sz="4" w:space="0" w:color="auto"/>
              <w:left w:val="nil"/>
              <w:bottom w:val="single" w:sz="12" w:space="0" w:color="auto"/>
              <w:right w:val="single" w:sz="4" w:space="0" w:color="auto"/>
            </w:tcBorders>
            <w:shd w:val="clear" w:color="auto" w:fill="auto"/>
            <w:noWrap/>
            <w:vAlign w:val="bottom"/>
            <w:hideMark/>
          </w:tcPr>
          <w:p w14:paraId="0FD4150A" w14:textId="77777777" w:rsidR="006E1E7D" w:rsidRPr="006E1E7D" w:rsidRDefault="006E1E7D" w:rsidP="006E1E7D">
            <w:pPr>
              <w:spacing w:after="0" w:line="240" w:lineRule="auto"/>
              <w:rPr>
                <w:rFonts w:ascii="Arial" w:eastAsia="Times New Roman" w:hAnsi="Arial" w:cs="Arial"/>
                <w:b/>
                <w:bCs/>
                <w:i/>
                <w:iCs/>
                <w:sz w:val="20"/>
                <w:szCs w:val="20"/>
                <w:lang w:eastAsia="ru-RU"/>
              </w:rPr>
            </w:pPr>
            <w:r w:rsidRPr="006E1E7D">
              <w:rPr>
                <w:rFonts w:ascii="Arial" w:eastAsia="Times New Roman" w:hAnsi="Arial" w:cs="Arial"/>
                <w:b/>
                <w:bCs/>
                <w:i/>
                <w:iCs/>
                <w:sz w:val="20"/>
                <w:szCs w:val="20"/>
                <w:lang w:eastAsia="ru-RU"/>
              </w:rPr>
              <w:t>Общее количество часов</w:t>
            </w:r>
          </w:p>
        </w:tc>
        <w:tc>
          <w:tcPr>
            <w:tcW w:w="703" w:type="dxa"/>
            <w:tcBorders>
              <w:top w:val="nil"/>
              <w:left w:val="nil"/>
              <w:bottom w:val="single" w:sz="12" w:space="0" w:color="auto"/>
              <w:right w:val="single" w:sz="4" w:space="0" w:color="auto"/>
            </w:tcBorders>
            <w:shd w:val="clear" w:color="000000" w:fill="FFFF00"/>
            <w:noWrap/>
            <w:vAlign w:val="bottom"/>
            <w:hideMark/>
          </w:tcPr>
          <w:p w14:paraId="5637C8DE" w14:textId="77777777" w:rsidR="006E1E7D" w:rsidRPr="006E1E7D" w:rsidRDefault="006E1E7D" w:rsidP="006E1E7D">
            <w:pPr>
              <w:spacing w:after="0" w:line="240" w:lineRule="auto"/>
              <w:rPr>
                <w:rFonts w:ascii="Calibri" w:eastAsia="Times New Roman" w:hAnsi="Calibri" w:cs="Calibri"/>
                <w:b/>
                <w:bCs/>
                <w:i/>
                <w:iCs/>
                <w:color w:val="000000"/>
                <w:lang w:eastAsia="ru-RU"/>
              </w:rPr>
            </w:pPr>
            <w:r w:rsidRPr="006E1E7D">
              <w:rPr>
                <w:rFonts w:ascii="Calibri" w:eastAsia="Times New Roman" w:hAnsi="Calibri" w:cs="Calibri"/>
                <w:b/>
                <w:bCs/>
                <w:i/>
                <w:iCs/>
                <w:color w:val="000000"/>
                <w:lang w:eastAsia="ru-RU"/>
              </w:rPr>
              <w:t xml:space="preserve">  </w:t>
            </w:r>
          </w:p>
        </w:tc>
        <w:tc>
          <w:tcPr>
            <w:tcW w:w="606" w:type="dxa"/>
            <w:tcBorders>
              <w:top w:val="nil"/>
              <w:left w:val="nil"/>
              <w:bottom w:val="single" w:sz="12" w:space="0" w:color="auto"/>
              <w:right w:val="single" w:sz="4" w:space="0" w:color="auto"/>
            </w:tcBorders>
            <w:shd w:val="clear" w:color="auto" w:fill="auto"/>
            <w:noWrap/>
            <w:vAlign w:val="bottom"/>
            <w:hideMark/>
          </w:tcPr>
          <w:p w14:paraId="3521DB3E"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12" w:space="0" w:color="auto"/>
              <w:right w:val="single" w:sz="4" w:space="0" w:color="auto"/>
            </w:tcBorders>
            <w:shd w:val="clear" w:color="000000" w:fill="CCFFFF"/>
            <w:noWrap/>
            <w:vAlign w:val="bottom"/>
            <w:hideMark/>
          </w:tcPr>
          <w:p w14:paraId="6EE4B742"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12" w:space="0" w:color="auto"/>
              <w:right w:val="single" w:sz="4" w:space="0" w:color="auto"/>
            </w:tcBorders>
            <w:shd w:val="clear" w:color="auto" w:fill="auto"/>
            <w:noWrap/>
            <w:vAlign w:val="bottom"/>
            <w:hideMark/>
          </w:tcPr>
          <w:p w14:paraId="575741BB"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12" w:space="0" w:color="auto"/>
              <w:right w:val="single" w:sz="4" w:space="0" w:color="auto"/>
            </w:tcBorders>
            <w:shd w:val="clear" w:color="000000" w:fill="CCFFFF"/>
            <w:noWrap/>
            <w:vAlign w:val="bottom"/>
            <w:hideMark/>
          </w:tcPr>
          <w:p w14:paraId="49818C5C"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606" w:type="dxa"/>
            <w:tcBorders>
              <w:top w:val="nil"/>
              <w:left w:val="nil"/>
              <w:bottom w:val="single" w:sz="12" w:space="0" w:color="auto"/>
              <w:right w:val="single" w:sz="4" w:space="0" w:color="auto"/>
            </w:tcBorders>
            <w:shd w:val="clear" w:color="auto" w:fill="auto"/>
            <w:noWrap/>
            <w:vAlign w:val="bottom"/>
            <w:hideMark/>
          </w:tcPr>
          <w:p w14:paraId="09F26EB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328" w:type="dxa"/>
            <w:tcBorders>
              <w:top w:val="nil"/>
              <w:left w:val="nil"/>
              <w:bottom w:val="single" w:sz="12" w:space="0" w:color="auto"/>
              <w:right w:val="single" w:sz="4" w:space="0" w:color="auto"/>
            </w:tcBorders>
            <w:shd w:val="clear" w:color="000000" w:fill="CCFFFF"/>
            <w:noWrap/>
            <w:vAlign w:val="bottom"/>
            <w:hideMark/>
          </w:tcPr>
          <w:p w14:paraId="348DBB98"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1544" w:type="dxa"/>
            <w:tcBorders>
              <w:top w:val="nil"/>
              <w:left w:val="nil"/>
              <w:bottom w:val="single" w:sz="12" w:space="0" w:color="auto"/>
              <w:right w:val="single" w:sz="4" w:space="0" w:color="auto"/>
            </w:tcBorders>
            <w:shd w:val="clear" w:color="auto" w:fill="auto"/>
            <w:noWrap/>
            <w:vAlign w:val="bottom"/>
            <w:hideMark/>
          </w:tcPr>
          <w:p w14:paraId="3C6285A5" w14:textId="77777777" w:rsidR="006E1E7D" w:rsidRPr="006E1E7D" w:rsidRDefault="006E1E7D" w:rsidP="006E1E7D">
            <w:pPr>
              <w:spacing w:after="0" w:line="240" w:lineRule="auto"/>
              <w:jc w:val="center"/>
              <w:rPr>
                <w:rFonts w:ascii="Calibri" w:eastAsia="Times New Roman" w:hAnsi="Calibri" w:cs="Calibri"/>
                <w:color w:val="000000"/>
                <w:lang w:eastAsia="ru-RU"/>
              </w:rPr>
            </w:pPr>
            <w:r w:rsidRPr="006E1E7D">
              <w:rPr>
                <w:rFonts w:ascii="Calibri" w:eastAsia="Times New Roman" w:hAnsi="Calibri" w:cs="Calibri"/>
                <w:color w:val="000000"/>
                <w:lang w:eastAsia="ru-RU"/>
              </w:rPr>
              <w:t> </w:t>
            </w:r>
          </w:p>
        </w:tc>
        <w:tc>
          <w:tcPr>
            <w:tcW w:w="863" w:type="dxa"/>
            <w:tcBorders>
              <w:top w:val="nil"/>
              <w:left w:val="nil"/>
              <w:bottom w:val="single" w:sz="12" w:space="0" w:color="auto"/>
              <w:right w:val="single" w:sz="4" w:space="0" w:color="auto"/>
            </w:tcBorders>
            <w:shd w:val="clear" w:color="000000" w:fill="FFFF00"/>
            <w:noWrap/>
            <w:vAlign w:val="bottom"/>
            <w:hideMark/>
          </w:tcPr>
          <w:p w14:paraId="2AADD319" w14:textId="77777777" w:rsidR="006E1E7D" w:rsidRPr="006E1E7D" w:rsidRDefault="006E1E7D" w:rsidP="006E1E7D">
            <w:pPr>
              <w:spacing w:after="0" w:line="240" w:lineRule="auto"/>
              <w:jc w:val="right"/>
              <w:rPr>
                <w:rFonts w:ascii="Calibri" w:eastAsia="Times New Roman" w:hAnsi="Calibri" w:cs="Calibri"/>
                <w:color w:val="000000"/>
                <w:lang w:eastAsia="ru-RU"/>
              </w:rPr>
            </w:pPr>
            <w:r w:rsidRPr="006E1E7D">
              <w:rPr>
                <w:rFonts w:ascii="Calibri" w:eastAsia="Times New Roman" w:hAnsi="Calibri" w:cs="Calibri"/>
                <w:color w:val="000000"/>
                <w:lang w:eastAsia="ru-RU"/>
              </w:rPr>
              <w:t>1122</w:t>
            </w:r>
          </w:p>
        </w:tc>
      </w:tr>
    </w:tbl>
    <w:p w14:paraId="66BB9F81" w14:textId="77777777" w:rsidR="00882702" w:rsidRDefault="00882702" w:rsidP="00A31F9A">
      <w:pPr>
        <w:spacing w:after="0" w:line="240" w:lineRule="auto"/>
        <w:ind w:firstLine="567"/>
        <w:jc w:val="center"/>
        <w:rPr>
          <w:rFonts w:ascii="Times New Roman" w:hAnsi="Times New Roman" w:cs="Times New Roman"/>
          <w:b/>
          <w:sz w:val="28"/>
          <w:szCs w:val="28"/>
        </w:rPr>
      </w:pPr>
    </w:p>
    <w:p w14:paraId="46E2F2D3" w14:textId="0A92B2EE" w:rsidR="00882702" w:rsidRDefault="00882702">
      <w:pPr>
        <w:rPr>
          <w:rFonts w:ascii="Times New Roman" w:hAnsi="Times New Roman" w:cs="Times New Roman"/>
          <w:b/>
          <w:sz w:val="28"/>
          <w:szCs w:val="28"/>
        </w:rPr>
      </w:pPr>
      <w:r>
        <w:rPr>
          <w:rFonts w:ascii="Times New Roman" w:hAnsi="Times New Roman" w:cs="Times New Roman"/>
          <w:b/>
          <w:sz w:val="28"/>
          <w:szCs w:val="28"/>
        </w:rPr>
        <w:br w:type="page"/>
      </w:r>
    </w:p>
    <w:p w14:paraId="560880C1" w14:textId="77777777" w:rsidR="00882702" w:rsidRDefault="00882702" w:rsidP="00A31F9A">
      <w:pPr>
        <w:spacing w:after="0" w:line="240" w:lineRule="auto"/>
        <w:ind w:firstLine="567"/>
        <w:jc w:val="center"/>
        <w:rPr>
          <w:rFonts w:ascii="Times New Roman" w:hAnsi="Times New Roman" w:cs="Times New Roman"/>
          <w:b/>
          <w:sz w:val="28"/>
          <w:szCs w:val="28"/>
        </w:rPr>
      </w:pPr>
    </w:p>
    <w:p w14:paraId="2F018A87" w14:textId="09440392" w:rsidR="00147CA1" w:rsidRPr="00EF344F" w:rsidRDefault="00653854" w:rsidP="00A31F9A">
      <w:pPr>
        <w:spacing w:after="0" w:line="240" w:lineRule="auto"/>
        <w:ind w:firstLine="567"/>
        <w:jc w:val="center"/>
        <w:rPr>
          <w:rFonts w:ascii="Times New Roman" w:hAnsi="Times New Roman" w:cs="Times New Roman"/>
          <w:b/>
          <w:sz w:val="28"/>
          <w:szCs w:val="28"/>
        </w:rPr>
      </w:pPr>
      <w:r w:rsidRPr="00EF344F">
        <w:rPr>
          <w:rFonts w:ascii="Times New Roman" w:hAnsi="Times New Roman" w:cs="Times New Roman"/>
          <w:b/>
          <w:sz w:val="28"/>
          <w:szCs w:val="28"/>
        </w:rPr>
        <w:t xml:space="preserve">3.1.1. </w:t>
      </w:r>
      <w:r w:rsidR="00147CA1" w:rsidRPr="00EF344F">
        <w:rPr>
          <w:rFonts w:ascii="Times New Roman" w:hAnsi="Times New Roman" w:cs="Times New Roman"/>
          <w:b/>
          <w:sz w:val="28"/>
          <w:szCs w:val="28"/>
        </w:rPr>
        <w:t>Календарный учебный график</w:t>
      </w:r>
    </w:p>
    <w:p w14:paraId="58B2E233" w14:textId="183B7526" w:rsidR="001C7791" w:rsidRPr="00EF344F" w:rsidRDefault="001C7791" w:rsidP="001C779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Начало учебного года – 1 сентября.</w:t>
      </w:r>
    </w:p>
    <w:p w14:paraId="03C658D5" w14:textId="26EA86BD" w:rsidR="004603C1" w:rsidRPr="00EF344F" w:rsidRDefault="004603C1" w:rsidP="001C779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 xml:space="preserve">Окончание учебного года </w:t>
      </w:r>
      <w:r w:rsidR="007C36DA" w:rsidRPr="00EF344F">
        <w:rPr>
          <w:rFonts w:ascii="Times New Roman" w:hAnsi="Times New Roman" w:cs="Times New Roman"/>
          <w:sz w:val="24"/>
          <w:szCs w:val="24"/>
        </w:rPr>
        <w:t>–</w:t>
      </w:r>
      <w:r w:rsidRPr="00EF344F">
        <w:rPr>
          <w:rFonts w:ascii="Times New Roman" w:hAnsi="Times New Roman" w:cs="Times New Roman"/>
          <w:sz w:val="24"/>
          <w:szCs w:val="24"/>
        </w:rPr>
        <w:t xml:space="preserve"> </w:t>
      </w:r>
      <w:r w:rsidR="007C36DA" w:rsidRPr="00EF344F">
        <w:rPr>
          <w:rFonts w:ascii="Times New Roman" w:hAnsi="Times New Roman" w:cs="Times New Roman"/>
          <w:sz w:val="24"/>
          <w:szCs w:val="24"/>
        </w:rPr>
        <w:t>конец мая, начало июня (в зависимости от графика ОГЭ)</w:t>
      </w:r>
    </w:p>
    <w:p w14:paraId="3C09F87D" w14:textId="1308BB6E" w:rsidR="001C7791" w:rsidRPr="00EF344F" w:rsidRDefault="001C7791" w:rsidP="001C779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 xml:space="preserve">Продолжительность </w:t>
      </w:r>
      <w:r w:rsidR="004603C1" w:rsidRPr="00EF344F">
        <w:rPr>
          <w:rFonts w:ascii="Times New Roman" w:hAnsi="Times New Roman" w:cs="Times New Roman"/>
          <w:sz w:val="24"/>
          <w:szCs w:val="24"/>
        </w:rPr>
        <w:t>учебного года</w:t>
      </w:r>
      <w:r w:rsidRPr="00EF344F">
        <w:rPr>
          <w:rFonts w:ascii="Times New Roman" w:hAnsi="Times New Roman" w:cs="Times New Roman"/>
          <w:sz w:val="24"/>
          <w:szCs w:val="24"/>
        </w:rPr>
        <w:t xml:space="preserve"> </w:t>
      </w:r>
      <w:r w:rsidR="007A6291" w:rsidRPr="00EF344F">
        <w:rPr>
          <w:rFonts w:ascii="Times New Roman" w:hAnsi="Times New Roman" w:cs="Times New Roman"/>
          <w:sz w:val="24"/>
          <w:szCs w:val="24"/>
        </w:rPr>
        <w:t>составляет</w:t>
      </w:r>
      <w:r w:rsidRPr="00EF344F">
        <w:rPr>
          <w:rFonts w:ascii="Times New Roman" w:hAnsi="Times New Roman" w:cs="Times New Roman"/>
          <w:sz w:val="24"/>
          <w:szCs w:val="24"/>
        </w:rPr>
        <w:t xml:space="preserve"> </w:t>
      </w:r>
      <w:r w:rsidR="007C36DA" w:rsidRPr="00EF344F">
        <w:rPr>
          <w:rFonts w:ascii="Times New Roman" w:hAnsi="Times New Roman" w:cs="Times New Roman"/>
          <w:sz w:val="24"/>
          <w:szCs w:val="24"/>
        </w:rPr>
        <w:t>39</w:t>
      </w:r>
      <w:r w:rsidR="00AB45C3" w:rsidRPr="00EF344F">
        <w:rPr>
          <w:rFonts w:ascii="Times New Roman" w:hAnsi="Times New Roman" w:cs="Times New Roman"/>
          <w:sz w:val="24"/>
          <w:szCs w:val="24"/>
        </w:rPr>
        <w:t xml:space="preserve"> </w:t>
      </w:r>
      <w:r w:rsidR="007C36DA" w:rsidRPr="00EF344F">
        <w:rPr>
          <w:rFonts w:ascii="Times New Roman" w:hAnsi="Times New Roman" w:cs="Times New Roman"/>
          <w:sz w:val="24"/>
          <w:szCs w:val="24"/>
        </w:rPr>
        <w:t xml:space="preserve">- </w:t>
      </w:r>
      <w:r w:rsidRPr="00EF344F">
        <w:rPr>
          <w:rFonts w:ascii="Times New Roman" w:hAnsi="Times New Roman" w:cs="Times New Roman"/>
          <w:sz w:val="24"/>
          <w:szCs w:val="24"/>
        </w:rPr>
        <w:t>43 нед.</w:t>
      </w:r>
    </w:p>
    <w:p w14:paraId="7BB59DF4" w14:textId="5EFCCC02" w:rsidR="001C7791" w:rsidRPr="00EF344F" w:rsidRDefault="001C7791" w:rsidP="001C779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Каникул</w:t>
      </w:r>
      <w:r w:rsidR="007A6291" w:rsidRPr="00EF344F">
        <w:rPr>
          <w:rFonts w:ascii="Times New Roman" w:hAnsi="Times New Roman" w:cs="Times New Roman"/>
          <w:sz w:val="24"/>
          <w:szCs w:val="24"/>
        </w:rPr>
        <w:t xml:space="preserve">ам отводится: </w:t>
      </w:r>
      <w:r w:rsidR="004603C1" w:rsidRPr="00EF344F">
        <w:rPr>
          <w:rFonts w:ascii="Times New Roman" w:hAnsi="Times New Roman" w:cs="Times New Roman"/>
          <w:sz w:val="24"/>
          <w:szCs w:val="24"/>
        </w:rPr>
        <w:t>30 дней (по окончании</w:t>
      </w:r>
      <w:r w:rsidR="007A6291" w:rsidRPr="00EF344F">
        <w:rPr>
          <w:rFonts w:ascii="Times New Roman" w:hAnsi="Times New Roman" w:cs="Times New Roman"/>
          <w:sz w:val="24"/>
          <w:szCs w:val="24"/>
        </w:rPr>
        <w:t xml:space="preserve"> </w:t>
      </w:r>
      <w:r w:rsidR="007A6291" w:rsidRPr="00EF344F">
        <w:rPr>
          <w:rFonts w:ascii="Times New Roman" w:hAnsi="Times New Roman" w:cs="Times New Roman"/>
          <w:sz w:val="24"/>
          <w:szCs w:val="24"/>
          <w:lang w:val="en-US"/>
        </w:rPr>
        <w:t>I</w:t>
      </w:r>
      <w:r w:rsidR="004603C1" w:rsidRPr="00EF344F">
        <w:rPr>
          <w:rFonts w:ascii="Times New Roman" w:hAnsi="Times New Roman" w:cs="Times New Roman"/>
          <w:sz w:val="24"/>
          <w:szCs w:val="24"/>
        </w:rPr>
        <w:t xml:space="preserve">, </w:t>
      </w:r>
      <w:r w:rsidR="007A6291" w:rsidRPr="00EF344F">
        <w:rPr>
          <w:rFonts w:ascii="Times New Roman" w:hAnsi="Times New Roman" w:cs="Times New Roman"/>
          <w:sz w:val="24"/>
          <w:szCs w:val="24"/>
          <w:lang w:val="en-US"/>
        </w:rPr>
        <w:t>II</w:t>
      </w:r>
      <w:r w:rsidR="004603C1" w:rsidRPr="00EF344F">
        <w:rPr>
          <w:rFonts w:ascii="Times New Roman" w:hAnsi="Times New Roman" w:cs="Times New Roman"/>
          <w:sz w:val="24"/>
          <w:szCs w:val="24"/>
        </w:rPr>
        <w:t>,</w:t>
      </w:r>
      <w:r w:rsidR="007A6291" w:rsidRPr="00EF344F">
        <w:rPr>
          <w:rFonts w:ascii="Times New Roman" w:hAnsi="Times New Roman" w:cs="Times New Roman"/>
          <w:sz w:val="24"/>
          <w:szCs w:val="24"/>
        </w:rPr>
        <w:t xml:space="preserve"> </w:t>
      </w:r>
      <w:r w:rsidR="007A6291" w:rsidRPr="00EF344F">
        <w:rPr>
          <w:rFonts w:ascii="Times New Roman" w:hAnsi="Times New Roman" w:cs="Times New Roman"/>
          <w:sz w:val="24"/>
          <w:szCs w:val="24"/>
          <w:lang w:val="en-US"/>
        </w:rPr>
        <w:t>III</w:t>
      </w:r>
      <w:r w:rsidR="007A6291" w:rsidRPr="00EF344F">
        <w:rPr>
          <w:rFonts w:ascii="Times New Roman" w:hAnsi="Times New Roman" w:cs="Times New Roman"/>
          <w:sz w:val="24"/>
          <w:szCs w:val="24"/>
        </w:rPr>
        <w:t xml:space="preserve"> четверти</w:t>
      </w:r>
      <w:r w:rsidR="004603C1" w:rsidRPr="00EF344F">
        <w:rPr>
          <w:rFonts w:ascii="Times New Roman" w:hAnsi="Times New Roman" w:cs="Times New Roman"/>
          <w:sz w:val="24"/>
          <w:szCs w:val="24"/>
        </w:rPr>
        <w:t>)</w:t>
      </w:r>
      <w:r w:rsidR="007A6291" w:rsidRPr="00EF344F">
        <w:rPr>
          <w:rFonts w:ascii="Times New Roman" w:hAnsi="Times New Roman" w:cs="Times New Roman"/>
          <w:sz w:val="24"/>
          <w:szCs w:val="24"/>
        </w:rPr>
        <w:t>.</w:t>
      </w:r>
    </w:p>
    <w:p w14:paraId="250994E5" w14:textId="7373810F" w:rsidR="001C7791" w:rsidRPr="00EF344F" w:rsidRDefault="001C7791" w:rsidP="001C779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 xml:space="preserve">Государственная итоговая аттестация проводится </w:t>
      </w:r>
      <w:r w:rsidR="007A6291" w:rsidRPr="00EF344F">
        <w:rPr>
          <w:rFonts w:ascii="Times New Roman" w:hAnsi="Times New Roman" w:cs="Times New Roman"/>
          <w:sz w:val="24"/>
          <w:szCs w:val="24"/>
        </w:rPr>
        <w:t>на</w:t>
      </w:r>
      <w:r w:rsidRPr="00EF344F">
        <w:rPr>
          <w:rFonts w:ascii="Times New Roman" w:hAnsi="Times New Roman" w:cs="Times New Roman"/>
          <w:sz w:val="24"/>
          <w:szCs w:val="24"/>
        </w:rPr>
        <w:t xml:space="preserve"> 39-43 нед.</w:t>
      </w:r>
      <w:r w:rsidR="007A6291" w:rsidRPr="00EF344F">
        <w:rPr>
          <w:rFonts w:ascii="Times New Roman" w:hAnsi="Times New Roman" w:cs="Times New Roman"/>
          <w:sz w:val="24"/>
          <w:szCs w:val="24"/>
        </w:rPr>
        <w:t xml:space="preserve"> обучения.</w:t>
      </w:r>
    </w:p>
    <w:tbl>
      <w:tblPr>
        <w:tblW w:w="11441" w:type="dxa"/>
        <w:jc w:val="center"/>
        <w:tblInd w:w="5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4"/>
        <w:gridCol w:w="748"/>
        <w:gridCol w:w="426"/>
        <w:gridCol w:w="869"/>
        <w:gridCol w:w="690"/>
        <w:gridCol w:w="360"/>
        <w:gridCol w:w="360"/>
        <w:gridCol w:w="360"/>
        <w:gridCol w:w="360"/>
        <w:gridCol w:w="252"/>
        <w:gridCol w:w="900"/>
        <w:gridCol w:w="360"/>
        <w:gridCol w:w="360"/>
        <w:gridCol w:w="360"/>
        <w:gridCol w:w="360"/>
        <w:gridCol w:w="866"/>
        <w:gridCol w:w="566"/>
        <w:gridCol w:w="360"/>
        <w:gridCol w:w="360"/>
        <w:gridCol w:w="360"/>
        <w:gridCol w:w="360"/>
        <w:gridCol w:w="360"/>
        <w:gridCol w:w="360"/>
      </w:tblGrid>
      <w:tr w:rsidR="00EF344F" w:rsidRPr="00EF344F" w14:paraId="02E57E51" w14:textId="77777777" w:rsidTr="00F97D83">
        <w:trPr>
          <w:trHeight w:val="403"/>
          <w:jc w:val="center"/>
        </w:trPr>
        <w:tc>
          <w:tcPr>
            <w:tcW w:w="1084" w:type="dxa"/>
            <w:tcBorders>
              <w:top w:val="single" w:sz="4" w:space="0" w:color="000000"/>
              <w:left w:val="single" w:sz="4" w:space="0" w:color="000000"/>
              <w:bottom w:val="single" w:sz="4" w:space="0" w:color="000000"/>
              <w:right w:val="single" w:sz="4" w:space="0" w:color="000000"/>
            </w:tcBorders>
            <w:vAlign w:val="center"/>
          </w:tcPr>
          <w:p w14:paraId="6D00BA8A"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Сентябрь</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5001273C"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Октябрь</w:t>
            </w:r>
          </w:p>
        </w:tc>
        <w:tc>
          <w:tcPr>
            <w:tcW w:w="869" w:type="dxa"/>
            <w:tcBorders>
              <w:top w:val="single" w:sz="4" w:space="0" w:color="000000"/>
              <w:left w:val="single" w:sz="4" w:space="0" w:color="000000"/>
              <w:bottom w:val="single" w:sz="4" w:space="0" w:color="000000"/>
              <w:right w:val="single" w:sz="4" w:space="0" w:color="000000"/>
            </w:tcBorders>
            <w:vAlign w:val="center"/>
          </w:tcPr>
          <w:p w14:paraId="574B003D"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Ноябрь</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14:paraId="7354FD06"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Декабрь</w:t>
            </w:r>
          </w:p>
        </w:tc>
        <w:tc>
          <w:tcPr>
            <w:tcW w:w="1332" w:type="dxa"/>
            <w:gridSpan w:val="4"/>
            <w:tcBorders>
              <w:top w:val="single" w:sz="4" w:space="0" w:color="000000"/>
              <w:left w:val="single" w:sz="4" w:space="0" w:color="000000"/>
              <w:bottom w:val="single" w:sz="4" w:space="0" w:color="000000"/>
              <w:right w:val="single" w:sz="4" w:space="0" w:color="000000"/>
            </w:tcBorders>
            <w:vAlign w:val="center"/>
          </w:tcPr>
          <w:p w14:paraId="1E7BB95B"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Январь</w:t>
            </w:r>
          </w:p>
        </w:tc>
        <w:tc>
          <w:tcPr>
            <w:tcW w:w="900" w:type="dxa"/>
            <w:tcBorders>
              <w:top w:val="single" w:sz="4" w:space="0" w:color="000000"/>
              <w:left w:val="single" w:sz="4" w:space="0" w:color="000000"/>
              <w:bottom w:val="single" w:sz="4" w:space="0" w:color="000000"/>
              <w:right w:val="single" w:sz="4" w:space="0" w:color="000000"/>
            </w:tcBorders>
            <w:vAlign w:val="center"/>
          </w:tcPr>
          <w:p w14:paraId="0B829A60"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Февраль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2C68FED6"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Март</w:t>
            </w:r>
          </w:p>
        </w:tc>
        <w:tc>
          <w:tcPr>
            <w:tcW w:w="866" w:type="dxa"/>
            <w:tcBorders>
              <w:top w:val="single" w:sz="4" w:space="0" w:color="000000"/>
              <w:left w:val="single" w:sz="4" w:space="0" w:color="000000"/>
              <w:bottom w:val="single" w:sz="4" w:space="0" w:color="000000"/>
              <w:right w:val="single" w:sz="4" w:space="0" w:color="auto"/>
            </w:tcBorders>
            <w:vAlign w:val="center"/>
          </w:tcPr>
          <w:p w14:paraId="530526CA"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Апрель</w:t>
            </w: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07AE056D"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Май</w:t>
            </w:r>
          </w:p>
        </w:tc>
        <w:tc>
          <w:tcPr>
            <w:tcW w:w="1440" w:type="dxa"/>
            <w:gridSpan w:val="4"/>
            <w:tcBorders>
              <w:top w:val="single" w:sz="4" w:space="0" w:color="000000"/>
              <w:left w:val="single" w:sz="4" w:space="0" w:color="auto"/>
              <w:bottom w:val="single" w:sz="4" w:space="0" w:color="000000"/>
              <w:right w:val="single" w:sz="4" w:space="0" w:color="000000"/>
            </w:tcBorders>
            <w:vAlign w:val="center"/>
          </w:tcPr>
          <w:p w14:paraId="3A12EB9B" w14:textId="77777777" w:rsidR="004603C1" w:rsidRPr="00EF344F" w:rsidRDefault="004603C1" w:rsidP="004603C1">
            <w:pPr>
              <w:pStyle w:val="TableParagraph"/>
              <w:spacing w:before="30" w:line="183" w:lineRule="exact"/>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Июнь</w:t>
            </w:r>
          </w:p>
        </w:tc>
      </w:tr>
      <w:tr w:rsidR="00EF344F" w:rsidRPr="00EF344F" w14:paraId="7A2E2F24" w14:textId="77777777" w:rsidTr="00F97D83">
        <w:trPr>
          <w:cantSplit/>
          <w:trHeight w:val="1131"/>
          <w:jc w:val="center"/>
        </w:trPr>
        <w:tc>
          <w:tcPr>
            <w:tcW w:w="1084" w:type="dxa"/>
            <w:tcBorders>
              <w:top w:val="single" w:sz="4" w:space="0" w:color="000000"/>
              <w:left w:val="single" w:sz="4" w:space="0" w:color="000000"/>
              <w:bottom w:val="single" w:sz="4" w:space="0" w:color="000000"/>
              <w:right w:val="single" w:sz="4" w:space="0" w:color="000000"/>
            </w:tcBorders>
            <w:textDirection w:val="btLr"/>
            <w:vAlign w:val="center"/>
          </w:tcPr>
          <w:p w14:paraId="35CB6D00" w14:textId="32600609" w:rsidR="00AB45C3" w:rsidRPr="00EF344F" w:rsidRDefault="00AB45C3" w:rsidP="00AB45C3">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4 неделя</w:t>
            </w:r>
          </w:p>
        </w:tc>
        <w:tc>
          <w:tcPr>
            <w:tcW w:w="748" w:type="dxa"/>
            <w:tcBorders>
              <w:top w:val="nil"/>
              <w:left w:val="single" w:sz="4" w:space="0" w:color="000000"/>
              <w:bottom w:val="single" w:sz="4" w:space="0" w:color="000000"/>
              <w:right w:val="single" w:sz="4" w:space="0" w:color="000000"/>
            </w:tcBorders>
            <w:textDirection w:val="btLr"/>
            <w:vAlign w:val="center"/>
          </w:tcPr>
          <w:p w14:paraId="7C6A3B79" w14:textId="247BFC43"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8 неделя</w:t>
            </w:r>
          </w:p>
        </w:tc>
        <w:tc>
          <w:tcPr>
            <w:tcW w:w="426" w:type="dxa"/>
            <w:tcBorders>
              <w:top w:val="single" w:sz="4" w:space="0" w:color="auto"/>
              <w:left w:val="single" w:sz="4" w:space="0" w:color="000000"/>
              <w:bottom w:val="single" w:sz="4" w:space="0" w:color="000000"/>
              <w:right w:val="single" w:sz="4" w:space="0" w:color="000000"/>
            </w:tcBorders>
            <w:textDirection w:val="btLr"/>
            <w:vAlign w:val="center"/>
          </w:tcPr>
          <w:p w14:paraId="1278907D"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9 неделя</w:t>
            </w:r>
          </w:p>
        </w:tc>
        <w:tc>
          <w:tcPr>
            <w:tcW w:w="869" w:type="dxa"/>
            <w:tcBorders>
              <w:top w:val="single" w:sz="4" w:space="0" w:color="000000"/>
              <w:left w:val="single" w:sz="4" w:space="0" w:color="000000"/>
              <w:bottom w:val="single" w:sz="4" w:space="0" w:color="000000"/>
              <w:right w:val="single" w:sz="4" w:space="0" w:color="000000"/>
            </w:tcBorders>
            <w:textDirection w:val="btLr"/>
            <w:vAlign w:val="center"/>
          </w:tcPr>
          <w:p w14:paraId="13BB5E42" w14:textId="63B7F681"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13 неделя</w:t>
            </w:r>
          </w:p>
        </w:tc>
        <w:tc>
          <w:tcPr>
            <w:tcW w:w="690" w:type="dxa"/>
            <w:tcBorders>
              <w:top w:val="nil"/>
              <w:left w:val="single" w:sz="4" w:space="0" w:color="000000"/>
              <w:bottom w:val="single" w:sz="4" w:space="0" w:color="000000"/>
              <w:right w:val="single" w:sz="4" w:space="0" w:color="000000"/>
            </w:tcBorders>
            <w:textDirection w:val="btLr"/>
            <w:vAlign w:val="center"/>
          </w:tcPr>
          <w:p w14:paraId="45221CD0" w14:textId="2AE84E5D" w:rsidR="00AB45C3" w:rsidRPr="00EF344F" w:rsidRDefault="00AB45C3" w:rsidP="004603C1">
            <w:pPr>
              <w:pStyle w:val="TableParagraph"/>
              <w:jc w:val="center"/>
              <w:rPr>
                <w:rFonts w:ascii="Times New Roman" w:hAnsi="Times New Roman" w:cs="Times New Roman"/>
                <w:sz w:val="24"/>
                <w:szCs w:val="24"/>
                <w:lang w:val="ru-RU" w:eastAsia="en-US"/>
              </w:rPr>
            </w:pPr>
          </w:p>
          <w:p w14:paraId="6F74ECDF" w14:textId="3B8A566B"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3B02902"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18 неделя</w:t>
            </w:r>
          </w:p>
        </w:tc>
        <w:tc>
          <w:tcPr>
            <w:tcW w:w="1332" w:type="dxa"/>
            <w:gridSpan w:val="4"/>
            <w:tcBorders>
              <w:top w:val="single" w:sz="4" w:space="0" w:color="000000"/>
              <w:left w:val="single" w:sz="4" w:space="0" w:color="000000"/>
              <w:bottom w:val="single" w:sz="4" w:space="0" w:color="000000"/>
              <w:right w:val="single" w:sz="4" w:space="0" w:color="000000"/>
            </w:tcBorders>
            <w:textDirection w:val="btLr"/>
            <w:vAlign w:val="center"/>
          </w:tcPr>
          <w:p w14:paraId="0241CD77"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19 неделя</w:t>
            </w:r>
          </w:p>
          <w:p w14:paraId="103149A1" w14:textId="4DE26B79"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20 неделя</w:t>
            </w:r>
          </w:p>
          <w:p w14:paraId="4BAA5A6B" w14:textId="615B8CB1"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21 неделя</w:t>
            </w:r>
          </w:p>
          <w:p w14:paraId="2DF25E8D" w14:textId="4323B382"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22 неделя</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14:paraId="2D6327F2" w14:textId="529A7F69" w:rsidR="00AB45C3" w:rsidRPr="00EF344F" w:rsidRDefault="00AB45C3" w:rsidP="004603C1">
            <w:pPr>
              <w:pStyle w:val="TableParagraph"/>
              <w:jc w:val="center"/>
              <w:rPr>
                <w:rFonts w:ascii="Times New Roman" w:hAnsi="Times New Roman" w:cs="Times New Roman"/>
                <w:sz w:val="24"/>
                <w:szCs w:val="24"/>
                <w:lang w:val="ru-RU" w:eastAsia="en-US"/>
              </w:rPr>
            </w:pPr>
          </w:p>
          <w:p w14:paraId="2AE2CE3E" w14:textId="17EAFFC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5A0EE0BC"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7D07FB1"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4BF5249"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AC4A213"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30 неделя</w:t>
            </w:r>
          </w:p>
        </w:tc>
        <w:tc>
          <w:tcPr>
            <w:tcW w:w="866" w:type="dxa"/>
            <w:tcBorders>
              <w:top w:val="nil"/>
              <w:left w:val="single" w:sz="4" w:space="0" w:color="000000"/>
              <w:bottom w:val="single" w:sz="4" w:space="0" w:color="000000"/>
              <w:right w:val="single" w:sz="4" w:space="0" w:color="000000"/>
            </w:tcBorders>
            <w:textDirection w:val="btLr"/>
            <w:vAlign w:val="center"/>
          </w:tcPr>
          <w:p w14:paraId="28FC6656" w14:textId="2F9DAE8E"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34 неделя</w:t>
            </w:r>
          </w:p>
        </w:tc>
        <w:tc>
          <w:tcPr>
            <w:tcW w:w="566" w:type="dxa"/>
            <w:tcBorders>
              <w:top w:val="single" w:sz="4" w:space="0" w:color="auto"/>
              <w:left w:val="single" w:sz="4" w:space="0" w:color="000000"/>
              <w:bottom w:val="single" w:sz="4" w:space="0" w:color="000000"/>
              <w:right w:val="single" w:sz="4" w:space="0" w:color="000000"/>
            </w:tcBorders>
            <w:textDirection w:val="btLr"/>
            <w:vAlign w:val="center"/>
          </w:tcPr>
          <w:p w14:paraId="480D59E1" w14:textId="6FC84B69"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433DF749"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B449099"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506C18B2"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DFC39B5"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03EB4D0"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AB6427"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43 неделя</w:t>
            </w:r>
          </w:p>
        </w:tc>
      </w:tr>
      <w:tr w:rsidR="00EF344F" w:rsidRPr="00EF344F" w14:paraId="2624FB8B" w14:textId="77777777" w:rsidTr="00F97D83">
        <w:trPr>
          <w:trHeight w:val="341"/>
          <w:jc w:val="center"/>
        </w:trPr>
        <w:tc>
          <w:tcPr>
            <w:tcW w:w="1084" w:type="dxa"/>
            <w:tcBorders>
              <w:top w:val="single" w:sz="4" w:space="0" w:color="000000"/>
              <w:left w:val="single" w:sz="4" w:space="0" w:color="000000"/>
              <w:bottom w:val="single" w:sz="4" w:space="0" w:color="000000"/>
              <w:right w:val="single" w:sz="4" w:space="0" w:color="000000"/>
            </w:tcBorders>
            <w:vAlign w:val="center"/>
          </w:tcPr>
          <w:p w14:paraId="167E7B1F" w14:textId="77777777" w:rsidR="00AB45C3" w:rsidRPr="00EF344F" w:rsidRDefault="00AB45C3" w:rsidP="004603C1">
            <w:pPr>
              <w:pStyle w:val="TableParagraph"/>
              <w:jc w:val="center"/>
              <w:rPr>
                <w:rFonts w:ascii="Times New Roman" w:hAnsi="Times New Roman" w:cs="Times New Roman"/>
                <w:sz w:val="24"/>
                <w:szCs w:val="24"/>
                <w:lang w:val="ru-RU" w:eastAsia="en-US"/>
              </w:rPr>
            </w:pPr>
            <w:r w:rsidRPr="00EF344F">
              <w:rPr>
                <w:rFonts w:ascii="Times New Roman" w:hAnsi="Times New Roman" w:cs="Times New Roman"/>
                <w:sz w:val="24"/>
                <w:szCs w:val="24"/>
                <w:lang w:val="ru-RU" w:eastAsia="en-US"/>
              </w:rPr>
              <w:t>у</w:t>
            </w:r>
          </w:p>
          <w:p w14:paraId="2FBE4EF8" w14:textId="32E857D6"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4576F013" w14:textId="7EE4EF53"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7AC64BCC" w14:textId="7182E422"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748" w:type="dxa"/>
            <w:tcBorders>
              <w:top w:val="single" w:sz="4" w:space="0" w:color="000000"/>
              <w:left w:val="single" w:sz="4" w:space="0" w:color="000000"/>
              <w:bottom w:val="single" w:sz="4" w:space="0" w:color="000000"/>
              <w:right w:val="single" w:sz="4" w:space="0" w:color="000000"/>
            </w:tcBorders>
            <w:vAlign w:val="center"/>
          </w:tcPr>
          <w:p w14:paraId="015C1BD9"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092B838B" w14:textId="6562261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73FB73D0" w14:textId="1096EDBF"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290DCAD9" w14:textId="5F6D023B"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426" w:type="dxa"/>
            <w:tcBorders>
              <w:top w:val="single" w:sz="4" w:space="0" w:color="000000"/>
              <w:left w:val="single" w:sz="4" w:space="0" w:color="000000"/>
              <w:bottom w:val="single" w:sz="4" w:space="0" w:color="000000"/>
              <w:right w:val="single" w:sz="4" w:space="0" w:color="000000"/>
            </w:tcBorders>
            <w:vAlign w:val="center"/>
          </w:tcPr>
          <w:p w14:paraId="112BA194" w14:textId="77777777" w:rsidR="00AB45C3" w:rsidRPr="00EF344F" w:rsidRDefault="00AB45C3" w:rsidP="004603C1">
            <w:pPr>
              <w:pStyle w:val="TableParagraph"/>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К</w:t>
            </w:r>
          </w:p>
        </w:tc>
        <w:tc>
          <w:tcPr>
            <w:tcW w:w="869" w:type="dxa"/>
            <w:tcBorders>
              <w:top w:val="single" w:sz="4" w:space="0" w:color="000000"/>
              <w:left w:val="single" w:sz="4" w:space="0" w:color="000000"/>
              <w:bottom w:val="single" w:sz="4" w:space="0" w:color="000000"/>
              <w:right w:val="single" w:sz="4" w:space="0" w:color="000000"/>
            </w:tcBorders>
            <w:vAlign w:val="center"/>
          </w:tcPr>
          <w:p w14:paraId="2FCE9190"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285EA03F" w14:textId="51366BB3"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1F19917F" w14:textId="32EF7B6C"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0C54AD11" w14:textId="5C78BDE3"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690" w:type="dxa"/>
            <w:tcBorders>
              <w:top w:val="single" w:sz="4" w:space="0" w:color="000000"/>
              <w:left w:val="single" w:sz="4" w:space="0" w:color="000000"/>
              <w:bottom w:val="single" w:sz="4" w:space="0" w:color="000000"/>
              <w:right w:val="single" w:sz="4" w:space="0" w:color="000000"/>
            </w:tcBorders>
            <w:vAlign w:val="center"/>
          </w:tcPr>
          <w:p w14:paraId="3C94E9F2"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1A7EC650" w14:textId="0C8A9C25"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37827146" w14:textId="22405EBA"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7CF46203" w14:textId="248FB0E8"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6611216" w14:textId="77777777" w:rsidR="00AB45C3" w:rsidRPr="00EF344F" w:rsidRDefault="00AB45C3" w:rsidP="004603C1">
            <w:pPr>
              <w:pStyle w:val="TableParagraph"/>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14FFBFB8" w14:textId="77777777" w:rsidR="00AB45C3" w:rsidRPr="00EF344F" w:rsidRDefault="00AB45C3" w:rsidP="004603C1">
            <w:pPr>
              <w:pStyle w:val="TableParagraph"/>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326AB4A3" w14:textId="4CCA7D3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2A08CEF" w14:textId="0F32913B"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252" w:type="dxa"/>
            <w:tcBorders>
              <w:top w:val="single" w:sz="4" w:space="0" w:color="000000"/>
              <w:left w:val="single" w:sz="4" w:space="0" w:color="000000"/>
              <w:bottom w:val="single" w:sz="4" w:space="0" w:color="000000"/>
              <w:right w:val="single" w:sz="4" w:space="0" w:color="000000"/>
            </w:tcBorders>
            <w:vAlign w:val="center"/>
          </w:tcPr>
          <w:p w14:paraId="244B7DC0" w14:textId="21FA4DA4"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900" w:type="dxa"/>
            <w:tcBorders>
              <w:top w:val="single" w:sz="4" w:space="0" w:color="000000"/>
              <w:left w:val="single" w:sz="4" w:space="0" w:color="000000"/>
              <w:bottom w:val="single" w:sz="4" w:space="0" w:color="000000"/>
              <w:right w:val="single" w:sz="4" w:space="0" w:color="000000"/>
            </w:tcBorders>
            <w:vAlign w:val="center"/>
          </w:tcPr>
          <w:p w14:paraId="650D6A6F"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3F5DF949" w14:textId="13314AC0"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422A937F" w14:textId="766943E1"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2AAD4852" w14:textId="5F184C0E"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4BC3274" w14:textId="404C5E52"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2E85C9D" w14:textId="4CCB4E93"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735D006" w14:textId="2E922EA0"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67A399E" w14:textId="77777777" w:rsidR="00AB45C3" w:rsidRPr="00EF344F" w:rsidRDefault="00AB45C3" w:rsidP="004603C1">
            <w:pPr>
              <w:pStyle w:val="TableParagraph"/>
              <w:jc w:val="center"/>
              <w:rPr>
                <w:rFonts w:ascii="Times New Roman" w:hAnsi="Times New Roman" w:cs="Times New Roman"/>
                <w:sz w:val="24"/>
                <w:szCs w:val="24"/>
                <w:lang w:eastAsia="en-US"/>
              </w:rPr>
            </w:pPr>
            <w:r w:rsidRPr="00EF344F">
              <w:rPr>
                <w:rFonts w:ascii="Times New Roman" w:hAnsi="Times New Roman" w:cs="Times New Roman"/>
                <w:sz w:val="24"/>
                <w:szCs w:val="24"/>
                <w:lang w:eastAsia="en-US"/>
              </w:rPr>
              <w:t>К</w:t>
            </w:r>
          </w:p>
        </w:tc>
        <w:tc>
          <w:tcPr>
            <w:tcW w:w="866" w:type="dxa"/>
            <w:tcBorders>
              <w:top w:val="single" w:sz="4" w:space="0" w:color="000000"/>
              <w:left w:val="single" w:sz="4" w:space="0" w:color="000000"/>
              <w:bottom w:val="single" w:sz="4" w:space="0" w:color="000000"/>
              <w:right w:val="single" w:sz="4" w:space="0" w:color="000000"/>
            </w:tcBorders>
            <w:vAlign w:val="center"/>
          </w:tcPr>
          <w:p w14:paraId="0BF76CD8"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3CC169EF" w14:textId="6309D9DA"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576E1D7D" w14:textId="366E33AE"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p w14:paraId="7DA61A72" w14:textId="4918CC9A"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у</w:t>
            </w:r>
          </w:p>
        </w:tc>
        <w:tc>
          <w:tcPr>
            <w:tcW w:w="566" w:type="dxa"/>
            <w:tcBorders>
              <w:top w:val="single" w:sz="4" w:space="0" w:color="000000"/>
              <w:left w:val="single" w:sz="4" w:space="0" w:color="000000"/>
              <w:bottom w:val="single" w:sz="4" w:space="0" w:color="000000"/>
              <w:right w:val="single" w:sz="4" w:space="0" w:color="000000"/>
            </w:tcBorders>
            <w:vAlign w:val="center"/>
          </w:tcPr>
          <w:p w14:paraId="64DE30AD" w14:textId="65700FC9"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lang w:val="en-US"/>
              </w:rPr>
            </w:pPr>
            <w:r w:rsidRPr="00EF344F">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AFE53E9" w14:textId="5071C36A"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14:paraId="49E5DD2C"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262BE6C"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712FFC1D"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58E7DE4B"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5247C387" w14:textId="77777777" w:rsidR="00AB45C3" w:rsidRPr="00EF344F" w:rsidRDefault="00AB45C3" w:rsidP="004603C1">
            <w:pPr>
              <w:widowControl w:val="0"/>
              <w:autoSpaceDE w:val="0"/>
              <w:autoSpaceDN w:val="0"/>
              <w:spacing w:after="0" w:line="240" w:lineRule="auto"/>
              <w:jc w:val="center"/>
              <w:rPr>
                <w:rFonts w:ascii="Times New Roman" w:hAnsi="Times New Roman" w:cs="Times New Roman"/>
                <w:sz w:val="24"/>
                <w:szCs w:val="24"/>
              </w:rPr>
            </w:pPr>
            <w:r w:rsidRPr="00EF344F">
              <w:rPr>
                <w:rFonts w:ascii="Times New Roman" w:hAnsi="Times New Roman" w:cs="Times New Roman"/>
                <w:sz w:val="24"/>
                <w:szCs w:val="24"/>
              </w:rPr>
              <w:t>ИА</w:t>
            </w:r>
          </w:p>
        </w:tc>
      </w:tr>
    </w:tbl>
    <w:p w14:paraId="73D2D3BE" w14:textId="77777777" w:rsidR="004603C1" w:rsidRPr="00EF344F" w:rsidRDefault="004603C1" w:rsidP="004603C1">
      <w:pPr>
        <w:spacing w:after="0" w:line="240" w:lineRule="auto"/>
        <w:rPr>
          <w:rFonts w:ascii="Times New Roman" w:hAnsi="Times New Roman" w:cs="Times New Roman"/>
          <w:i/>
          <w:iCs/>
          <w:sz w:val="24"/>
          <w:szCs w:val="24"/>
        </w:rPr>
      </w:pPr>
      <w:r w:rsidRPr="00EF344F">
        <w:rPr>
          <w:rFonts w:ascii="Times New Roman" w:hAnsi="Times New Roman" w:cs="Times New Roman"/>
          <w:i/>
          <w:iCs/>
          <w:sz w:val="24"/>
          <w:szCs w:val="24"/>
        </w:rPr>
        <w:t>Условные обозначения:</w:t>
      </w:r>
    </w:p>
    <w:p w14:paraId="7A120E77" w14:textId="0BB4AE5E" w:rsidR="004603C1" w:rsidRPr="00EF344F" w:rsidRDefault="004603C1" w:rsidP="004603C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 xml:space="preserve">у – учебные занятия; </w:t>
      </w:r>
    </w:p>
    <w:p w14:paraId="21C1E18B" w14:textId="77777777" w:rsidR="004603C1" w:rsidRPr="00EF344F" w:rsidRDefault="004603C1" w:rsidP="004603C1">
      <w:pPr>
        <w:spacing w:after="0" w:line="240" w:lineRule="auto"/>
        <w:rPr>
          <w:rFonts w:ascii="Times New Roman" w:hAnsi="Times New Roman" w:cs="Times New Roman"/>
          <w:sz w:val="24"/>
          <w:szCs w:val="24"/>
        </w:rPr>
      </w:pPr>
      <w:r w:rsidRPr="00EF344F">
        <w:rPr>
          <w:rFonts w:ascii="Times New Roman" w:hAnsi="Times New Roman" w:cs="Times New Roman"/>
          <w:sz w:val="24"/>
          <w:szCs w:val="24"/>
        </w:rPr>
        <w:t>К – каникулы;</w:t>
      </w:r>
    </w:p>
    <w:p w14:paraId="25F66425" w14:textId="77777777" w:rsidR="004603C1" w:rsidRPr="00EF344F"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EF344F">
        <w:rPr>
          <w:rFonts w:ascii="Times New Roman" w:hAnsi="Times New Roman" w:cs="Times New Roman"/>
          <w:sz w:val="24"/>
          <w:szCs w:val="24"/>
        </w:rPr>
        <w:t xml:space="preserve">па – промежуточная аттестация (интегрированный зачет; диктант, изложение, сочинение; контрольная работа; тестирование; собеседование; защита проекта и др.); </w:t>
      </w:r>
    </w:p>
    <w:p w14:paraId="786CA054" w14:textId="77777777" w:rsidR="004603C1" w:rsidRPr="00EF344F" w:rsidRDefault="004603C1" w:rsidP="004603C1">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EF344F">
        <w:rPr>
          <w:rFonts w:ascii="Times New Roman" w:hAnsi="Times New Roman" w:cs="Times New Roman"/>
          <w:sz w:val="24"/>
          <w:szCs w:val="24"/>
        </w:rPr>
        <w:t xml:space="preserve">ИА – итоговая аттестация (ГИА) </w:t>
      </w:r>
    </w:p>
    <w:p w14:paraId="6039AE29" w14:textId="3F90F501" w:rsidR="00147CA1" w:rsidRPr="00EF344F" w:rsidRDefault="000B15A9" w:rsidP="000B15A9">
      <w:pPr>
        <w:spacing w:after="0" w:line="240" w:lineRule="auto"/>
        <w:ind w:firstLine="708"/>
        <w:jc w:val="center"/>
        <w:rPr>
          <w:rFonts w:ascii="Times New Roman" w:hAnsi="Times New Roman" w:cs="Times New Roman"/>
          <w:b/>
          <w:bCs/>
          <w:sz w:val="24"/>
          <w:szCs w:val="24"/>
        </w:rPr>
      </w:pPr>
      <w:r w:rsidRPr="00EF344F">
        <w:rPr>
          <w:rFonts w:ascii="Times New Roman" w:hAnsi="Times New Roman" w:cs="Times New Roman"/>
          <w:b/>
          <w:bCs/>
          <w:sz w:val="24"/>
          <w:szCs w:val="24"/>
        </w:rPr>
        <w:t>Календарный график на 20</w:t>
      </w:r>
      <w:r w:rsidR="0083381E" w:rsidRPr="00EF344F">
        <w:rPr>
          <w:rFonts w:ascii="Times New Roman" w:hAnsi="Times New Roman" w:cs="Times New Roman"/>
          <w:b/>
          <w:bCs/>
          <w:sz w:val="24"/>
          <w:szCs w:val="24"/>
        </w:rPr>
        <w:t>19</w:t>
      </w:r>
      <w:r w:rsidRPr="00EF344F">
        <w:rPr>
          <w:rFonts w:ascii="Times New Roman" w:hAnsi="Times New Roman" w:cs="Times New Roman"/>
          <w:b/>
          <w:bCs/>
          <w:sz w:val="24"/>
          <w:szCs w:val="24"/>
        </w:rPr>
        <w:t>/20</w:t>
      </w:r>
      <w:r w:rsidR="0083381E" w:rsidRPr="00EF344F">
        <w:rPr>
          <w:rFonts w:ascii="Times New Roman" w:hAnsi="Times New Roman" w:cs="Times New Roman"/>
          <w:b/>
          <w:bCs/>
          <w:sz w:val="24"/>
          <w:szCs w:val="24"/>
        </w:rPr>
        <w:t>20</w:t>
      </w:r>
      <w:r w:rsidRPr="00EF344F">
        <w:rPr>
          <w:rFonts w:ascii="Times New Roman" w:hAnsi="Times New Roman" w:cs="Times New Roman"/>
          <w:b/>
          <w:bCs/>
          <w:sz w:val="24"/>
          <w:szCs w:val="24"/>
        </w:rPr>
        <w:t xml:space="preserve"> учебный год</w:t>
      </w:r>
    </w:p>
    <w:p w14:paraId="180ABCAE" w14:textId="4AD3B8FA" w:rsidR="003F7237" w:rsidRPr="00EF344F" w:rsidRDefault="003F7237" w:rsidP="003F7237">
      <w:pPr>
        <w:shd w:val="clear" w:color="auto" w:fill="FFFFFF"/>
        <w:spacing w:after="0" w:line="240" w:lineRule="auto"/>
        <w:jc w:val="center"/>
        <w:rPr>
          <w:rFonts w:ascii="yandex-sans" w:eastAsia="Times New Roman" w:hAnsi="yandex-sans" w:cs="Times New Roman"/>
          <w:i/>
          <w:sz w:val="23"/>
          <w:szCs w:val="23"/>
          <w:lang w:eastAsia="ru-RU"/>
        </w:rPr>
      </w:pPr>
      <w:r w:rsidRPr="00EF344F">
        <w:rPr>
          <w:rFonts w:ascii="yandex-sans" w:eastAsia="Times New Roman" w:hAnsi="yandex-sans" w:cs="Times New Roman"/>
          <w:i/>
          <w:sz w:val="23"/>
          <w:szCs w:val="23"/>
          <w:lang w:eastAsia="ru-RU"/>
        </w:rPr>
        <w:t>Продолжительность учебного года</w:t>
      </w:r>
    </w:p>
    <w:p w14:paraId="6EF50C64" w14:textId="496CE503"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Начало: 02 сентября 2019 года.</w:t>
      </w:r>
    </w:p>
    <w:p w14:paraId="49E94679" w14:textId="62AF7D04"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 xml:space="preserve">Окончание: </w:t>
      </w:r>
      <w:r w:rsidR="00A851C9" w:rsidRPr="00EF344F">
        <w:rPr>
          <w:rFonts w:ascii="yandex-sans" w:eastAsia="Times New Roman" w:hAnsi="yandex-sans" w:cs="Times New Roman"/>
          <w:sz w:val="23"/>
          <w:szCs w:val="23"/>
          <w:lang w:eastAsia="ru-RU"/>
        </w:rPr>
        <w:t>25 мая</w:t>
      </w:r>
      <w:r w:rsidRPr="00EF344F">
        <w:rPr>
          <w:rFonts w:ascii="yandex-sans" w:eastAsia="Times New Roman" w:hAnsi="yandex-sans" w:cs="Times New Roman"/>
          <w:sz w:val="23"/>
          <w:szCs w:val="23"/>
          <w:lang w:eastAsia="ru-RU"/>
        </w:rPr>
        <w:t xml:space="preserve"> 2020 года.</w:t>
      </w:r>
    </w:p>
    <w:p w14:paraId="15416A66" w14:textId="7C626A82"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Количество учебных недель: 33 учебные недели (не включая итоговую аттестацию)</w:t>
      </w:r>
    </w:p>
    <w:p w14:paraId="40D37D32" w14:textId="3E1C7267" w:rsidR="003F7237" w:rsidRPr="00EF344F" w:rsidRDefault="003F7237" w:rsidP="00A851C9">
      <w:pPr>
        <w:shd w:val="clear" w:color="auto" w:fill="FFFFFF"/>
        <w:spacing w:after="0" w:line="240" w:lineRule="auto"/>
        <w:jc w:val="center"/>
        <w:rPr>
          <w:rFonts w:ascii="yandex-sans" w:eastAsia="Times New Roman" w:hAnsi="yandex-sans" w:cs="Times New Roman"/>
          <w:i/>
          <w:sz w:val="23"/>
          <w:szCs w:val="23"/>
          <w:lang w:eastAsia="ru-RU"/>
        </w:rPr>
      </w:pPr>
      <w:r w:rsidRPr="00EF344F">
        <w:rPr>
          <w:rFonts w:ascii="yandex-sans" w:eastAsia="Times New Roman" w:hAnsi="yandex-sans" w:cs="Times New Roman"/>
          <w:i/>
          <w:sz w:val="23"/>
          <w:szCs w:val="23"/>
          <w:lang w:eastAsia="ru-RU"/>
        </w:rPr>
        <w:t>Продолжительность учебных периодов</w:t>
      </w:r>
    </w:p>
    <w:p w14:paraId="55828116" w14:textId="3DEF6F9B"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 xml:space="preserve">I четверть </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со 02.09.2019 по 2</w:t>
      </w:r>
      <w:r w:rsidR="00111573" w:rsidRPr="00EF344F">
        <w:rPr>
          <w:rFonts w:ascii="yandex-sans" w:eastAsia="Times New Roman" w:hAnsi="yandex-sans" w:cs="Times New Roman"/>
          <w:sz w:val="23"/>
          <w:szCs w:val="23"/>
          <w:lang w:eastAsia="ru-RU"/>
        </w:rPr>
        <w:t>8</w:t>
      </w:r>
      <w:r w:rsidRPr="00EF344F">
        <w:rPr>
          <w:rFonts w:ascii="yandex-sans" w:eastAsia="Times New Roman" w:hAnsi="yandex-sans" w:cs="Times New Roman"/>
          <w:sz w:val="23"/>
          <w:szCs w:val="23"/>
          <w:lang w:eastAsia="ru-RU"/>
        </w:rPr>
        <w:t>.10.2019 года;</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 xml:space="preserve">II четверть </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с 05.11.2019 по 2</w:t>
      </w:r>
      <w:r w:rsidR="00111573" w:rsidRPr="00EF344F">
        <w:rPr>
          <w:rFonts w:ascii="yandex-sans" w:eastAsia="Times New Roman" w:hAnsi="yandex-sans" w:cs="Times New Roman"/>
          <w:sz w:val="23"/>
          <w:szCs w:val="23"/>
          <w:lang w:eastAsia="ru-RU"/>
        </w:rPr>
        <w:t>9</w:t>
      </w:r>
      <w:r w:rsidRPr="00EF344F">
        <w:rPr>
          <w:rFonts w:ascii="yandex-sans" w:eastAsia="Times New Roman" w:hAnsi="yandex-sans" w:cs="Times New Roman"/>
          <w:sz w:val="23"/>
          <w:szCs w:val="23"/>
          <w:lang w:eastAsia="ru-RU"/>
        </w:rPr>
        <w:t>.12.2019 года;</w:t>
      </w:r>
    </w:p>
    <w:p w14:paraId="14F10C60" w14:textId="147C9604"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 xml:space="preserve">III четверть </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с 13.01.2020 по 2</w:t>
      </w:r>
      <w:r w:rsidR="00111573" w:rsidRPr="00EF344F">
        <w:rPr>
          <w:rFonts w:ascii="yandex-sans" w:eastAsia="Times New Roman" w:hAnsi="yandex-sans" w:cs="Times New Roman"/>
          <w:sz w:val="23"/>
          <w:szCs w:val="23"/>
          <w:lang w:eastAsia="ru-RU"/>
        </w:rPr>
        <w:t>2</w:t>
      </w:r>
      <w:r w:rsidRPr="00EF344F">
        <w:rPr>
          <w:rFonts w:ascii="yandex-sans" w:eastAsia="Times New Roman" w:hAnsi="yandex-sans" w:cs="Times New Roman"/>
          <w:sz w:val="23"/>
          <w:szCs w:val="23"/>
          <w:lang w:eastAsia="ru-RU"/>
        </w:rPr>
        <w:t>.03.2020 года;</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 xml:space="preserve">IV четверть </w:t>
      </w:r>
      <w:r w:rsidR="00A851C9" w:rsidRPr="00EF344F">
        <w:rPr>
          <w:rFonts w:ascii="yandex-sans" w:eastAsia="Times New Roman" w:hAnsi="yandex-sans" w:cs="Times New Roman"/>
          <w:sz w:val="23"/>
          <w:szCs w:val="23"/>
          <w:lang w:eastAsia="ru-RU"/>
        </w:rPr>
        <w:t xml:space="preserve">- </w:t>
      </w:r>
      <w:r w:rsidRPr="00EF344F">
        <w:rPr>
          <w:rFonts w:ascii="yandex-sans" w:eastAsia="Times New Roman" w:hAnsi="yandex-sans" w:cs="Times New Roman"/>
          <w:sz w:val="23"/>
          <w:szCs w:val="23"/>
          <w:lang w:eastAsia="ru-RU"/>
        </w:rPr>
        <w:t xml:space="preserve">с </w:t>
      </w:r>
      <w:r w:rsidR="00111573" w:rsidRPr="00EF344F">
        <w:rPr>
          <w:rFonts w:ascii="yandex-sans" w:eastAsia="Times New Roman" w:hAnsi="yandex-sans" w:cs="Times New Roman"/>
          <w:sz w:val="23"/>
          <w:szCs w:val="23"/>
          <w:lang w:eastAsia="ru-RU"/>
        </w:rPr>
        <w:t>01.04</w:t>
      </w:r>
      <w:r w:rsidRPr="00EF344F">
        <w:rPr>
          <w:rFonts w:ascii="yandex-sans" w:eastAsia="Times New Roman" w:hAnsi="yandex-sans" w:cs="Times New Roman"/>
          <w:sz w:val="23"/>
          <w:szCs w:val="23"/>
          <w:lang w:eastAsia="ru-RU"/>
        </w:rPr>
        <w:t>.2020 по 25.05.2020 года.</w:t>
      </w:r>
    </w:p>
    <w:p w14:paraId="75E9D956" w14:textId="77777777" w:rsidR="003F7237" w:rsidRPr="00EF344F" w:rsidRDefault="003F7237" w:rsidP="00A851C9">
      <w:pPr>
        <w:shd w:val="clear" w:color="auto" w:fill="FFFFFF"/>
        <w:spacing w:after="0" w:line="240" w:lineRule="auto"/>
        <w:jc w:val="center"/>
        <w:rPr>
          <w:rFonts w:ascii="yandex-sans" w:eastAsia="Times New Roman" w:hAnsi="yandex-sans" w:cs="Times New Roman"/>
          <w:i/>
          <w:sz w:val="23"/>
          <w:szCs w:val="23"/>
          <w:lang w:eastAsia="ru-RU"/>
        </w:rPr>
      </w:pPr>
      <w:r w:rsidRPr="00EF344F">
        <w:rPr>
          <w:rFonts w:ascii="yandex-sans" w:eastAsia="Times New Roman" w:hAnsi="yandex-sans" w:cs="Times New Roman"/>
          <w:i/>
          <w:sz w:val="23"/>
          <w:szCs w:val="23"/>
          <w:lang w:eastAsia="ru-RU"/>
        </w:rPr>
        <w:t>Сроки и продолжительность каникул</w:t>
      </w:r>
    </w:p>
    <w:p w14:paraId="7F2AA185" w14:textId="2DEF0CC3" w:rsidR="00A851C9"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осенние каникулы - 2</w:t>
      </w:r>
      <w:r w:rsidR="00111573" w:rsidRPr="00EF344F">
        <w:rPr>
          <w:rFonts w:ascii="yandex-sans" w:eastAsia="Times New Roman" w:hAnsi="yandex-sans" w:cs="Times New Roman"/>
          <w:sz w:val="23"/>
          <w:szCs w:val="23"/>
          <w:lang w:eastAsia="ru-RU"/>
        </w:rPr>
        <w:t>9</w:t>
      </w:r>
      <w:r w:rsidRPr="00EF344F">
        <w:rPr>
          <w:rFonts w:ascii="yandex-sans" w:eastAsia="Times New Roman" w:hAnsi="yandex-sans" w:cs="Times New Roman"/>
          <w:sz w:val="23"/>
          <w:szCs w:val="23"/>
          <w:lang w:eastAsia="ru-RU"/>
        </w:rPr>
        <w:t>.10.2019 - 0</w:t>
      </w:r>
      <w:r w:rsidR="00111573" w:rsidRPr="00EF344F">
        <w:rPr>
          <w:rFonts w:ascii="yandex-sans" w:eastAsia="Times New Roman" w:hAnsi="yandex-sans" w:cs="Times New Roman"/>
          <w:sz w:val="23"/>
          <w:szCs w:val="23"/>
          <w:lang w:eastAsia="ru-RU"/>
        </w:rPr>
        <w:t>4</w:t>
      </w:r>
      <w:r w:rsidRPr="00EF344F">
        <w:rPr>
          <w:rFonts w:ascii="yandex-sans" w:eastAsia="Times New Roman" w:hAnsi="yandex-sans" w:cs="Times New Roman"/>
          <w:sz w:val="23"/>
          <w:szCs w:val="23"/>
          <w:lang w:eastAsia="ru-RU"/>
        </w:rPr>
        <w:t>.11.2019 (</w:t>
      </w:r>
      <w:r w:rsidR="00111573" w:rsidRPr="00EF344F">
        <w:rPr>
          <w:rFonts w:ascii="yandex-sans" w:eastAsia="Times New Roman" w:hAnsi="yandex-sans" w:cs="Times New Roman"/>
          <w:sz w:val="23"/>
          <w:szCs w:val="23"/>
          <w:lang w:eastAsia="ru-RU"/>
        </w:rPr>
        <w:t>7</w:t>
      </w:r>
      <w:r w:rsidRPr="00EF344F">
        <w:rPr>
          <w:rFonts w:ascii="yandex-sans" w:eastAsia="Times New Roman" w:hAnsi="yandex-sans" w:cs="Times New Roman"/>
          <w:sz w:val="23"/>
          <w:szCs w:val="23"/>
          <w:lang w:eastAsia="ru-RU"/>
        </w:rPr>
        <w:t xml:space="preserve"> дней);</w:t>
      </w:r>
      <w:r w:rsidR="00A851C9" w:rsidRPr="00EF344F">
        <w:rPr>
          <w:rFonts w:ascii="yandex-sans" w:eastAsia="Times New Roman" w:hAnsi="yandex-sans" w:cs="Times New Roman"/>
          <w:sz w:val="23"/>
          <w:szCs w:val="23"/>
          <w:lang w:eastAsia="ru-RU"/>
        </w:rPr>
        <w:t xml:space="preserve"> </w:t>
      </w:r>
    </w:p>
    <w:p w14:paraId="69C31948" w14:textId="56A965B5"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 xml:space="preserve">зимние каникулы - </w:t>
      </w:r>
      <w:r w:rsidR="00111573" w:rsidRPr="00EF344F">
        <w:rPr>
          <w:rFonts w:ascii="yandex-sans" w:eastAsia="Times New Roman" w:hAnsi="yandex-sans" w:cs="Times New Roman"/>
          <w:sz w:val="23"/>
          <w:szCs w:val="23"/>
          <w:lang w:eastAsia="ru-RU"/>
        </w:rPr>
        <w:t>30</w:t>
      </w:r>
      <w:r w:rsidRPr="00EF344F">
        <w:rPr>
          <w:rFonts w:ascii="yandex-sans" w:eastAsia="Times New Roman" w:hAnsi="yandex-sans" w:cs="Times New Roman"/>
          <w:sz w:val="23"/>
          <w:szCs w:val="23"/>
          <w:lang w:eastAsia="ru-RU"/>
        </w:rPr>
        <w:t>.12.2019 - 1</w:t>
      </w:r>
      <w:r w:rsidR="00111573" w:rsidRPr="00EF344F">
        <w:rPr>
          <w:rFonts w:ascii="yandex-sans" w:eastAsia="Times New Roman" w:hAnsi="yandex-sans" w:cs="Times New Roman"/>
          <w:sz w:val="23"/>
          <w:szCs w:val="23"/>
          <w:lang w:eastAsia="ru-RU"/>
        </w:rPr>
        <w:t>2</w:t>
      </w:r>
      <w:r w:rsidRPr="00EF344F">
        <w:rPr>
          <w:rFonts w:ascii="yandex-sans" w:eastAsia="Times New Roman" w:hAnsi="yandex-sans" w:cs="Times New Roman"/>
          <w:sz w:val="23"/>
          <w:szCs w:val="23"/>
          <w:lang w:eastAsia="ru-RU"/>
        </w:rPr>
        <w:t>.01.2020 (1</w:t>
      </w:r>
      <w:r w:rsidR="00111573" w:rsidRPr="00EF344F">
        <w:rPr>
          <w:rFonts w:ascii="yandex-sans" w:eastAsia="Times New Roman" w:hAnsi="yandex-sans" w:cs="Times New Roman"/>
          <w:sz w:val="23"/>
          <w:szCs w:val="23"/>
          <w:lang w:eastAsia="ru-RU"/>
        </w:rPr>
        <w:t>4</w:t>
      </w:r>
      <w:r w:rsidRPr="00EF344F">
        <w:rPr>
          <w:rFonts w:ascii="yandex-sans" w:eastAsia="Times New Roman" w:hAnsi="yandex-sans" w:cs="Times New Roman"/>
          <w:sz w:val="23"/>
          <w:szCs w:val="23"/>
          <w:lang w:eastAsia="ru-RU"/>
        </w:rPr>
        <w:t xml:space="preserve"> дней);</w:t>
      </w:r>
    </w:p>
    <w:p w14:paraId="7CADDA56" w14:textId="60F64596" w:rsidR="003F7237" w:rsidRPr="00EF344F" w:rsidRDefault="003F7237" w:rsidP="003F7237">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весенние каникулы - 2</w:t>
      </w:r>
      <w:r w:rsidR="00111573" w:rsidRPr="00EF344F">
        <w:rPr>
          <w:rFonts w:ascii="yandex-sans" w:eastAsia="Times New Roman" w:hAnsi="yandex-sans" w:cs="Times New Roman"/>
          <w:sz w:val="23"/>
          <w:szCs w:val="23"/>
          <w:lang w:eastAsia="ru-RU"/>
        </w:rPr>
        <w:t>3</w:t>
      </w:r>
      <w:r w:rsidR="00A851C9" w:rsidRPr="00EF344F">
        <w:rPr>
          <w:rFonts w:ascii="yandex-sans" w:eastAsia="Times New Roman" w:hAnsi="yandex-sans" w:cs="Times New Roman"/>
          <w:sz w:val="23"/>
          <w:szCs w:val="23"/>
          <w:lang w:eastAsia="ru-RU"/>
        </w:rPr>
        <w:t xml:space="preserve">.03.2020 - </w:t>
      </w:r>
      <w:r w:rsidR="00111573" w:rsidRPr="00EF344F">
        <w:rPr>
          <w:rFonts w:ascii="yandex-sans" w:eastAsia="Times New Roman" w:hAnsi="yandex-sans" w:cs="Times New Roman"/>
          <w:sz w:val="23"/>
          <w:szCs w:val="23"/>
          <w:lang w:eastAsia="ru-RU"/>
        </w:rPr>
        <w:t>31</w:t>
      </w:r>
      <w:r w:rsidR="00A851C9" w:rsidRPr="00EF344F">
        <w:rPr>
          <w:rFonts w:ascii="yandex-sans" w:eastAsia="Times New Roman" w:hAnsi="yandex-sans" w:cs="Times New Roman"/>
          <w:sz w:val="23"/>
          <w:szCs w:val="23"/>
          <w:lang w:eastAsia="ru-RU"/>
        </w:rPr>
        <w:t>.03.2020 (</w:t>
      </w:r>
      <w:r w:rsidR="00111573" w:rsidRPr="00EF344F">
        <w:rPr>
          <w:rFonts w:ascii="yandex-sans" w:eastAsia="Times New Roman" w:hAnsi="yandex-sans" w:cs="Times New Roman"/>
          <w:sz w:val="23"/>
          <w:szCs w:val="23"/>
          <w:lang w:eastAsia="ru-RU"/>
        </w:rPr>
        <w:t>9</w:t>
      </w:r>
      <w:r w:rsidR="00A851C9" w:rsidRPr="00EF344F">
        <w:rPr>
          <w:rFonts w:ascii="yandex-sans" w:eastAsia="Times New Roman" w:hAnsi="yandex-sans" w:cs="Times New Roman"/>
          <w:sz w:val="23"/>
          <w:szCs w:val="23"/>
          <w:lang w:eastAsia="ru-RU"/>
        </w:rPr>
        <w:t xml:space="preserve"> дней).</w:t>
      </w:r>
    </w:p>
    <w:p w14:paraId="77B40DB5" w14:textId="52EA148E" w:rsidR="00C16C0A" w:rsidRPr="00EF344F" w:rsidRDefault="00A851C9" w:rsidP="00372990">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lastRenderedPageBreak/>
        <w:t>Промежуточная аттестация проводится с 1</w:t>
      </w:r>
      <w:r w:rsidR="00592813" w:rsidRPr="00EF344F">
        <w:rPr>
          <w:rFonts w:ascii="yandex-sans" w:eastAsia="Times New Roman" w:hAnsi="yandex-sans" w:cs="Times New Roman"/>
          <w:sz w:val="23"/>
          <w:szCs w:val="23"/>
          <w:lang w:eastAsia="ru-RU"/>
        </w:rPr>
        <w:t>8</w:t>
      </w:r>
      <w:r w:rsidRPr="00EF344F">
        <w:rPr>
          <w:rFonts w:ascii="yandex-sans" w:eastAsia="Times New Roman" w:hAnsi="yandex-sans" w:cs="Times New Roman"/>
          <w:sz w:val="23"/>
          <w:szCs w:val="23"/>
          <w:lang w:eastAsia="ru-RU"/>
        </w:rPr>
        <w:t xml:space="preserve">.05.2020г. по </w:t>
      </w:r>
      <w:r w:rsidR="00592813" w:rsidRPr="00EF344F">
        <w:rPr>
          <w:rFonts w:ascii="yandex-sans" w:eastAsia="Times New Roman" w:hAnsi="yandex-sans" w:cs="Times New Roman"/>
          <w:sz w:val="23"/>
          <w:szCs w:val="23"/>
          <w:lang w:eastAsia="ru-RU"/>
        </w:rPr>
        <w:t>22</w:t>
      </w:r>
      <w:r w:rsidRPr="00EF344F">
        <w:rPr>
          <w:rFonts w:ascii="yandex-sans" w:eastAsia="Times New Roman" w:hAnsi="yandex-sans" w:cs="Times New Roman"/>
          <w:sz w:val="23"/>
          <w:szCs w:val="23"/>
          <w:lang w:eastAsia="ru-RU"/>
        </w:rPr>
        <w:t>.05.2020г.</w:t>
      </w:r>
    </w:p>
    <w:p w14:paraId="620BB4F1" w14:textId="77777777" w:rsidR="00EF344F" w:rsidRDefault="00C16C0A" w:rsidP="00372990">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Государственная итоговая аттестация проводится в соответствии с расписанием ГИА.</w:t>
      </w:r>
    </w:p>
    <w:p w14:paraId="1541B02B" w14:textId="77777777" w:rsidR="00882702" w:rsidRDefault="00882702" w:rsidP="00EF344F">
      <w:pPr>
        <w:spacing w:after="0" w:line="240" w:lineRule="auto"/>
        <w:ind w:firstLine="708"/>
        <w:jc w:val="center"/>
        <w:rPr>
          <w:rFonts w:ascii="Times New Roman" w:hAnsi="Times New Roman" w:cs="Times New Roman"/>
          <w:b/>
          <w:bCs/>
          <w:sz w:val="24"/>
          <w:szCs w:val="24"/>
        </w:rPr>
      </w:pPr>
    </w:p>
    <w:p w14:paraId="14102223" w14:textId="77777777" w:rsidR="00882702" w:rsidRDefault="00882702" w:rsidP="00EF344F">
      <w:pPr>
        <w:spacing w:after="0" w:line="240" w:lineRule="auto"/>
        <w:ind w:firstLine="708"/>
        <w:jc w:val="center"/>
        <w:rPr>
          <w:rFonts w:ascii="Times New Roman" w:hAnsi="Times New Roman" w:cs="Times New Roman"/>
          <w:b/>
          <w:bCs/>
          <w:sz w:val="24"/>
          <w:szCs w:val="24"/>
        </w:rPr>
      </w:pPr>
    </w:p>
    <w:p w14:paraId="2AF6CF23" w14:textId="6C0265B3" w:rsidR="00EF344F" w:rsidRPr="00EF344F" w:rsidRDefault="00EF344F" w:rsidP="00EF344F">
      <w:pPr>
        <w:spacing w:after="0" w:line="240" w:lineRule="auto"/>
        <w:ind w:firstLine="708"/>
        <w:jc w:val="center"/>
        <w:rPr>
          <w:rFonts w:ascii="Times New Roman" w:hAnsi="Times New Roman" w:cs="Times New Roman"/>
          <w:b/>
          <w:bCs/>
          <w:sz w:val="24"/>
          <w:szCs w:val="24"/>
        </w:rPr>
      </w:pPr>
      <w:r w:rsidRPr="00EF344F">
        <w:rPr>
          <w:rFonts w:ascii="Times New Roman" w:hAnsi="Times New Roman" w:cs="Times New Roman"/>
          <w:b/>
          <w:bCs/>
          <w:sz w:val="24"/>
          <w:szCs w:val="24"/>
        </w:rPr>
        <w:t>Календарный график на 20</w:t>
      </w:r>
      <w:r>
        <w:rPr>
          <w:rFonts w:ascii="Times New Roman" w:hAnsi="Times New Roman" w:cs="Times New Roman"/>
          <w:b/>
          <w:bCs/>
          <w:sz w:val="24"/>
          <w:szCs w:val="24"/>
        </w:rPr>
        <w:t>20</w:t>
      </w:r>
      <w:r w:rsidRPr="00EF344F">
        <w:rPr>
          <w:rFonts w:ascii="Times New Roman" w:hAnsi="Times New Roman" w:cs="Times New Roman"/>
          <w:b/>
          <w:bCs/>
          <w:sz w:val="24"/>
          <w:szCs w:val="24"/>
        </w:rPr>
        <w:t>/202</w:t>
      </w:r>
      <w:r>
        <w:rPr>
          <w:rFonts w:ascii="Times New Roman" w:hAnsi="Times New Roman" w:cs="Times New Roman"/>
          <w:b/>
          <w:bCs/>
          <w:sz w:val="24"/>
          <w:szCs w:val="24"/>
        </w:rPr>
        <w:t>1</w:t>
      </w:r>
      <w:r w:rsidRPr="00EF344F">
        <w:rPr>
          <w:rFonts w:ascii="Times New Roman" w:hAnsi="Times New Roman" w:cs="Times New Roman"/>
          <w:b/>
          <w:bCs/>
          <w:sz w:val="24"/>
          <w:szCs w:val="24"/>
        </w:rPr>
        <w:t xml:space="preserve"> учебный год</w:t>
      </w:r>
    </w:p>
    <w:p w14:paraId="7F798AF3" w14:textId="77777777" w:rsidR="00EF344F" w:rsidRPr="00EF344F" w:rsidRDefault="00EF344F" w:rsidP="00EF344F">
      <w:pPr>
        <w:shd w:val="clear" w:color="auto" w:fill="FFFFFF"/>
        <w:spacing w:after="0" w:line="240" w:lineRule="auto"/>
        <w:jc w:val="center"/>
        <w:rPr>
          <w:rFonts w:ascii="yandex-sans" w:eastAsia="Times New Roman" w:hAnsi="yandex-sans" w:cs="Times New Roman"/>
          <w:i/>
          <w:sz w:val="23"/>
          <w:szCs w:val="23"/>
          <w:lang w:eastAsia="ru-RU"/>
        </w:rPr>
      </w:pPr>
      <w:r w:rsidRPr="00EF344F">
        <w:rPr>
          <w:rFonts w:ascii="yandex-sans" w:eastAsia="Times New Roman" w:hAnsi="yandex-sans" w:cs="Times New Roman"/>
          <w:i/>
          <w:sz w:val="23"/>
          <w:szCs w:val="23"/>
          <w:lang w:eastAsia="ru-RU"/>
        </w:rPr>
        <w:t>Продолжительность учебного года</w:t>
      </w:r>
    </w:p>
    <w:p w14:paraId="74D49039" w14:textId="0E54817D" w:rsidR="00EF344F" w:rsidRPr="00EF344F" w:rsidRDefault="00EF344F" w:rsidP="00EF344F">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Начало: 01 сентября 20</w:t>
      </w:r>
      <w:r w:rsidR="0080483A">
        <w:rPr>
          <w:rFonts w:ascii="yandex-sans" w:eastAsia="Times New Roman" w:hAnsi="yandex-sans" w:cs="Times New Roman"/>
          <w:sz w:val="23"/>
          <w:szCs w:val="23"/>
          <w:lang w:eastAsia="ru-RU"/>
        </w:rPr>
        <w:t>20</w:t>
      </w:r>
      <w:r w:rsidRPr="00EF344F">
        <w:rPr>
          <w:rFonts w:ascii="yandex-sans" w:eastAsia="Times New Roman" w:hAnsi="yandex-sans" w:cs="Times New Roman"/>
          <w:sz w:val="23"/>
          <w:szCs w:val="23"/>
          <w:lang w:eastAsia="ru-RU"/>
        </w:rPr>
        <w:t xml:space="preserve"> года.</w:t>
      </w:r>
    </w:p>
    <w:p w14:paraId="19ADD5F7" w14:textId="0275B5CA" w:rsidR="00EF344F" w:rsidRPr="00EF344F" w:rsidRDefault="00EF344F" w:rsidP="00EF344F">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Окончание: 21 мая 202</w:t>
      </w:r>
      <w:r w:rsidR="0080483A">
        <w:rPr>
          <w:rFonts w:ascii="yandex-sans" w:eastAsia="Times New Roman" w:hAnsi="yandex-sans" w:cs="Times New Roman"/>
          <w:sz w:val="23"/>
          <w:szCs w:val="23"/>
          <w:lang w:eastAsia="ru-RU"/>
        </w:rPr>
        <w:t>1</w:t>
      </w:r>
      <w:r w:rsidRPr="00EF344F">
        <w:rPr>
          <w:rFonts w:ascii="yandex-sans" w:eastAsia="Times New Roman" w:hAnsi="yandex-sans" w:cs="Times New Roman"/>
          <w:sz w:val="23"/>
          <w:szCs w:val="23"/>
          <w:lang w:eastAsia="ru-RU"/>
        </w:rPr>
        <w:t xml:space="preserve"> года, </w:t>
      </w:r>
    </w:p>
    <w:p w14:paraId="3CF636ED" w14:textId="77777777" w:rsidR="00EF344F" w:rsidRPr="0080483A" w:rsidRDefault="00EF344F" w:rsidP="00EF344F">
      <w:pPr>
        <w:shd w:val="clear" w:color="auto" w:fill="FFFFFF"/>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Количество учебных недель: 33 учебные недели (не включая итоговую аттестацию)</w:t>
      </w:r>
    </w:p>
    <w:p w14:paraId="4CA605E7" w14:textId="77777777" w:rsidR="00EF344F" w:rsidRPr="0080483A" w:rsidRDefault="00EF344F" w:rsidP="00EF344F">
      <w:pPr>
        <w:shd w:val="clear" w:color="auto" w:fill="FFFFFF"/>
        <w:spacing w:after="0" w:line="240" w:lineRule="auto"/>
        <w:jc w:val="center"/>
        <w:rPr>
          <w:rFonts w:ascii="yandex-sans" w:eastAsia="Times New Roman" w:hAnsi="yandex-sans" w:cs="Times New Roman"/>
          <w:i/>
          <w:sz w:val="23"/>
          <w:szCs w:val="23"/>
          <w:lang w:eastAsia="ru-RU"/>
        </w:rPr>
      </w:pPr>
      <w:r w:rsidRPr="0080483A">
        <w:rPr>
          <w:rFonts w:ascii="yandex-sans" w:eastAsia="Times New Roman" w:hAnsi="yandex-sans" w:cs="Times New Roman"/>
          <w:i/>
          <w:sz w:val="23"/>
          <w:szCs w:val="23"/>
          <w:lang w:eastAsia="ru-RU"/>
        </w:rPr>
        <w:t>Продолжительность учебных периодов</w:t>
      </w:r>
    </w:p>
    <w:p w14:paraId="183D46A9" w14:textId="2AB8150F" w:rsidR="00EF344F" w:rsidRPr="0080483A" w:rsidRDefault="00EF344F" w:rsidP="00EF344F">
      <w:pPr>
        <w:shd w:val="clear" w:color="auto" w:fill="FFFFFF"/>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I четверть - со 0</w:t>
      </w:r>
      <w:r w:rsidR="0080483A" w:rsidRPr="0080483A">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.09.20</w:t>
      </w:r>
      <w:r w:rsidR="0080483A" w:rsidRPr="0080483A">
        <w:rPr>
          <w:rFonts w:ascii="yandex-sans" w:eastAsia="Times New Roman" w:hAnsi="yandex-sans" w:cs="Times New Roman"/>
          <w:sz w:val="23"/>
          <w:szCs w:val="23"/>
          <w:lang w:eastAsia="ru-RU"/>
        </w:rPr>
        <w:t>20</w:t>
      </w:r>
      <w:r w:rsidRPr="0080483A">
        <w:rPr>
          <w:rFonts w:ascii="yandex-sans" w:eastAsia="Times New Roman" w:hAnsi="yandex-sans" w:cs="Times New Roman"/>
          <w:sz w:val="23"/>
          <w:szCs w:val="23"/>
          <w:lang w:eastAsia="ru-RU"/>
        </w:rPr>
        <w:t xml:space="preserve"> по 2</w:t>
      </w:r>
      <w:r w:rsidR="0080483A" w:rsidRPr="0080483A">
        <w:rPr>
          <w:rFonts w:ascii="yandex-sans" w:eastAsia="Times New Roman" w:hAnsi="yandex-sans" w:cs="Times New Roman"/>
          <w:sz w:val="23"/>
          <w:szCs w:val="23"/>
          <w:lang w:eastAsia="ru-RU"/>
        </w:rPr>
        <w:t>3</w:t>
      </w:r>
      <w:r w:rsidRPr="0080483A">
        <w:rPr>
          <w:rFonts w:ascii="yandex-sans" w:eastAsia="Times New Roman" w:hAnsi="yandex-sans" w:cs="Times New Roman"/>
          <w:sz w:val="23"/>
          <w:szCs w:val="23"/>
          <w:lang w:eastAsia="ru-RU"/>
        </w:rPr>
        <w:t>.10.20</w:t>
      </w:r>
      <w:r w:rsidR="0080483A">
        <w:rPr>
          <w:rFonts w:ascii="yandex-sans" w:eastAsia="Times New Roman" w:hAnsi="yandex-sans" w:cs="Times New Roman"/>
          <w:sz w:val="23"/>
          <w:szCs w:val="23"/>
          <w:lang w:eastAsia="ru-RU"/>
        </w:rPr>
        <w:t>20</w:t>
      </w:r>
      <w:r w:rsidRPr="0080483A">
        <w:rPr>
          <w:rFonts w:ascii="yandex-sans" w:eastAsia="Times New Roman" w:hAnsi="yandex-sans" w:cs="Times New Roman"/>
          <w:sz w:val="23"/>
          <w:szCs w:val="23"/>
          <w:lang w:eastAsia="ru-RU"/>
        </w:rPr>
        <w:t xml:space="preserve"> года;   II четверть - с 0</w:t>
      </w:r>
      <w:r w:rsidR="0080483A" w:rsidRPr="0080483A">
        <w:rPr>
          <w:rFonts w:ascii="yandex-sans" w:eastAsia="Times New Roman" w:hAnsi="yandex-sans" w:cs="Times New Roman"/>
          <w:sz w:val="23"/>
          <w:szCs w:val="23"/>
          <w:lang w:eastAsia="ru-RU"/>
        </w:rPr>
        <w:t>2</w:t>
      </w:r>
      <w:r w:rsidRPr="0080483A">
        <w:rPr>
          <w:rFonts w:ascii="yandex-sans" w:eastAsia="Times New Roman" w:hAnsi="yandex-sans" w:cs="Times New Roman"/>
          <w:sz w:val="23"/>
          <w:szCs w:val="23"/>
          <w:lang w:eastAsia="ru-RU"/>
        </w:rPr>
        <w:t>.11.20</w:t>
      </w:r>
      <w:r w:rsidR="0080483A">
        <w:rPr>
          <w:rFonts w:ascii="yandex-sans" w:eastAsia="Times New Roman" w:hAnsi="yandex-sans" w:cs="Times New Roman"/>
          <w:sz w:val="23"/>
          <w:szCs w:val="23"/>
          <w:lang w:eastAsia="ru-RU"/>
        </w:rPr>
        <w:t xml:space="preserve">20 </w:t>
      </w:r>
      <w:r w:rsidRPr="0080483A">
        <w:rPr>
          <w:rFonts w:ascii="yandex-sans" w:eastAsia="Times New Roman" w:hAnsi="yandex-sans" w:cs="Times New Roman"/>
          <w:sz w:val="23"/>
          <w:szCs w:val="23"/>
          <w:lang w:eastAsia="ru-RU"/>
        </w:rPr>
        <w:t xml:space="preserve"> по </w:t>
      </w:r>
      <w:r w:rsidR="0080483A" w:rsidRPr="0080483A">
        <w:rPr>
          <w:rFonts w:ascii="yandex-sans" w:eastAsia="Times New Roman" w:hAnsi="yandex-sans" w:cs="Times New Roman"/>
          <w:sz w:val="23"/>
          <w:szCs w:val="23"/>
          <w:lang w:eastAsia="ru-RU"/>
        </w:rPr>
        <w:t>31</w:t>
      </w:r>
      <w:r w:rsidRPr="0080483A">
        <w:rPr>
          <w:rFonts w:ascii="yandex-sans" w:eastAsia="Times New Roman" w:hAnsi="yandex-sans" w:cs="Times New Roman"/>
          <w:sz w:val="23"/>
          <w:szCs w:val="23"/>
          <w:lang w:eastAsia="ru-RU"/>
        </w:rPr>
        <w:t>.12.20</w:t>
      </w:r>
      <w:r w:rsidR="0080483A">
        <w:rPr>
          <w:rFonts w:ascii="yandex-sans" w:eastAsia="Times New Roman" w:hAnsi="yandex-sans" w:cs="Times New Roman"/>
          <w:sz w:val="23"/>
          <w:szCs w:val="23"/>
          <w:lang w:eastAsia="ru-RU"/>
        </w:rPr>
        <w:t xml:space="preserve">20 </w:t>
      </w:r>
      <w:r w:rsidRPr="0080483A">
        <w:rPr>
          <w:rFonts w:ascii="yandex-sans" w:eastAsia="Times New Roman" w:hAnsi="yandex-sans" w:cs="Times New Roman"/>
          <w:sz w:val="23"/>
          <w:szCs w:val="23"/>
          <w:lang w:eastAsia="ru-RU"/>
        </w:rPr>
        <w:t xml:space="preserve"> года;</w:t>
      </w:r>
    </w:p>
    <w:p w14:paraId="01CC8FC6" w14:textId="491D4837" w:rsidR="00EF344F" w:rsidRPr="0080483A" w:rsidRDefault="00EF344F" w:rsidP="00EF344F">
      <w:pPr>
        <w:shd w:val="clear" w:color="auto" w:fill="FFFFFF"/>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III четверть - с 1</w:t>
      </w:r>
      <w:r w:rsidR="0080483A">
        <w:rPr>
          <w:rFonts w:ascii="yandex-sans" w:eastAsia="Times New Roman" w:hAnsi="yandex-sans" w:cs="Times New Roman"/>
          <w:sz w:val="23"/>
          <w:szCs w:val="23"/>
          <w:lang w:eastAsia="ru-RU"/>
        </w:rPr>
        <w:t>5</w:t>
      </w:r>
      <w:r w:rsidRPr="0080483A">
        <w:rPr>
          <w:rFonts w:ascii="yandex-sans" w:eastAsia="Times New Roman" w:hAnsi="yandex-sans" w:cs="Times New Roman"/>
          <w:sz w:val="23"/>
          <w:szCs w:val="23"/>
          <w:lang w:eastAsia="ru-RU"/>
        </w:rPr>
        <w:t>.01.202</w:t>
      </w:r>
      <w:r w:rsidR="0080483A" w:rsidRPr="0080483A">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по </w:t>
      </w:r>
      <w:r w:rsidR="0080483A" w:rsidRPr="0080483A">
        <w:rPr>
          <w:rFonts w:ascii="yandex-sans" w:eastAsia="Times New Roman" w:hAnsi="yandex-sans" w:cs="Times New Roman"/>
          <w:sz w:val="23"/>
          <w:szCs w:val="23"/>
          <w:lang w:eastAsia="ru-RU"/>
        </w:rPr>
        <w:t>19</w:t>
      </w:r>
      <w:r w:rsidRPr="0080483A">
        <w:rPr>
          <w:rFonts w:ascii="yandex-sans" w:eastAsia="Times New Roman" w:hAnsi="yandex-sans" w:cs="Times New Roman"/>
          <w:sz w:val="23"/>
          <w:szCs w:val="23"/>
          <w:lang w:eastAsia="ru-RU"/>
        </w:rPr>
        <w:t>.03.202</w:t>
      </w:r>
      <w:r w:rsidR="0080483A" w:rsidRPr="0080483A">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года;   IV четверть - с </w:t>
      </w:r>
      <w:r w:rsidR="0080483A">
        <w:rPr>
          <w:rFonts w:ascii="yandex-sans" w:eastAsia="Times New Roman" w:hAnsi="yandex-sans" w:cs="Times New Roman"/>
          <w:sz w:val="23"/>
          <w:szCs w:val="23"/>
          <w:lang w:eastAsia="ru-RU"/>
        </w:rPr>
        <w:t>29</w:t>
      </w:r>
      <w:r w:rsidRPr="0080483A">
        <w:rPr>
          <w:rFonts w:ascii="yandex-sans" w:eastAsia="Times New Roman" w:hAnsi="yandex-sans" w:cs="Times New Roman"/>
          <w:sz w:val="23"/>
          <w:szCs w:val="23"/>
          <w:lang w:eastAsia="ru-RU"/>
        </w:rPr>
        <w:t>.0</w:t>
      </w:r>
      <w:r w:rsidR="0080483A">
        <w:rPr>
          <w:rFonts w:ascii="yandex-sans" w:eastAsia="Times New Roman" w:hAnsi="yandex-sans" w:cs="Times New Roman"/>
          <w:sz w:val="23"/>
          <w:szCs w:val="23"/>
          <w:lang w:eastAsia="ru-RU"/>
        </w:rPr>
        <w:t>3</w:t>
      </w:r>
      <w:r w:rsidRPr="0080483A">
        <w:rPr>
          <w:rFonts w:ascii="yandex-sans" w:eastAsia="Times New Roman" w:hAnsi="yandex-sans" w:cs="Times New Roman"/>
          <w:sz w:val="23"/>
          <w:szCs w:val="23"/>
          <w:lang w:eastAsia="ru-RU"/>
        </w:rPr>
        <w:t>.202</w:t>
      </w:r>
      <w:r w:rsidR="0080483A">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по 2</w:t>
      </w:r>
      <w:r w:rsidR="0080483A">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.05.202</w:t>
      </w:r>
      <w:r w:rsidR="008F76DC">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года.</w:t>
      </w:r>
    </w:p>
    <w:p w14:paraId="1FB45242" w14:textId="77777777" w:rsidR="00EF344F" w:rsidRPr="0080483A" w:rsidRDefault="00EF344F" w:rsidP="00EF344F">
      <w:pPr>
        <w:shd w:val="clear" w:color="auto" w:fill="FFFFFF"/>
        <w:spacing w:after="0" w:line="240" w:lineRule="auto"/>
        <w:jc w:val="center"/>
        <w:rPr>
          <w:rFonts w:ascii="yandex-sans" w:eastAsia="Times New Roman" w:hAnsi="yandex-sans" w:cs="Times New Roman"/>
          <w:i/>
          <w:sz w:val="23"/>
          <w:szCs w:val="23"/>
          <w:lang w:eastAsia="ru-RU"/>
        </w:rPr>
      </w:pPr>
      <w:r w:rsidRPr="0080483A">
        <w:rPr>
          <w:rFonts w:ascii="yandex-sans" w:eastAsia="Times New Roman" w:hAnsi="yandex-sans" w:cs="Times New Roman"/>
          <w:i/>
          <w:sz w:val="23"/>
          <w:szCs w:val="23"/>
          <w:lang w:eastAsia="ru-RU"/>
        </w:rPr>
        <w:t>Сроки и продолжительность каникул</w:t>
      </w:r>
    </w:p>
    <w:p w14:paraId="63C471B6" w14:textId="53651876" w:rsidR="00EF344F" w:rsidRPr="0080483A" w:rsidRDefault="00EF344F" w:rsidP="0080483A">
      <w:pPr>
        <w:shd w:val="clear" w:color="auto" w:fill="FFFFFF"/>
        <w:tabs>
          <w:tab w:val="left" w:pos="-5812"/>
          <w:tab w:val="left" w:pos="-142"/>
        </w:tabs>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 xml:space="preserve">осенние каникулы - </w:t>
      </w:r>
      <w:r w:rsidR="0080483A">
        <w:rPr>
          <w:rFonts w:ascii="Times New Roman" w:hAnsi="Times New Roman" w:cs="Times New Roman"/>
          <w:sz w:val="24"/>
          <w:szCs w:val="24"/>
        </w:rPr>
        <w:t>с 26.10.2020 года по 8.11.</w:t>
      </w:r>
      <w:r w:rsidR="0080483A" w:rsidRPr="0080483A">
        <w:rPr>
          <w:rFonts w:ascii="Times New Roman" w:hAnsi="Times New Roman" w:cs="Times New Roman"/>
          <w:sz w:val="24"/>
          <w:szCs w:val="24"/>
        </w:rPr>
        <w:t xml:space="preserve">2020 года </w:t>
      </w:r>
      <w:r w:rsidRPr="0080483A">
        <w:rPr>
          <w:rFonts w:ascii="yandex-sans" w:eastAsia="Times New Roman" w:hAnsi="yandex-sans" w:cs="Times New Roman"/>
          <w:sz w:val="23"/>
          <w:szCs w:val="23"/>
          <w:lang w:eastAsia="ru-RU"/>
        </w:rPr>
        <w:t xml:space="preserve">(7 дней); </w:t>
      </w:r>
    </w:p>
    <w:p w14:paraId="024B4BC1" w14:textId="5059D8FD" w:rsidR="00EF344F" w:rsidRPr="0080483A" w:rsidRDefault="00EF344F" w:rsidP="00EF344F">
      <w:pPr>
        <w:shd w:val="clear" w:color="auto" w:fill="FFFFFF"/>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 xml:space="preserve">зимние каникулы - </w:t>
      </w:r>
      <w:r w:rsidR="0080483A">
        <w:rPr>
          <w:rFonts w:ascii="yandex-sans" w:eastAsia="Times New Roman" w:hAnsi="yandex-sans" w:cs="Times New Roman"/>
          <w:sz w:val="23"/>
          <w:szCs w:val="23"/>
          <w:lang w:eastAsia="ru-RU"/>
        </w:rPr>
        <w:t>01</w:t>
      </w:r>
      <w:r w:rsidRPr="0080483A">
        <w:rPr>
          <w:rFonts w:ascii="yandex-sans" w:eastAsia="Times New Roman" w:hAnsi="yandex-sans" w:cs="Times New Roman"/>
          <w:sz w:val="23"/>
          <w:szCs w:val="23"/>
          <w:lang w:eastAsia="ru-RU"/>
        </w:rPr>
        <w:t>.</w:t>
      </w:r>
      <w:r w:rsidR="0080483A">
        <w:rPr>
          <w:rFonts w:ascii="yandex-sans" w:eastAsia="Times New Roman" w:hAnsi="yandex-sans" w:cs="Times New Roman"/>
          <w:sz w:val="23"/>
          <w:szCs w:val="23"/>
          <w:lang w:eastAsia="ru-RU"/>
        </w:rPr>
        <w:t>01</w:t>
      </w:r>
      <w:r w:rsidRPr="0080483A">
        <w:rPr>
          <w:rFonts w:ascii="yandex-sans" w:eastAsia="Times New Roman" w:hAnsi="yandex-sans" w:cs="Times New Roman"/>
          <w:sz w:val="23"/>
          <w:szCs w:val="23"/>
          <w:lang w:eastAsia="ru-RU"/>
        </w:rPr>
        <w:t>.20</w:t>
      </w:r>
      <w:r w:rsidR="0080483A">
        <w:rPr>
          <w:rFonts w:ascii="yandex-sans" w:eastAsia="Times New Roman" w:hAnsi="yandex-sans" w:cs="Times New Roman"/>
          <w:sz w:val="23"/>
          <w:szCs w:val="23"/>
          <w:lang w:eastAsia="ru-RU"/>
        </w:rPr>
        <w:t>21</w:t>
      </w:r>
      <w:r w:rsidRPr="0080483A">
        <w:rPr>
          <w:rFonts w:ascii="yandex-sans" w:eastAsia="Times New Roman" w:hAnsi="yandex-sans" w:cs="Times New Roman"/>
          <w:sz w:val="23"/>
          <w:szCs w:val="23"/>
          <w:lang w:eastAsia="ru-RU"/>
        </w:rPr>
        <w:t xml:space="preserve"> - 1</w:t>
      </w:r>
      <w:r w:rsidR="0080483A">
        <w:rPr>
          <w:rFonts w:ascii="yandex-sans" w:eastAsia="Times New Roman" w:hAnsi="yandex-sans" w:cs="Times New Roman"/>
          <w:sz w:val="23"/>
          <w:szCs w:val="23"/>
          <w:lang w:eastAsia="ru-RU"/>
        </w:rPr>
        <w:t>4</w:t>
      </w:r>
      <w:r w:rsidRPr="0080483A">
        <w:rPr>
          <w:rFonts w:ascii="yandex-sans" w:eastAsia="Times New Roman" w:hAnsi="yandex-sans" w:cs="Times New Roman"/>
          <w:sz w:val="23"/>
          <w:szCs w:val="23"/>
          <w:lang w:eastAsia="ru-RU"/>
        </w:rPr>
        <w:t>.01.202</w:t>
      </w:r>
      <w:r w:rsidR="008F76DC">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(14 дней);</w:t>
      </w:r>
    </w:p>
    <w:p w14:paraId="1DA5EF86" w14:textId="091E0867" w:rsidR="00EF344F" w:rsidRPr="0080483A" w:rsidRDefault="00EF344F" w:rsidP="00EF344F">
      <w:pPr>
        <w:shd w:val="clear" w:color="auto" w:fill="FFFFFF"/>
        <w:spacing w:after="0" w:line="240" w:lineRule="auto"/>
        <w:rPr>
          <w:rFonts w:ascii="yandex-sans" w:eastAsia="Times New Roman" w:hAnsi="yandex-sans" w:cs="Times New Roman"/>
          <w:sz w:val="23"/>
          <w:szCs w:val="23"/>
          <w:lang w:eastAsia="ru-RU"/>
        </w:rPr>
      </w:pPr>
      <w:r w:rsidRPr="0080483A">
        <w:rPr>
          <w:rFonts w:ascii="yandex-sans" w:eastAsia="Times New Roman" w:hAnsi="yandex-sans" w:cs="Times New Roman"/>
          <w:sz w:val="23"/>
          <w:szCs w:val="23"/>
          <w:lang w:eastAsia="ru-RU"/>
        </w:rPr>
        <w:t>весенние каникулы - 2</w:t>
      </w:r>
      <w:r w:rsidR="008F76DC">
        <w:rPr>
          <w:rFonts w:ascii="yandex-sans" w:eastAsia="Times New Roman" w:hAnsi="yandex-sans" w:cs="Times New Roman"/>
          <w:sz w:val="23"/>
          <w:szCs w:val="23"/>
          <w:lang w:eastAsia="ru-RU"/>
        </w:rPr>
        <w:t>2</w:t>
      </w:r>
      <w:r w:rsidRPr="0080483A">
        <w:rPr>
          <w:rFonts w:ascii="yandex-sans" w:eastAsia="Times New Roman" w:hAnsi="yandex-sans" w:cs="Times New Roman"/>
          <w:sz w:val="23"/>
          <w:szCs w:val="23"/>
          <w:lang w:eastAsia="ru-RU"/>
        </w:rPr>
        <w:t>.03.202</w:t>
      </w:r>
      <w:r w:rsidR="008F76DC">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 </w:t>
      </w:r>
      <w:r w:rsidR="008F76DC">
        <w:rPr>
          <w:rFonts w:ascii="yandex-sans" w:eastAsia="Times New Roman" w:hAnsi="yandex-sans" w:cs="Times New Roman"/>
          <w:sz w:val="23"/>
          <w:szCs w:val="23"/>
          <w:lang w:eastAsia="ru-RU"/>
        </w:rPr>
        <w:t>28</w:t>
      </w:r>
      <w:r w:rsidRPr="0080483A">
        <w:rPr>
          <w:rFonts w:ascii="yandex-sans" w:eastAsia="Times New Roman" w:hAnsi="yandex-sans" w:cs="Times New Roman"/>
          <w:sz w:val="23"/>
          <w:szCs w:val="23"/>
          <w:lang w:eastAsia="ru-RU"/>
        </w:rPr>
        <w:t>.03.202</w:t>
      </w:r>
      <w:r w:rsidR="008F76DC">
        <w:rPr>
          <w:rFonts w:ascii="yandex-sans" w:eastAsia="Times New Roman" w:hAnsi="yandex-sans" w:cs="Times New Roman"/>
          <w:sz w:val="23"/>
          <w:szCs w:val="23"/>
          <w:lang w:eastAsia="ru-RU"/>
        </w:rPr>
        <w:t>1</w:t>
      </w:r>
      <w:r w:rsidRPr="0080483A">
        <w:rPr>
          <w:rFonts w:ascii="yandex-sans" w:eastAsia="Times New Roman" w:hAnsi="yandex-sans" w:cs="Times New Roman"/>
          <w:sz w:val="23"/>
          <w:szCs w:val="23"/>
          <w:lang w:eastAsia="ru-RU"/>
        </w:rPr>
        <w:t xml:space="preserve"> (</w:t>
      </w:r>
      <w:r w:rsidR="008F76DC">
        <w:rPr>
          <w:rFonts w:ascii="yandex-sans" w:eastAsia="Times New Roman" w:hAnsi="yandex-sans" w:cs="Times New Roman"/>
          <w:sz w:val="23"/>
          <w:szCs w:val="23"/>
          <w:lang w:eastAsia="ru-RU"/>
        </w:rPr>
        <w:t>7</w:t>
      </w:r>
      <w:r w:rsidRPr="0080483A">
        <w:rPr>
          <w:rFonts w:ascii="yandex-sans" w:eastAsia="Times New Roman" w:hAnsi="yandex-sans" w:cs="Times New Roman"/>
          <w:sz w:val="23"/>
          <w:szCs w:val="23"/>
          <w:lang w:eastAsia="ru-RU"/>
        </w:rPr>
        <w:t xml:space="preserve"> дней).</w:t>
      </w:r>
    </w:p>
    <w:p w14:paraId="01E2BB4E" w14:textId="6CFD6014" w:rsidR="00EF344F" w:rsidRPr="00EF344F" w:rsidRDefault="00EF344F" w:rsidP="00EF344F">
      <w:pPr>
        <w:shd w:val="clear" w:color="auto" w:fill="FFFFFF"/>
        <w:spacing w:after="0" w:line="240" w:lineRule="auto"/>
        <w:rPr>
          <w:rFonts w:ascii="yandex-sans" w:eastAsia="Times New Roman" w:hAnsi="yandex-sans" w:cs="Times New Roman"/>
          <w:sz w:val="23"/>
          <w:szCs w:val="23"/>
          <w:lang w:eastAsia="ru-RU"/>
        </w:rPr>
      </w:pPr>
      <w:r w:rsidRPr="00EF344F">
        <w:rPr>
          <w:rFonts w:ascii="yandex-sans" w:eastAsia="Times New Roman" w:hAnsi="yandex-sans" w:cs="Times New Roman"/>
          <w:sz w:val="23"/>
          <w:szCs w:val="23"/>
          <w:lang w:eastAsia="ru-RU"/>
        </w:rPr>
        <w:t>Промежуточная аттестация проводится с 1</w:t>
      </w:r>
      <w:r w:rsidR="0080483A">
        <w:rPr>
          <w:rFonts w:ascii="yandex-sans" w:eastAsia="Times New Roman" w:hAnsi="yandex-sans" w:cs="Times New Roman"/>
          <w:sz w:val="23"/>
          <w:szCs w:val="23"/>
          <w:lang w:eastAsia="ru-RU"/>
        </w:rPr>
        <w:t>7</w:t>
      </w:r>
      <w:r w:rsidRPr="00EF344F">
        <w:rPr>
          <w:rFonts w:ascii="yandex-sans" w:eastAsia="Times New Roman" w:hAnsi="yandex-sans" w:cs="Times New Roman"/>
          <w:sz w:val="23"/>
          <w:szCs w:val="23"/>
          <w:lang w:eastAsia="ru-RU"/>
        </w:rPr>
        <w:t>.05.202</w:t>
      </w:r>
      <w:r w:rsidR="0080483A">
        <w:rPr>
          <w:rFonts w:ascii="yandex-sans" w:eastAsia="Times New Roman" w:hAnsi="yandex-sans" w:cs="Times New Roman"/>
          <w:sz w:val="23"/>
          <w:szCs w:val="23"/>
          <w:lang w:eastAsia="ru-RU"/>
        </w:rPr>
        <w:t>1</w:t>
      </w:r>
      <w:r w:rsidRPr="00EF344F">
        <w:rPr>
          <w:rFonts w:ascii="yandex-sans" w:eastAsia="Times New Roman" w:hAnsi="yandex-sans" w:cs="Times New Roman"/>
          <w:sz w:val="23"/>
          <w:szCs w:val="23"/>
          <w:lang w:eastAsia="ru-RU"/>
        </w:rPr>
        <w:t>г. по 2</w:t>
      </w:r>
      <w:r w:rsidR="0080483A">
        <w:rPr>
          <w:rFonts w:ascii="yandex-sans" w:eastAsia="Times New Roman" w:hAnsi="yandex-sans" w:cs="Times New Roman"/>
          <w:sz w:val="23"/>
          <w:szCs w:val="23"/>
          <w:lang w:eastAsia="ru-RU"/>
        </w:rPr>
        <w:t>1</w:t>
      </w:r>
      <w:r w:rsidRPr="00EF344F">
        <w:rPr>
          <w:rFonts w:ascii="yandex-sans" w:eastAsia="Times New Roman" w:hAnsi="yandex-sans" w:cs="Times New Roman"/>
          <w:sz w:val="23"/>
          <w:szCs w:val="23"/>
          <w:lang w:eastAsia="ru-RU"/>
        </w:rPr>
        <w:t>.05.202</w:t>
      </w:r>
      <w:r w:rsidR="0080483A">
        <w:rPr>
          <w:rFonts w:ascii="yandex-sans" w:eastAsia="Times New Roman" w:hAnsi="yandex-sans" w:cs="Times New Roman"/>
          <w:sz w:val="23"/>
          <w:szCs w:val="23"/>
          <w:lang w:eastAsia="ru-RU"/>
        </w:rPr>
        <w:t>1</w:t>
      </w:r>
      <w:r w:rsidRPr="00EF344F">
        <w:rPr>
          <w:rFonts w:ascii="yandex-sans" w:eastAsia="Times New Roman" w:hAnsi="yandex-sans" w:cs="Times New Roman"/>
          <w:sz w:val="23"/>
          <w:szCs w:val="23"/>
          <w:lang w:eastAsia="ru-RU"/>
        </w:rPr>
        <w:t>г.</w:t>
      </w:r>
    </w:p>
    <w:p w14:paraId="72385EB9" w14:textId="77777777" w:rsidR="00EF344F" w:rsidRPr="00AF0B67" w:rsidRDefault="00EF344F" w:rsidP="00EF344F">
      <w:pPr>
        <w:shd w:val="clear" w:color="auto" w:fill="FFFFFF"/>
        <w:spacing w:after="0" w:line="240" w:lineRule="auto"/>
        <w:rPr>
          <w:rFonts w:ascii="yandex-sans" w:eastAsia="Times New Roman" w:hAnsi="yandex-sans" w:cs="Times New Roman"/>
          <w:sz w:val="23"/>
          <w:szCs w:val="23"/>
          <w:lang w:eastAsia="ru-RU"/>
        </w:rPr>
      </w:pPr>
      <w:r w:rsidRPr="00AF0B67">
        <w:rPr>
          <w:rFonts w:ascii="yandex-sans" w:eastAsia="Times New Roman" w:hAnsi="yandex-sans" w:cs="Times New Roman"/>
          <w:sz w:val="23"/>
          <w:szCs w:val="23"/>
          <w:lang w:eastAsia="ru-RU"/>
        </w:rPr>
        <w:t>Государственная итоговая аттестация проводится в соответствии с расписанием ГИА.</w:t>
      </w:r>
    </w:p>
    <w:p w14:paraId="73A7EB36" w14:textId="77777777" w:rsidR="00A04A1C" w:rsidRDefault="00A04A1C" w:rsidP="00A31F9A">
      <w:pPr>
        <w:spacing w:after="0" w:line="240" w:lineRule="auto"/>
        <w:ind w:firstLine="567"/>
        <w:jc w:val="center"/>
        <w:rPr>
          <w:rFonts w:ascii="Times New Roman" w:hAnsi="Times New Roman" w:cs="Times New Roman"/>
          <w:b/>
          <w:sz w:val="28"/>
          <w:szCs w:val="28"/>
        </w:rPr>
      </w:pPr>
    </w:p>
    <w:p w14:paraId="10B99D61" w14:textId="1F406221" w:rsidR="00882702" w:rsidRDefault="00882702">
      <w:pPr>
        <w:rPr>
          <w:rFonts w:ascii="Times New Roman" w:hAnsi="Times New Roman" w:cs="Times New Roman"/>
          <w:b/>
          <w:sz w:val="28"/>
          <w:szCs w:val="28"/>
        </w:rPr>
      </w:pPr>
    </w:p>
    <w:p w14:paraId="040142B1" w14:textId="77777777" w:rsidR="00882702" w:rsidRDefault="00882702">
      <w:pPr>
        <w:rPr>
          <w:rFonts w:ascii="Times New Roman" w:hAnsi="Times New Roman" w:cs="Times New Roman"/>
          <w:b/>
          <w:sz w:val="28"/>
          <w:szCs w:val="28"/>
        </w:rPr>
      </w:pPr>
    </w:p>
    <w:p w14:paraId="3F682457" w14:textId="77777777" w:rsidR="00882702" w:rsidRDefault="00882702">
      <w:pPr>
        <w:rPr>
          <w:rFonts w:ascii="Times New Roman" w:hAnsi="Times New Roman" w:cs="Times New Roman"/>
          <w:b/>
          <w:sz w:val="28"/>
          <w:szCs w:val="28"/>
        </w:rPr>
      </w:pPr>
    </w:p>
    <w:p w14:paraId="1947059C" w14:textId="77777777" w:rsidR="00882702" w:rsidRDefault="00882702">
      <w:pPr>
        <w:rPr>
          <w:rFonts w:ascii="Times New Roman" w:hAnsi="Times New Roman" w:cs="Times New Roman"/>
          <w:b/>
          <w:sz w:val="28"/>
          <w:szCs w:val="28"/>
        </w:rPr>
      </w:pPr>
    </w:p>
    <w:p w14:paraId="54AEE9A4" w14:textId="77777777" w:rsidR="00882702" w:rsidRDefault="00882702">
      <w:pPr>
        <w:rPr>
          <w:rFonts w:ascii="Times New Roman" w:hAnsi="Times New Roman" w:cs="Times New Roman"/>
          <w:b/>
          <w:sz w:val="28"/>
          <w:szCs w:val="28"/>
        </w:rPr>
      </w:pPr>
    </w:p>
    <w:p w14:paraId="55462CB7" w14:textId="77777777" w:rsidR="00882702" w:rsidRDefault="00882702">
      <w:pPr>
        <w:rPr>
          <w:rFonts w:ascii="Times New Roman" w:hAnsi="Times New Roman" w:cs="Times New Roman"/>
          <w:b/>
          <w:sz w:val="28"/>
          <w:szCs w:val="28"/>
        </w:rPr>
      </w:pPr>
    </w:p>
    <w:p w14:paraId="002E5727" w14:textId="77777777" w:rsidR="00882702" w:rsidRDefault="00882702">
      <w:pPr>
        <w:rPr>
          <w:rFonts w:ascii="Times New Roman" w:hAnsi="Times New Roman" w:cs="Times New Roman"/>
          <w:b/>
          <w:sz w:val="28"/>
          <w:szCs w:val="28"/>
        </w:rPr>
      </w:pPr>
    </w:p>
    <w:p w14:paraId="0CD23183" w14:textId="77777777" w:rsidR="00882702" w:rsidRDefault="00882702">
      <w:pPr>
        <w:rPr>
          <w:rFonts w:ascii="Times New Roman" w:hAnsi="Times New Roman" w:cs="Times New Roman"/>
          <w:b/>
          <w:sz w:val="28"/>
          <w:szCs w:val="28"/>
        </w:rPr>
      </w:pPr>
    </w:p>
    <w:p w14:paraId="76C226DC" w14:textId="77777777" w:rsidR="00882702" w:rsidRDefault="00882702">
      <w:pPr>
        <w:rPr>
          <w:rFonts w:ascii="Times New Roman" w:hAnsi="Times New Roman" w:cs="Times New Roman"/>
          <w:b/>
          <w:sz w:val="28"/>
          <w:szCs w:val="28"/>
        </w:rPr>
      </w:pPr>
    </w:p>
    <w:p w14:paraId="248B8B7B" w14:textId="77777777" w:rsidR="00882702" w:rsidRDefault="00882702" w:rsidP="00882702">
      <w:pPr>
        <w:shd w:val="clear" w:color="auto" w:fill="FFFFFF"/>
        <w:tabs>
          <w:tab w:val="left" w:pos="352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Учебный план ООО с 2021-2022 уч.г.</w:t>
      </w:r>
    </w:p>
    <w:p w14:paraId="7E6CE615"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t xml:space="preserve">Утверждено </w:t>
      </w:r>
    </w:p>
    <w:p w14:paraId="32C3BE3F"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t xml:space="preserve">Директор ГПОАУ ЯО Ростовского колледжа отраслевых технологий </w:t>
      </w:r>
    </w:p>
    <w:tbl>
      <w:tblPr>
        <w:tblpPr w:leftFromText="180" w:rightFromText="180" w:vertAnchor="text" w:horzAnchor="margin" w:tblpY="45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536"/>
        <w:gridCol w:w="673"/>
        <w:gridCol w:w="674"/>
        <w:gridCol w:w="673"/>
        <w:gridCol w:w="1240"/>
        <w:gridCol w:w="7"/>
        <w:gridCol w:w="1552"/>
        <w:gridCol w:w="1843"/>
      </w:tblGrid>
      <w:tr w:rsidR="00882702" w:rsidRPr="00A464C8" w14:paraId="15C0EB32" w14:textId="77777777" w:rsidTr="00882702">
        <w:trPr>
          <w:trHeight w:val="289"/>
        </w:trPr>
        <w:tc>
          <w:tcPr>
            <w:tcW w:w="3681" w:type="dxa"/>
            <w:vMerge w:val="restart"/>
            <w:vAlign w:val="center"/>
          </w:tcPr>
          <w:p w14:paraId="7E2A9D01" w14:textId="77777777" w:rsidR="00882702" w:rsidRPr="00A464C8" w:rsidRDefault="00882702" w:rsidP="00882702">
            <w:pPr>
              <w:spacing w:after="0" w:line="216" w:lineRule="auto"/>
              <w:jc w:val="center"/>
              <w:rPr>
                <w:rFonts w:ascii="Times New Roman" w:hAnsi="Times New Roman" w:cs="Times New Roman"/>
                <w:sz w:val="24"/>
                <w:szCs w:val="24"/>
              </w:rPr>
            </w:pPr>
            <w:bookmarkStart w:id="122" w:name="_Hlk10188427"/>
            <w:r w:rsidRPr="00A464C8">
              <w:rPr>
                <w:rFonts w:ascii="Times New Roman" w:hAnsi="Times New Roman" w:cs="Times New Roman"/>
                <w:sz w:val="24"/>
                <w:szCs w:val="24"/>
              </w:rPr>
              <w:t xml:space="preserve">Предметные области </w:t>
            </w:r>
          </w:p>
        </w:tc>
        <w:tc>
          <w:tcPr>
            <w:tcW w:w="4536" w:type="dxa"/>
            <w:vMerge w:val="restart"/>
            <w:vAlign w:val="center"/>
          </w:tcPr>
          <w:p w14:paraId="43D6242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Учебные предметы</w:t>
            </w:r>
          </w:p>
        </w:tc>
        <w:tc>
          <w:tcPr>
            <w:tcW w:w="3260" w:type="dxa"/>
            <w:gridSpan w:val="4"/>
            <w:vAlign w:val="center"/>
          </w:tcPr>
          <w:p w14:paraId="0936B31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Количество часов в неделю</w:t>
            </w:r>
          </w:p>
        </w:tc>
        <w:tc>
          <w:tcPr>
            <w:tcW w:w="1559" w:type="dxa"/>
            <w:gridSpan w:val="2"/>
            <w:vMerge w:val="restart"/>
          </w:tcPr>
          <w:p w14:paraId="1280F33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Всего часов (недель) за учебный год</w:t>
            </w:r>
          </w:p>
        </w:tc>
        <w:tc>
          <w:tcPr>
            <w:tcW w:w="1843" w:type="dxa"/>
            <w:vMerge w:val="restart"/>
            <w:vAlign w:val="center"/>
          </w:tcPr>
          <w:p w14:paraId="77FF3C8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Формы промежуточной аттестации</w:t>
            </w:r>
          </w:p>
        </w:tc>
      </w:tr>
      <w:tr w:rsidR="00882702" w:rsidRPr="00A464C8" w14:paraId="44354828" w14:textId="77777777" w:rsidTr="00882702">
        <w:trPr>
          <w:trHeight w:val="287"/>
        </w:trPr>
        <w:tc>
          <w:tcPr>
            <w:tcW w:w="3681" w:type="dxa"/>
            <w:vMerge/>
            <w:vAlign w:val="center"/>
          </w:tcPr>
          <w:p w14:paraId="250B97D6"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4536" w:type="dxa"/>
            <w:vMerge/>
            <w:vAlign w:val="center"/>
          </w:tcPr>
          <w:p w14:paraId="48CCA8D6"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6E75E72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 ч</w:t>
            </w:r>
          </w:p>
        </w:tc>
        <w:tc>
          <w:tcPr>
            <w:tcW w:w="674" w:type="dxa"/>
            <w:shd w:val="clear" w:color="auto" w:fill="auto"/>
            <w:vAlign w:val="center"/>
          </w:tcPr>
          <w:p w14:paraId="3C31424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 ч</w:t>
            </w:r>
          </w:p>
        </w:tc>
        <w:tc>
          <w:tcPr>
            <w:tcW w:w="673" w:type="dxa"/>
            <w:shd w:val="clear" w:color="auto" w:fill="auto"/>
            <w:vAlign w:val="center"/>
          </w:tcPr>
          <w:p w14:paraId="48C8240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 ч</w:t>
            </w:r>
          </w:p>
        </w:tc>
        <w:tc>
          <w:tcPr>
            <w:tcW w:w="1240" w:type="dxa"/>
            <w:shd w:val="clear" w:color="auto" w:fill="auto"/>
            <w:vAlign w:val="center"/>
          </w:tcPr>
          <w:p w14:paraId="411A63D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4 ч</w:t>
            </w:r>
          </w:p>
        </w:tc>
        <w:tc>
          <w:tcPr>
            <w:tcW w:w="1559" w:type="dxa"/>
            <w:gridSpan w:val="2"/>
            <w:vMerge/>
          </w:tcPr>
          <w:p w14:paraId="2C757717"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843" w:type="dxa"/>
            <w:vMerge/>
            <w:vAlign w:val="center"/>
          </w:tcPr>
          <w:p w14:paraId="31667F7A"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300C64B7" w14:textId="77777777" w:rsidTr="00882702">
        <w:trPr>
          <w:trHeight w:val="293"/>
        </w:trPr>
        <w:tc>
          <w:tcPr>
            <w:tcW w:w="3681" w:type="dxa"/>
            <w:vMerge/>
            <w:vAlign w:val="center"/>
          </w:tcPr>
          <w:p w14:paraId="4B1E0265"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4536" w:type="dxa"/>
            <w:vMerge/>
            <w:vAlign w:val="center"/>
          </w:tcPr>
          <w:p w14:paraId="594EAAB1"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39F7258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8</w:t>
            </w:r>
            <w:r>
              <w:rPr>
                <w:rFonts w:ascii="Times New Roman" w:hAnsi="Times New Roman" w:cs="Times New Roman"/>
                <w:sz w:val="24"/>
                <w:szCs w:val="24"/>
              </w:rPr>
              <w:t xml:space="preserve"> нед.</w:t>
            </w:r>
          </w:p>
        </w:tc>
        <w:tc>
          <w:tcPr>
            <w:tcW w:w="674" w:type="dxa"/>
            <w:shd w:val="clear" w:color="auto" w:fill="auto"/>
            <w:vAlign w:val="center"/>
          </w:tcPr>
          <w:p w14:paraId="5966EAEE"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8</w:t>
            </w:r>
            <w:r>
              <w:rPr>
                <w:rFonts w:ascii="Times New Roman" w:hAnsi="Times New Roman" w:cs="Times New Roman"/>
                <w:sz w:val="24"/>
                <w:szCs w:val="24"/>
              </w:rPr>
              <w:t xml:space="preserve"> нед.</w:t>
            </w:r>
          </w:p>
        </w:tc>
        <w:tc>
          <w:tcPr>
            <w:tcW w:w="673" w:type="dxa"/>
            <w:shd w:val="clear" w:color="auto" w:fill="auto"/>
            <w:vAlign w:val="center"/>
          </w:tcPr>
          <w:p w14:paraId="5C4F8C3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w:t>
            </w:r>
            <w:r>
              <w:rPr>
                <w:rFonts w:ascii="Times New Roman" w:hAnsi="Times New Roman" w:cs="Times New Roman"/>
                <w:sz w:val="24"/>
                <w:szCs w:val="24"/>
              </w:rPr>
              <w:t xml:space="preserve"> нед.</w:t>
            </w:r>
          </w:p>
        </w:tc>
        <w:tc>
          <w:tcPr>
            <w:tcW w:w="1240" w:type="dxa"/>
            <w:shd w:val="clear" w:color="auto" w:fill="auto"/>
            <w:vAlign w:val="center"/>
          </w:tcPr>
          <w:p w14:paraId="72C31F6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8</w:t>
            </w:r>
            <w:r>
              <w:rPr>
                <w:rFonts w:ascii="Times New Roman" w:hAnsi="Times New Roman" w:cs="Times New Roman"/>
                <w:sz w:val="24"/>
                <w:szCs w:val="24"/>
              </w:rPr>
              <w:t xml:space="preserve"> нед.</w:t>
            </w:r>
          </w:p>
        </w:tc>
        <w:tc>
          <w:tcPr>
            <w:tcW w:w="1559" w:type="dxa"/>
            <w:gridSpan w:val="2"/>
          </w:tcPr>
          <w:p w14:paraId="429985B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34</w:t>
            </w:r>
          </w:p>
        </w:tc>
        <w:tc>
          <w:tcPr>
            <w:tcW w:w="1843" w:type="dxa"/>
            <w:vAlign w:val="center"/>
          </w:tcPr>
          <w:p w14:paraId="16AAC320"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2D93B9D5" w14:textId="77777777" w:rsidTr="00882702">
        <w:trPr>
          <w:trHeight w:val="253"/>
        </w:trPr>
        <w:tc>
          <w:tcPr>
            <w:tcW w:w="3681" w:type="dxa"/>
            <w:vAlign w:val="center"/>
          </w:tcPr>
          <w:p w14:paraId="66807BE6" w14:textId="77777777" w:rsidR="00882702" w:rsidRPr="00A464C8" w:rsidRDefault="00882702" w:rsidP="00882702">
            <w:pPr>
              <w:spacing w:after="0" w:line="216" w:lineRule="auto"/>
              <w:rPr>
                <w:rFonts w:ascii="Times New Roman" w:hAnsi="Times New Roman" w:cs="Times New Roman"/>
                <w:sz w:val="24"/>
                <w:szCs w:val="24"/>
              </w:rPr>
            </w:pPr>
          </w:p>
        </w:tc>
        <w:tc>
          <w:tcPr>
            <w:tcW w:w="7803" w:type="dxa"/>
            <w:gridSpan w:val="6"/>
            <w:vAlign w:val="center"/>
          </w:tcPr>
          <w:p w14:paraId="6A1E01F7"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Обязательное обучение (33 часа в неделю)</w:t>
            </w:r>
          </w:p>
        </w:tc>
        <w:tc>
          <w:tcPr>
            <w:tcW w:w="1552" w:type="dxa"/>
          </w:tcPr>
          <w:p w14:paraId="1C3E51A6" w14:textId="77777777" w:rsidR="00882702" w:rsidRPr="00A464C8" w:rsidRDefault="00882702" w:rsidP="00882702">
            <w:pPr>
              <w:spacing w:after="0" w:line="216" w:lineRule="auto"/>
              <w:rPr>
                <w:rFonts w:ascii="Times New Roman" w:hAnsi="Times New Roman" w:cs="Times New Roman"/>
                <w:sz w:val="24"/>
                <w:szCs w:val="24"/>
              </w:rPr>
            </w:pPr>
          </w:p>
        </w:tc>
        <w:tc>
          <w:tcPr>
            <w:tcW w:w="1843" w:type="dxa"/>
            <w:vAlign w:val="center"/>
          </w:tcPr>
          <w:p w14:paraId="1DCF1CE2" w14:textId="77777777" w:rsidR="00882702" w:rsidRPr="00A464C8" w:rsidRDefault="00882702" w:rsidP="00882702">
            <w:pPr>
              <w:spacing w:after="0" w:line="216" w:lineRule="auto"/>
              <w:rPr>
                <w:rFonts w:ascii="Times New Roman" w:hAnsi="Times New Roman" w:cs="Times New Roman"/>
                <w:sz w:val="24"/>
                <w:szCs w:val="24"/>
              </w:rPr>
            </w:pPr>
          </w:p>
        </w:tc>
      </w:tr>
      <w:tr w:rsidR="00882702" w:rsidRPr="00A464C8" w14:paraId="000C5BFD" w14:textId="77777777" w:rsidTr="00882702">
        <w:trPr>
          <w:trHeight w:val="178"/>
        </w:trPr>
        <w:tc>
          <w:tcPr>
            <w:tcW w:w="3681" w:type="dxa"/>
            <w:vMerge w:val="restart"/>
            <w:vAlign w:val="center"/>
          </w:tcPr>
          <w:p w14:paraId="174CEEE8"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Русский язык и литература</w:t>
            </w:r>
          </w:p>
        </w:tc>
        <w:tc>
          <w:tcPr>
            <w:tcW w:w="4536" w:type="dxa"/>
            <w:vAlign w:val="center"/>
          </w:tcPr>
          <w:p w14:paraId="7D75FB8A"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 xml:space="preserve">Русский язык </w:t>
            </w:r>
          </w:p>
        </w:tc>
        <w:tc>
          <w:tcPr>
            <w:tcW w:w="673" w:type="dxa"/>
            <w:shd w:val="clear" w:color="auto" w:fill="auto"/>
            <w:vAlign w:val="center"/>
          </w:tcPr>
          <w:p w14:paraId="323FE55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584E903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58FFD57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69AC17C1"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0A1840C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5F7AAB5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0F075D7D" w14:textId="77777777" w:rsidTr="00882702">
        <w:trPr>
          <w:trHeight w:val="178"/>
        </w:trPr>
        <w:tc>
          <w:tcPr>
            <w:tcW w:w="3681" w:type="dxa"/>
            <w:vMerge/>
            <w:vAlign w:val="center"/>
          </w:tcPr>
          <w:p w14:paraId="7531A68A"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0CCEEDBB"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Литература</w:t>
            </w:r>
          </w:p>
        </w:tc>
        <w:tc>
          <w:tcPr>
            <w:tcW w:w="673" w:type="dxa"/>
            <w:shd w:val="clear" w:color="auto" w:fill="auto"/>
            <w:vAlign w:val="center"/>
          </w:tcPr>
          <w:p w14:paraId="7982C7E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293C69E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0DB85DC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74F24301"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0D01618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0907E5C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757DB8A7" w14:textId="77777777" w:rsidTr="00882702">
        <w:trPr>
          <w:trHeight w:val="178"/>
        </w:trPr>
        <w:tc>
          <w:tcPr>
            <w:tcW w:w="3681" w:type="dxa"/>
            <w:vMerge w:val="restart"/>
            <w:vAlign w:val="center"/>
          </w:tcPr>
          <w:p w14:paraId="289A357D"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Родной язык и родная литература</w:t>
            </w:r>
          </w:p>
        </w:tc>
        <w:tc>
          <w:tcPr>
            <w:tcW w:w="4536" w:type="dxa"/>
            <w:vAlign w:val="center"/>
          </w:tcPr>
          <w:p w14:paraId="3F02D547"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 xml:space="preserve">Родной язык </w:t>
            </w:r>
          </w:p>
        </w:tc>
        <w:tc>
          <w:tcPr>
            <w:tcW w:w="673" w:type="dxa"/>
            <w:shd w:val="clear" w:color="auto" w:fill="auto"/>
            <w:vAlign w:val="center"/>
          </w:tcPr>
          <w:p w14:paraId="6ABCC89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674" w:type="dxa"/>
            <w:shd w:val="clear" w:color="auto" w:fill="auto"/>
            <w:vAlign w:val="center"/>
          </w:tcPr>
          <w:p w14:paraId="6768A48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673" w:type="dxa"/>
            <w:shd w:val="clear" w:color="auto" w:fill="auto"/>
            <w:vAlign w:val="center"/>
          </w:tcPr>
          <w:p w14:paraId="347D583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1240" w:type="dxa"/>
            <w:shd w:val="clear" w:color="auto" w:fill="auto"/>
            <w:vAlign w:val="center"/>
          </w:tcPr>
          <w:p w14:paraId="47AE092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1559" w:type="dxa"/>
            <w:gridSpan w:val="2"/>
            <w:vAlign w:val="center"/>
          </w:tcPr>
          <w:p w14:paraId="7AA1E87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17</w:t>
            </w:r>
          </w:p>
        </w:tc>
        <w:tc>
          <w:tcPr>
            <w:tcW w:w="1843" w:type="dxa"/>
            <w:vAlign w:val="center"/>
          </w:tcPr>
          <w:p w14:paraId="3060327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23DECA13" w14:textId="77777777" w:rsidTr="00882702">
        <w:trPr>
          <w:trHeight w:val="178"/>
        </w:trPr>
        <w:tc>
          <w:tcPr>
            <w:tcW w:w="3681" w:type="dxa"/>
            <w:vMerge/>
            <w:vAlign w:val="center"/>
          </w:tcPr>
          <w:p w14:paraId="7321D74D"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744D8FE4"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Родная литература</w:t>
            </w:r>
          </w:p>
        </w:tc>
        <w:tc>
          <w:tcPr>
            <w:tcW w:w="673" w:type="dxa"/>
            <w:shd w:val="clear" w:color="auto" w:fill="auto"/>
            <w:vAlign w:val="center"/>
          </w:tcPr>
          <w:p w14:paraId="5E9625D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674" w:type="dxa"/>
            <w:shd w:val="clear" w:color="auto" w:fill="auto"/>
            <w:vAlign w:val="center"/>
          </w:tcPr>
          <w:p w14:paraId="4135DD3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673" w:type="dxa"/>
            <w:shd w:val="clear" w:color="auto" w:fill="auto"/>
            <w:vAlign w:val="center"/>
          </w:tcPr>
          <w:p w14:paraId="4A73EDA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1240" w:type="dxa"/>
            <w:shd w:val="clear" w:color="auto" w:fill="auto"/>
            <w:vAlign w:val="center"/>
          </w:tcPr>
          <w:p w14:paraId="5C7110B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0,5</w:t>
            </w:r>
          </w:p>
        </w:tc>
        <w:tc>
          <w:tcPr>
            <w:tcW w:w="1559" w:type="dxa"/>
            <w:gridSpan w:val="2"/>
            <w:vAlign w:val="center"/>
          </w:tcPr>
          <w:p w14:paraId="789BD9CE"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17</w:t>
            </w:r>
          </w:p>
        </w:tc>
        <w:tc>
          <w:tcPr>
            <w:tcW w:w="1843" w:type="dxa"/>
            <w:vAlign w:val="center"/>
          </w:tcPr>
          <w:p w14:paraId="0DFFA80E"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021DCC6F" w14:textId="77777777" w:rsidTr="00882702">
        <w:trPr>
          <w:trHeight w:val="178"/>
        </w:trPr>
        <w:tc>
          <w:tcPr>
            <w:tcW w:w="3681" w:type="dxa"/>
            <w:vAlign w:val="center"/>
          </w:tcPr>
          <w:p w14:paraId="34FAFC17"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Иностранные языки</w:t>
            </w:r>
          </w:p>
        </w:tc>
        <w:tc>
          <w:tcPr>
            <w:tcW w:w="4536" w:type="dxa"/>
            <w:vAlign w:val="center"/>
          </w:tcPr>
          <w:p w14:paraId="1BA5D93F"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Иностранный язык (английский)</w:t>
            </w:r>
          </w:p>
        </w:tc>
        <w:tc>
          <w:tcPr>
            <w:tcW w:w="673" w:type="dxa"/>
            <w:shd w:val="clear" w:color="auto" w:fill="auto"/>
            <w:vAlign w:val="center"/>
          </w:tcPr>
          <w:p w14:paraId="448C060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4AD0009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28B3E76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18C1B4B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5A3D7BF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03CA474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41256371" w14:textId="77777777" w:rsidTr="00882702">
        <w:trPr>
          <w:trHeight w:val="178"/>
        </w:trPr>
        <w:tc>
          <w:tcPr>
            <w:tcW w:w="3681" w:type="dxa"/>
            <w:vAlign w:val="center"/>
          </w:tcPr>
          <w:p w14:paraId="4C387D0A"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2E21C3C0" w14:textId="77777777" w:rsidR="00882702" w:rsidRPr="00A464C8" w:rsidRDefault="00882702" w:rsidP="00882702">
            <w:pPr>
              <w:spacing w:after="0" w:line="216" w:lineRule="auto"/>
              <w:rPr>
                <w:rFonts w:ascii="Times New Roman" w:hAnsi="Times New Roman" w:cs="Times New Roman"/>
                <w:sz w:val="24"/>
                <w:szCs w:val="24"/>
              </w:rPr>
            </w:pPr>
            <w:r>
              <w:rPr>
                <w:rFonts w:ascii="Times New Roman" w:hAnsi="Times New Roman" w:cs="Times New Roman"/>
                <w:sz w:val="24"/>
                <w:szCs w:val="24"/>
              </w:rPr>
              <w:t>Второй иностранный язык (французский)</w:t>
            </w:r>
          </w:p>
        </w:tc>
        <w:tc>
          <w:tcPr>
            <w:tcW w:w="673" w:type="dxa"/>
            <w:shd w:val="clear" w:color="auto" w:fill="auto"/>
            <w:vAlign w:val="center"/>
          </w:tcPr>
          <w:p w14:paraId="605F626F"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shd w:val="clear" w:color="auto" w:fill="auto"/>
            <w:vAlign w:val="center"/>
          </w:tcPr>
          <w:p w14:paraId="46501351"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3" w:type="dxa"/>
            <w:shd w:val="clear" w:color="auto" w:fill="auto"/>
            <w:vAlign w:val="center"/>
          </w:tcPr>
          <w:p w14:paraId="0901DFD9"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0" w:type="dxa"/>
            <w:shd w:val="clear" w:color="auto" w:fill="auto"/>
            <w:vAlign w:val="center"/>
          </w:tcPr>
          <w:p w14:paraId="27F53E02"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vAlign w:val="center"/>
          </w:tcPr>
          <w:p w14:paraId="065892B8"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vAlign w:val="center"/>
          </w:tcPr>
          <w:p w14:paraId="0F0154F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5ACC03EE" w14:textId="77777777" w:rsidTr="00882702">
        <w:trPr>
          <w:trHeight w:val="178"/>
        </w:trPr>
        <w:tc>
          <w:tcPr>
            <w:tcW w:w="3681" w:type="dxa"/>
            <w:vMerge w:val="restart"/>
            <w:vAlign w:val="center"/>
          </w:tcPr>
          <w:p w14:paraId="5264CC7A"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Математика и информатика</w:t>
            </w:r>
          </w:p>
        </w:tc>
        <w:tc>
          <w:tcPr>
            <w:tcW w:w="4536" w:type="dxa"/>
            <w:vAlign w:val="center"/>
          </w:tcPr>
          <w:p w14:paraId="000549C7"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Алгебра</w:t>
            </w:r>
          </w:p>
        </w:tc>
        <w:tc>
          <w:tcPr>
            <w:tcW w:w="673" w:type="dxa"/>
            <w:shd w:val="clear" w:color="auto" w:fill="auto"/>
            <w:vAlign w:val="center"/>
          </w:tcPr>
          <w:p w14:paraId="65EC088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2B0FBD1F"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15D717B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77B4BB7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6B87A53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4DDAB7D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748839DD" w14:textId="77777777" w:rsidTr="00882702">
        <w:trPr>
          <w:trHeight w:val="178"/>
        </w:trPr>
        <w:tc>
          <w:tcPr>
            <w:tcW w:w="3681" w:type="dxa"/>
            <w:vMerge/>
            <w:vAlign w:val="center"/>
          </w:tcPr>
          <w:p w14:paraId="5FBFA437"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560BBB41"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Геометрия</w:t>
            </w:r>
          </w:p>
        </w:tc>
        <w:tc>
          <w:tcPr>
            <w:tcW w:w="673" w:type="dxa"/>
            <w:shd w:val="clear" w:color="auto" w:fill="auto"/>
            <w:vAlign w:val="center"/>
          </w:tcPr>
          <w:p w14:paraId="1B1B8E5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0B2FB43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4022307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240" w:type="dxa"/>
            <w:shd w:val="clear" w:color="auto" w:fill="auto"/>
            <w:vAlign w:val="center"/>
          </w:tcPr>
          <w:p w14:paraId="7AAA612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755E152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68</w:t>
            </w:r>
          </w:p>
        </w:tc>
        <w:tc>
          <w:tcPr>
            <w:tcW w:w="1843" w:type="dxa"/>
            <w:vAlign w:val="center"/>
          </w:tcPr>
          <w:p w14:paraId="355E0F9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706550D1" w14:textId="77777777" w:rsidTr="00882702">
        <w:trPr>
          <w:trHeight w:val="178"/>
        </w:trPr>
        <w:tc>
          <w:tcPr>
            <w:tcW w:w="3681" w:type="dxa"/>
            <w:vMerge/>
            <w:vAlign w:val="center"/>
          </w:tcPr>
          <w:p w14:paraId="2920CDB8"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6A80DE30"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Информатика</w:t>
            </w:r>
          </w:p>
        </w:tc>
        <w:tc>
          <w:tcPr>
            <w:tcW w:w="673" w:type="dxa"/>
            <w:shd w:val="clear" w:color="auto" w:fill="auto"/>
            <w:vAlign w:val="center"/>
          </w:tcPr>
          <w:p w14:paraId="6CD8C92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674" w:type="dxa"/>
            <w:shd w:val="clear" w:color="auto" w:fill="auto"/>
            <w:vAlign w:val="center"/>
          </w:tcPr>
          <w:p w14:paraId="53AAB93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673" w:type="dxa"/>
            <w:shd w:val="clear" w:color="auto" w:fill="auto"/>
            <w:vAlign w:val="center"/>
          </w:tcPr>
          <w:p w14:paraId="57901BD1"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1240" w:type="dxa"/>
            <w:shd w:val="clear" w:color="auto" w:fill="auto"/>
            <w:vAlign w:val="center"/>
          </w:tcPr>
          <w:p w14:paraId="4E87FA8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1559" w:type="dxa"/>
            <w:gridSpan w:val="2"/>
            <w:vAlign w:val="center"/>
          </w:tcPr>
          <w:p w14:paraId="51A3634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34</w:t>
            </w:r>
          </w:p>
        </w:tc>
        <w:tc>
          <w:tcPr>
            <w:tcW w:w="1843" w:type="dxa"/>
            <w:vAlign w:val="center"/>
          </w:tcPr>
          <w:p w14:paraId="0423E71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71ADE2D5" w14:textId="77777777" w:rsidTr="00882702">
        <w:trPr>
          <w:trHeight w:val="178"/>
        </w:trPr>
        <w:tc>
          <w:tcPr>
            <w:tcW w:w="3681" w:type="dxa"/>
            <w:vMerge w:val="restart"/>
            <w:vAlign w:val="center"/>
          </w:tcPr>
          <w:p w14:paraId="79DA5E9A"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Общественно-научные предметы</w:t>
            </w:r>
          </w:p>
        </w:tc>
        <w:tc>
          <w:tcPr>
            <w:tcW w:w="4536" w:type="dxa"/>
            <w:vAlign w:val="center"/>
          </w:tcPr>
          <w:p w14:paraId="496C43BD"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История России</w:t>
            </w:r>
          </w:p>
        </w:tc>
        <w:tc>
          <w:tcPr>
            <w:tcW w:w="673" w:type="dxa"/>
            <w:shd w:val="clear" w:color="auto" w:fill="auto"/>
            <w:vAlign w:val="center"/>
          </w:tcPr>
          <w:p w14:paraId="596F84FF"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264E149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1C789231"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1240" w:type="dxa"/>
            <w:shd w:val="clear" w:color="auto" w:fill="auto"/>
            <w:vAlign w:val="center"/>
          </w:tcPr>
          <w:p w14:paraId="588D1127"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559" w:type="dxa"/>
            <w:gridSpan w:val="2"/>
            <w:vAlign w:val="center"/>
          </w:tcPr>
          <w:p w14:paraId="36D7FD9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40</w:t>
            </w:r>
          </w:p>
        </w:tc>
        <w:tc>
          <w:tcPr>
            <w:tcW w:w="1843" w:type="dxa"/>
            <w:vAlign w:val="center"/>
          </w:tcPr>
          <w:p w14:paraId="1727ECA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3F1517FA" w14:textId="77777777" w:rsidTr="00882702">
        <w:trPr>
          <w:trHeight w:val="178"/>
        </w:trPr>
        <w:tc>
          <w:tcPr>
            <w:tcW w:w="3681" w:type="dxa"/>
            <w:vMerge/>
            <w:vAlign w:val="center"/>
          </w:tcPr>
          <w:p w14:paraId="36E3F95E"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62E26BE1"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Всеобщая история</w:t>
            </w:r>
          </w:p>
        </w:tc>
        <w:tc>
          <w:tcPr>
            <w:tcW w:w="673" w:type="dxa"/>
            <w:shd w:val="clear" w:color="auto" w:fill="auto"/>
            <w:vAlign w:val="center"/>
          </w:tcPr>
          <w:p w14:paraId="235183B0"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0935AE77"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6B72AF3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p>
        </w:tc>
        <w:tc>
          <w:tcPr>
            <w:tcW w:w="1240" w:type="dxa"/>
            <w:shd w:val="clear" w:color="auto" w:fill="auto"/>
            <w:vAlign w:val="center"/>
          </w:tcPr>
          <w:p w14:paraId="29B7F23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10D34AB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28</w:t>
            </w:r>
          </w:p>
        </w:tc>
        <w:tc>
          <w:tcPr>
            <w:tcW w:w="1843" w:type="dxa"/>
            <w:vAlign w:val="center"/>
          </w:tcPr>
          <w:p w14:paraId="14E5630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3F7D2852" w14:textId="77777777" w:rsidTr="00882702">
        <w:trPr>
          <w:trHeight w:val="178"/>
        </w:trPr>
        <w:tc>
          <w:tcPr>
            <w:tcW w:w="3681" w:type="dxa"/>
            <w:vMerge/>
            <w:vAlign w:val="center"/>
          </w:tcPr>
          <w:p w14:paraId="2745A524"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35DD2F52"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Обществознание</w:t>
            </w:r>
          </w:p>
        </w:tc>
        <w:tc>
          <w:tcPr>
            <w:tcW w:w="673" w:type="dxa"/>
            <w:shd w:val="clear" w:color="auto" w:fill="auto"/>
            <w:vAlign w:val="center"/>
          </w:tcPr>
          <w:p w14:paraId="016D1D15"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52015C42"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193D419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240" w:type="dxa"/>
            <w:shd w:val="clear" w:color="auto" w:fill="auto"/>
            <w:vAlign w:val="center"/>
          </w:tcPr>
          <w:p w14:paraId="5E094B1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25919A8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34</w:t>
            </w:r>
          </w:p>
        </w:tc>
        <w:tc>
          <w:tcPr>
            <w:tcW w:w="1843" w:type="dxa"/>
            <w:vAlign w:val="center"/>
          </w:tcPr>
          <w:p w14:paraId="5DE1EE3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1C5C8A46" w14:textId="77777777" w:rsidTr="00882702">
        <w:trPr>
          <w:trHeight w:val="178"/>
        </w:trPr>
        <w:tc>
          <w:tcPr>
            <w:tcW w:w="3681" w:type="dxa"/>
            <w:vMerge/>
            <w:vAlign w:val="center"/>
          </w:tcPr>
          <w:p w14:paraId="3F80B84B"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482ADB4E"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География</w:t>
            </w:r>
          </w:p>
        </w:tc>
        <w:tc>
          <w:tcPr>
            <w:tcW w:w="673" w:type="dxa"/>
            <w:shd w:val="clear" w:color="auto" w:fill="auto"/>
            <w:vAlign w:val="center"/>
          </w:tcPr>
          <w:p w14:paraId="2F2C12CF"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48DA500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7A3C617F"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240" w:type="dxa"/>
            <w:shd w:val="clear" w:color="auto" w:fill="auto"/>
            <w:vAlign w:val="center"/>
          </w:tcPr>
          <w:p w14:paraId="7975403E"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222E752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68</w:t>
            </w:r>
          </w:p>
        </w:tc>
        <w:tc>
          <w:tcPr>
            <w:tcW w:w="1843" w:type="dxa"/>
            <w:vAlign w:val="center"/>
          </w:tcPr>
          <w:p w14:paraId="6B50F89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3438FA5F" w14:textId="77777777" w:rsidTr="00882702">
        <w:trPr>
          <w:trHeight w:val="178"/>
        </w:trPr>
        <w:tc>
          <w:tcPr>
            <w:tcW w:w="3681" w:type="dxa"/>
            <w:vMerge w:val="restart"/>
            <w:vAlign w:val="center"/>
          </w:tcPr>
          <w:p w14:paraId="253170E1"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Естественно-научные предметы</w:t>
            </w:r>
          </w:p>
        </w:tc>
        <w:tc>
          <w:tcPr>
            <w:tcW w:w="4536" w:type="dxa"/>
            <w:vAlign w:val="center"/>
          </w:tcPr>
          <w:p w14:paraId="74C42C38"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 xml:space="preserve">Физика </w:t>
            </w:r>
          </w:p>
        </w:tc>
        <w:tc>
          <w:tcPr>
            <w:tcW w:w="673" w:type="dxa"/>
            <w:shd w:val="clear" w:color="auto" w:fill="auto"/>
            <w:vAlign w:val="center"/>
          </w:tcPr>
          <w:p w14:paraId="24E1614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755E6B4F"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4247B99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54A70A4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27412EE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0AB09B0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777FC395" w14:textId="77777777" w:rsidTr="00882702">
        <w:trPr>
          <w:trHeight w:val="178"/>
        </w:trPr>
        <w:tc>
          <w:tcPr>
            <w:tcW w:w="3681" w:type="dxa"/>
            <w:vMerge/>
            <w:vAlign w:val="center"/>
          </w:tcPr>
          <w:p w14:paraId="08E9CE48"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0C9B4360"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 xml:space="preserve">Химия </w:t>
            </w:r>
          </w:p>
        </w:tc>
        <w:tc>
          <w:tcPr>
            <w:tcW w:w="673" w:type="dxa"/>
            <w:shd w:val="clear" w:color="auto" w:fill="auto"/>
            <w:vAlign w:val="center"/>
          </w:tcPr>
          <w:p w14:paraId="3B747B9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7EB60EC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296271C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240" w:type="dxa"/>
            <w:shd w:val="clear" w:color="auto" w:fill="auto"/>
            <w:vAlign w:val="center"/>
          </w:tcPr>
          <w:p w14:paraId="40B334F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3603832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68</w:t>
            </w:r>
          </w:p>
        </w:tc>
        <w:tc>
          <w:tcPr>
            <w:tcW w:w="1843" w:type="dxa"/>
            <w:vAlign w:val="center"/>
          </w:tcPr>
          <w:p w14:paraId="3FCB5B71"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35FD173F" w14:textId="77777777" w:rsidTr="00882702">
        <w:trPr>
          <w:trHeight w:val="178"/>
        </w:trPr>
        <w:tc>
          <w:tcPr>
            <w:tcW w:w="3681" w:type="dxa"/>
            <w:vMerge/>
            <w:vAlign w:val="center"/>
          </w:tcPr>
          <w:p w14:paraId="7B7F1A8B"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562A4A98"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 xml:space="preserve">Биология </w:t>
            </w:r>
          </w:p>
        </w:tc>
        <w:tc>
          <w:tcPr>
            <w:tcW w:w="673" w:type="dxa"/>
            <w:shd w:val="clear" w:color="auto" w:fill="auto"/>
            <w:vAlign w:val="center"/>
          </w:tcPr>
          <w:p w14:paraId="2F7C8C0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5815989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4F8C298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240" w:type="dxa"/>
            <w:shd w:val="clear" w:color="auto" w:fill="auto"/>
            <w:vAlign w:val="center"/>
          </w:tcPr>
          <w:p w14:paraId="4F221B3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1559" w:type="dxa"/>
            <w:gridSpan w:val="2"/>
            <w:vAlign w:val="center"/>
          </w:tcPr>
          <w:p w14:paraId="6A7B4B3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68</w:t>
            </w:r>
          </w:p>
        </w:tc>
        <w:tc>
          <w:tcPr>
            <w:tcW w:w="1843" w:type="dxa"/>
            <w:vAlign w:val="center"/>
          </w:tcPr>
          <w:p w14:paraId="1701AAA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0401B4BD" w14:textId="77777777" w:rsidTr="00882702">
        <w:trPr>
          <w:trHeight w:val="178"/>
        </w:trPr>
        <w:tc>
          <w:tcPr>
            <w:tcW w:w="3681" w:type="dxa"/>
            <w:vMerge w:val="restart"/>
            <w:vAlign w:val="center"/>
          </w:tcPr>
          <w:p w14:paraId="49719D69"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Физическая культура и основы безопасности жизнедеятельности</w:t>
            </w:r>
          </w:p>
        </w:tc>
        <w:tc>
          <w:tcPr>
            <w:tcW w:w="4536" w:type="dxa"/>
            <w:vAlign w:val="center"/>
          </w:tcPr>
          <w:p w14:paraId="26B09099"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Основы безопасности жизнедеятельности</w:t>
            </w:r>
          </w:p>
        </w:tc>
        <w:tc>
          <w:tcPr>
            <w:tcW w:w="673" w:type="dxa"/>
            <w:shd w:val="clear" w:color="auto" w:fill="auto"/>
            <w:vAlign w:val="center"/>
          </w:tcPr>
          <w:p w14:paraId="5EA8140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4" w:type="dxa"/>
            <w:shd w:val="clear" w:color="auto" w:fill="auto"/>
            <w:vAlign w:val="center"/>
          </w:tcPr>
          <w:p w14:paraId="711601B9"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2</w:t>
            </w:r>
          </w:p>
        </w:tc>
        <w:tc>
          <w:tcPr>
            <w:tcW w:w="673" w:type="dxa"/>
            <w:shd w:val="clear" w:color="auto" w:fill="auto"/>
            <w:vAlign w:val="center"/>
          </w:tcPr>
          <w:p w14:paraId="744D0F97"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240" w:type="dxa"/>
            <w:shd w:val="clear" w:color="auto" w:fill="auto"/>
            <w:vAlign w:val="center"/>
          </w:tcPr>
          <w:p w14:paraId="4B5BF796"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559" w:type="dxa"/>
            <w:gridSpan w:val="2"/>
            <w:vAlign w:val="center"/>
          </w:tcPr>
          <w:p w14:paraId="2236065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34</w:t>
            </w:r>
          </w:p>
        </w:tc>
        <w:tc>
          <w:tcPr>
            <w:tcW w:w="1843" w:type="dxa"/>
            <w:vAlign w:val="center"/>
          </w:tcPr>
          <w:p w14:paraId="0D9E111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00FD5575" w14:textId="77777777" w:rsidTr="00882702">
        <w:trPr>
          <w:trHeight w:val="178"/>
        </w:trPr>
        <w:tc>
          <w:tcPr>
            <w:tcW w:w="3681" w:type="dxa"/>
            <w:vMerge/>
            <w:vAlign w:val="center"/>
          </w:tcPr>
          <w:p w14:paraId="507F57ED"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405D11D0" w14:textId="77777777" w:rsidR="00882702" w:rsidRPr="00A464C8" w:rsidRDefault="00882702" w:rsidP="00882702">
            <w:pPr>
              <w:spacing w:after="0" w:line="216" w:lineRule="auto"/>
              <w:rPr>
                <w:rFonts w:ascii="Times New Roman" w:hAnsi="Times New Roman" w:cs="Times New Roman"/>
                <w:sz w:val="24"/>
                <w:szCs w:val="24"/>
              </w:rPr>
            </w:pPr>
            <w:r w:rsidRPr="00A464C8">
              <w:rPr>
                <w:rFonts w:ascii="Times New Roman" w:hAnsi="Times New Roman" w:cs="Times New Roman"/>
                <w:sz w:val="24"/>
                <w:szCs w:val="24"/>
              </w:rPr>
              <w:t>Физическая культура</w:t>
            </w:r>
          </w:p>
        </w:tc>
        <w:tc>
          <w:tcPr>
            <w:tcW w:w="673" w:type="dxa"/>
            <w:shd w:val="clear" w:color="auto" w:fill="auto"/>
            <w:vAlign w:val="center"/>
          </w:tcPr>
          <w:p w14:paraId="4D8135EC"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4" w:type="dxa"/>
            <w:shd w:val="clear" w:color="auto" w:fill="auto"/>
            <w:vAlign w:val="center"/>
          </w:tcPr>
          <w:p w14:paraId="70FE850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673" w:type="dxa"/>
            <w:shd w:val="clear" w:color="auto" w:fill="auto"/>
            <w:vAlign w:val="center"/>
          </w:tcPr>
          <w:p w14:paraId="6F419B9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240" w:type="dxa"/>
            <w:shd w:val="clear" w:color="auto" w:fill="auto"/>
            <w:vAlign w:val="center"/>
          </w:tcPr>
          <w:p w14:paraId="42FB692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p>
        </w:tc>
        <w:tc>
          <w:tcPr>
            <w:tcW w:w="1559" w:type="dxa"/>
            <w:gridSpan w:val="2"/>
            <w:vAlign w:val="center"/>
          </w:tcPr>
          <w:p w14:paraId="41FD703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102</w:t>
            </w:r>
          </w:p>
        </w:tc>
        <w:tc>
          <w:tcPr>
            <w:tcW w:w="1843" w:type="dxa"/>
            <w:vAlign w:val="center"/>
          </w:tcPr>
          <w:p w14:paraId="32C66AD6"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интегрир. зачет</w:t>
            </w:r>
          </w:p>
        </w:tc>
      </w:tr>
      <w:tr w:rsidR="00882702" w:rsidRPr="00A464C8" w14:paraId="21D06C2F" w14:textId="77777777" w:rsidTr="00882702">
        <w:trPr>
          <w:trHeight w:val="222"/>
        </w:trPr>
        <w:tc>
          <w:tcPr>
            <w:tcW w:w="3681" w:type="dxa"/>
            <w:vAlign w:val="center"/>
          </w:tcPr>
          <w:p w14:paraId="11C42872"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ИТОГО</w:t>
            </w:r>
          </w:p>
        </w:tc>
        <w:tc>
          <w:tcPr>
            <w:tcW w:w="4536" w:type="dxa"/>
            <w:vAlign w:val="center"/>
          </w:tcPr>
          <w:p w14:paraId="2D506712"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008EF1B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r>
              <w:rPr>
                <w:rFonts w:ascii="Times New Roman" w:hAnsi="Times New Roman" w:cs="Times New Roman"/>
                <w:sz w:val="24"/>
                <w:szCs w:val="24"/>
              </w:rPr>
              <w:t>3</w:t>
            </w:r>
          </w:p>
        </w:tc>
        <w:tc>
          <w:tcPr>
            <w:tcW w:w="674" w:type="dxa"/>
            <w:shd w:val="clear" w:color="auto" w:fill="auto"/>
            <w:vAlign w:val="center"/>
          </w:tcPr>
          <w:p w14:paraId="06DC0FAE"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r>
              <w:rPr>
                <w:rFonts w:ascii="Times New Roman" w:hAnsi="Times New Roman" w:cs="Times New Roman"/>
                <w:sz w:val="24"/>
                <w:szCs w:val="24"/>
              </w:rPr>
              <w:t>3</w:t>
            </w:r>
          </w:p>
        </w:tc>
        <w:tc>
          <w:tcPr>
            <w:tcW w:w="673" w:type="dxa"/>
            <w:shd w:val="clear" w:color="auto" w:fill="auto"/>
            <w:vAlign w:val="center"/>
          </w:tcPr>
          <w:p w14:paraId="43522A4A"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r>
              <w:rPr>
                <w:rFonts w:ascii="Times New Roman" w:hAnsi="Times New Roman" w:cs="Times New Roman"/>
                <w:sz w:val="24"/>
                <w:szCs w:val="24"/>
              </w:rPr>
              <w:t>3</w:t>
            </w:r>
          </w:p>
        </w:tc>
        <w:tc>
          <w:tcPr>
            <w:tcW w:w="1240" w:type="dxa"/>
            <w:shd w:val="clear" w:color="auto" w:fill="auto"/>
            <w:vAlign w:val="center"/>
          </w:tcPr>
          <w:p w14:paraId="422D3CB0"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w:t>
            </w:r>
            <w:r>
              <w:rPr>
                <w:rFonts w:ascii="Times New Roman" w:hAnsi="Times New Roman" w:cs="Times New Roman"/>
                <w:sz w:val="24"/>
                <w:szCs w:val="24"/>
              </w:rPr>
              <w:t>3</w:t>
            </w:r>
          </w:p>
        </w:tc>
        <w:tc>
          <w:tcPr>
            <w:tcW w:w="1559" w:type="dxa"/>
            <w:gridSpan w:val="2"/>
            <w:vAlign w:val="center"/>
          </w:tcPr>
          <w:p w14:paraId="5C7E03AD"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w:t>
            </w:r>
            <w:r>
              <w:rPr>
                <w:rFonts w:ascii="Times New Roman" w:hAnsi="Times New Roman" w:cs="Times New Roman"/>
                <w:sz w:val="24"/>
                <w:szCs w:val="24"/>
              </w:rPr>
              <w:t>122</w:t>
            </w:r>
          </w:p>
        </w:tc>
        <w:tc>
          <w:tcPr>
            <w:tcW w:w="1843" w:type="dxa"/>
            <w:vAlign w:val="center"/>
          </w:tcPr>
          <w:p w14:paraId="695FF895"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7DE5193A" w14:textId="77777777" w:rsidTr="00882702">
        <w:trPr>
          <w:trHeight w:val="178"/>
        </w:trPr>
        <w:tc>
          <w:tcPr>
            <w:tcW w:w="3681" w:type="dxa"/>
            <w:vAlign w:val="center"/>
          </w:tcPr>
          <w:p w14:paraId="53D30ACF"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625288D4" w14:textId="77777777" w:rsidR="00882702" w:rsidRPr="00A464C8" w:rsidRDefault="00882702" w:rsidP="00882702">
            <w:pPr>
              <w:spacing w:after="0" w:line="216" w:lineRule="auto"/>
              <w:rPr>
                <w:rFonts w:ascii="Times New Roman" w:hAnsi="Times New Roman" w:cs="Times New Roman"/>
                <w:bCs/>
                <w:sz w:val="24"/>
                <w:szCs w:val="24"/>
              </w:rPr>
            </w:pPr>
            <w:r w:rsidRPr="00A464C8">
              <w:rPr>
                <w:rFonts w:ascii="Times New Roman" w:hAnsi="Times New Roman" w:cs="Times New Roman"/>
                <w:bCs/>
                <w:sz w:val="24"/>
                <w:szCs w:val="24"/>
              </w:rPr>
              <w:t>Часть, формируемая участниками образовательных отношений</w:t>
            </w:r>
          </w:p>
        </w:tc>
        <w:tc>
          <w:tcPr>
            <w:tcW w:w="673" w:type="dxa"/>
            <w:shd w:val="clear" w:color="auto" w:fill="auto"/>
            <w:vAlign w:val="center"/>
          </w:tcPr>
          <w:p w14:paraId="135820DC"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36F1445B"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60D825E2"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240" w:type="dxa"/>
            <w:shd w:val="clear" w:color="auto" w:fill="auto"/>
            <w:vAlign w:val="center"/>
          </w:tcPr>
          <w:p w14:paraId="5F322C3C"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559" w:type="dxa"/>
            <w:gridSpan w:val="2"/>
          </w:tcPr>
          <w:p w14:paraId="22D7F189"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843" w:type="dxa"/>
            <w:vAlign w:val="center"/>
          </w:tcPr>
          <w:p w14:paraId="5159D249"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31E27D6C" w14:textId="77777777" w:rsidTr="00882702">
        <w:trPr>
          <w:trHeight w:val="178"/>
        </w:trPr>
        <w:tc>
          <w:tcPr>
            <w:tcW w:w="3681" w:type="dxa"/>
            <w:vAlign w:val="center"/>
          </w:tcPr>
          <w:p w14:paraId="5905B6B0" w14:textId="77777777" w:rsidR="00882702" w:rsidRPr="00A464C8" w:rsidRDefault="00882702" w:rsidP="00882702">
            <w:pPr>
              <w:spacing w:after="0" w:line="216" w:lineRule="auto"/>
              <w:rPr>
                <w:rFonts w:ascii="Times New Roman" w:hAnsi="Times New Roman" w:cs="Times New Roman"/>
                <w:sz w:val="24"/>
                <w:szCs w:val="24"/>
              </w:rPr>
            </w:pPr>
          </w:p>
        </w:tc>
        <w:tc>
          <w:tcPr>
            <w:tcW w:w="4536" w:type="dxa"/>
            <w:vAlign w:val="center"/>
          </w:tcPr>
          <w:p w14:paraId="4B3E5813" w14:textId="77777777" w:rsidR="00882702" w:rsidRPr="00A464C8" w:rsidRDefault="00882702" w:rsidP="00882702">
            <w:pPr>
              <w:spacing w:after="0" w:line="216" w:lineRule="auto"/>
              <w:rPr>
                <w:rFonts w:ascii="Times New Roman" w:hAnsi="Times New Roman" w:cs="Times New Roman"/>
                <w:sz w:val="24"/>
                <w:szCs w:val="24"/>
              </w:rPr>
            </w:pPr>
            <w:r>
              <w:rPr>
                <w:rFonts w:ascii="Times New Roman" w:hAnsi="Times New Roman" w:cs="Times New Roman"/>
                <w:sz w:val="24"/>
                <w:szCs w:val="24"/>
              </w:rPr>
              <w:t>-</w:t>
            </w:r>
          </w:p>
        </w:tc>
        <w:tc>
          <w:tcPr>
            <w:tcW w:w="673" w:type="dxa"/>
            <w:shd w:val="clear" w:color="auto" w:fill="auto"/>
            <w:vAlign w:val="center"/>
          </w:tcPr>
          <w:p w14:paraId="31C5BE73"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shd w:val="clear" w:color="auto" w:fill="auto"/>
            <w:vAlign w:val="center"/>
          </w:tcPr>
          <w:p w14:paraId="0A280AB0"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shd w:val="clear" w:color="auto" w:fill="auto"/>
            <w:vAlign w:val="center"/>
          </w:tcPr>
          <w:p w14:paraId="3D2EAB4C"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shd w:val="clear" w:color="auto" w:fill="auto"/>
            <w:vAlign w:val="center"/>
          </w:tcPr>
          <w:p w14:paraId="426E66A4"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gridSpan w:val="2"/>
            <w:vAlign w:val="center"/>
          </w:tcPr>
          <w:p w14:paraId="206467DD"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14:paraId="46F14B4C"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1FF3C303" w14:textId="77777777" w:rsidTr="00882702">
        <w:trPr>
          <w:trHeight w:val="178"/>
        </w:trPr>
        <w:tc>
          <w:tcPr>
            <w:tcW w:w="3681" w:type="dxa"/>
            <w:vAlign w:val="center"/>
          </w:tcPr>
          <w:p w14:paraId="58F277C4"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ИТОГО</w:t>
            </w:r>
          </w:p>
        </w:tc>
        <w:tc>
          <w:tcPr>
            <w:tcW w:w="4536" w:type="dxa"/>
            <w:vAlign w:val="center"/>
          </w:tcPr>
          <w:p w14:paraId="68E98ABE"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627C947B"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shd w:val="clear" w:color="auto" w:fill="auto"/>
            <w:vAlign w:val="center"/>
          </w:tcPr>
          <w:p w14:paraId="60591D61"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73" w:type="dxa"/>
            <w:shd w:val="clear" w:color="auto" w:fill="auto"/>
            <w:vAlign w:val="center"/>
          </w:tcPr>
          <w:p w14:paraId="55C90541"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0" w:type="dxa"/>
            <w:shd w:val="clear" w:color="auto" w:fill="auto"/>
            <w:vAlign w:val="center"/>
          </w:tcPr>
          <w:p w14:paraId="1BDB617D"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gridSpan w:val="2"/>
            <w:vAlign w:val="center"/>
          </w:tcPr>
          <w:p w14:paraId="4A37A7D7"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14:paraId="542EBC1F"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34947D9D" w14:textId="77777777" w:rsidTr="00882702">
        <w:trPr>
          <w:trHeight w:val="178"/>
        </w:trPr>
        <w:tc>
          <w:tcPr>
            <w:tcW w:w="8217" w:type="dxa"/>
            <w:gridSpan w:val="2"/>
            <w:vAlign w:val="center"/>
          </w:tcPr>
          <w:p w14:paraId="658D0415"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ИТОГО по программе за год</w:t>
            </w:r>
          </w:p>
        </w:tc>
        <w:tc>
          <w:tcPr>
            <w:tcW w:w="673" w:type="dxa"/>
            <w:shd w:val="clear" w:color="auto" w:fill="auto"/>
            <w:vAlign w:val="center"/>
          </w:tcPr>
          <w:p w14:paraId="6DE28A18"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26D8AD36"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6179B912"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240" w:type="dxa"/>
            <w:shd w:val="clear" w:color="auto" w:fill="auto"/>
            <w:vAlign w:val="center"/>
          </w:tcPr>
          <w:p w14:paraId="15BDDA2F"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559" w:type="dxa"/>
            <w:gridSpan w:val="2"/>
          </w:tcPr>
          <w:p w14:paraId="2F67ED1B"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1122</w:t>
            </w:r>
          </w:p>
        </w:tc>
        <w:tc>
          <w:tcPr>
            <w:tcW w:w="1843" w:type="dxa"/>
            <w:vAlign w:val="center"/>
          </w:tcPr>
          <w:p w14:paraId="40FFE8D8"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67A5A12A" w14:textId="77777777" w:rsidTr="00882702">
        <w:trPr>
          <w:trHeight w:val="178"/>
        </w:trPr>
        <w:tc>
          <w:tcPr>
            <w:tcW w:w="8217" w:type="dxa"/>
            <w:gridSpan w:val="2"/>
            <w:vAlign w:val="center"/>
          </w:tcPr>
          <w:p w14:paraId="3FA3AD0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Недельная нагрузка</w:t>
            </w:r>
          </w:p>
        </w:tc>
        <w:tc>
          <w:tcPr>
            <w:tcW w:w="673" w:type="dxa"/>
            <w:shd w:val="clear" w:color="auto" w:fill="auto"/>
            <w:vAlign w:val="center"/>
          </w:tcPr>
          <w:p w14:paraId="0531B9D7"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33</w:t>
            </w:r>
          </w:p>
        </w:tc>
        <w:tc>
          <w:tcPr>
            <w:tcW w:w="674" w:type="dxa"/>
            <w:shd w:val="clear" w:color="auto" w:fill="auto"/>
            <w:vAlign w:val="center"/>
          </w:tcPr>
          <w:p w14:paraId="5FB32DD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33</w:t>
            </w:r>
          </w:p>
        </w:tc>
        <w:tc>
          <w:tcPr>
            <w:tcW w:w="673" w:type="dxa"/>
            <w:shd w:val="clear" w:color="auto" w:fill="auto"/>
            <w:vAlign w:val="center"/>
          </w:tcPr>
          <w:p w14:paraId="77F28EE8"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33</w:t>
            </w:r>
          </w:p>
        </w:tc>
        <w:tc>
          <w:tcPr>
            <w:tcW w:w="1240" w:type="dxa"/>
            <w:shd w:val="clear" w:color="auto" w:fill="auto"/>
            <w:vAlign w:val="center"/>
          </w:tcPr>
          <w:p w14:paraId="2F615983" w14:textId="77777777" w:rsidR="00882702" w:rsidRPr="00A464C8" w:rsidRDefault="00882702" w:rsidP="00882702">
            <w:pPr>
              <w:spacing w:after="0" w:line="216" w:lineRule="auto"/>
              <w:jc w:val="center"/>
              <w:rPr>
                <w:rFonts w:ascii="Times New Roman" w:hAnsi="Times New Roman" w:cs="Times New Roman"/>
                <w:sz w:val="24"/>
                <w:szCs w:val="24"/>
              </w:rPr>
            </w:pPr>
            <w:r w:rsidRPr="00A464C8">
              <w:rPr>
                <w:rFonts w:ascii="Times New Roman" w:hAnsi="Times New Roman" w:cs="Times New Roman"/>
                <w:sz w:val="24"/>
                <w:szCs w:val="24"/>
              </w:rPr>
              <w:t>33</w:t>
            </w:r>
          </w:p>
        </w:tc>
        <w:tc>
          <w:tcPr>
            <w:tcW w:w="1559" w:type="dxa"/>
            <w:gridSpan w:val="2"/>
          </w:tcPr>
          <w:p w14:paraId="44B3BA8D" w14:textId="77777777" w:rsidR="00882702" w:rsidRPr="00A464C8" w:rsidRDefault="00882702" w:rsidP="00882702">
            <w:pPr>
              <w:spacing w:after="0" w:line="216" w:lineRule="auto"/>
              <w:jc w:val="center"/>
              <w:rPr>
                <w:rFonts w:ascii="Times New Roman" w:hAnsi="Times New Roman" w:cs="Times New Roman"/>
                <w:sz w:val="24"/>
                <w:szCs w:val="24"/>
              </w:rPr>
            </w:pPr>
          </w:p>
        </w:tc>
        <w:tc>
          <w:tcPr>
            <w:tcW w:w="1843" w:type="dxa"/>
            <w:vAlign w:val="center"/>
          </w:tcPr>
          <w:p w14:paraId="3E088365" w14:textId="77777777" w:rsidR="00882702" w:rsidRPr="00A464C8" w:rsidRDefault="00882702" w:rsidP="00882702">
            <w:pPr>
              <w:spacing w:after="0" w:line="216" w:lineRule="auto"/>
              <w:jc w:val="center"/>
              <w:rPr>
                <w:rFonts w:ascii="Times New Roman" w:hAnsi="Times New Roman" w:cs="Times New Roman"/>
                <w:sz w:val="24"/>
                <w:szCs w:val="24"/>
              </w:rPr>
            </w:pPr>
          </w:p>
        </w:tc>
      </w:tr>
      <w:tr w:rsidR="00882702" w:rsidRPr="00A464C8" w14:paraId="65FAAC29" w14:textId="77777777" w:rsidTr="00882702">
        <w:trPr>
          <w:trHeight w:val="178"/>
        </w:trPr>
        <w:tc>
          <w:tcPr>
            <w:tcW w:w="8217" w:type="dxa"/>
            <w:gridSpan w:val="2"/>
            <w:vAlign w:val="center"/>
          </w:tcPr>
          <w:p w14:paraId="5824C28A"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Внеаудиторная нагрузка </w:t>
            </w:r>
          </w:p>
        </w:tc>
        <w:tc>
          <w:tcPr>
            <w:tcW w:w="673" w:type="dxa"/>
            <w:shd w:val="clear" w:color="auto" w:fill="auto"/>
            <w:vAlign w:val="center"/>
          </w:tcPr>
          <w:p w14:paraId="154812C2"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4" w:type="dxa"/>
            <w:shd w:val="clear" w:color="auto" w:fill="auto"/>
            <w:vAlign w:val="center"/>
          </w:tcPr>
          <w:p w14:paraId="0904622A"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3" w:type="dxa"/>
            <w:shd w:val="clear" w:color="auto" w:fill="auto"/>
            <w:vAlign w:val="center"/>
          </w:tcPr>
          <w:p w14:paraId="083695E4"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40" w:type="dxa"/>
            <w:shd w:val="clear" w:color="auto" w:fill="auto"/>
            <w:vAlign w:val="center"/>
          </w:tcPr>
          <w:p w14:paraId="3120FAE2"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Pr>
          <w:p w14:paraId="59458CA3" w14:textId="77777777" w:rsidR="00882702" w:rsidRPr="00A464C8" w:rsidRDefault="00882702" w:rsidP="00882702">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843" w:type="dxa"/>
            <w:vAlign w:val="center"/>
          </w:tcPr>
          <w:p w14:paraId="5C312F91" w14:textId="77777777" w:rsidR="00882702" w:rsidRPr="00A464C8" w:rsidRDefault="00882702" w:rsidP="00882702">
            <w:pPr>
              <w:spacing w:after="0" w:line="216" w:lineRule="auto"/>
              <w:jc w:val="center"/>
              <w:rPr>
                <w:rFonts w:ascii="Times New Roman" w:hAnsi="Times New Roman" w:cs="Times New Roman"/>
                <w:sz w:val="24"/>
                <w:szCs w:val="24"/>
              </w:rPr>
            </w:pPr>
          </w:p>
        </w:tc>
      </w:tr>
    </w:tbl>
    <w:bookmarkEnd w:id="122"/>
    <w:p w14:paraId="1A66523A"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t>_____________Т.Н. Кудрявцева</w:t>
      </w:r>
    </w:p>
    <w:p w14:paraId="03882A64"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lastRenderedPageBreak/>
        <w:t xml:space="preserve">Утверждено </w:t>
      </w:r>
    </w:p>
    <w:p w14:paraId="19CEEE0F"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t xml:space="preserve">Директор ГПОАУ ЯО Ростовского колледжа отраслевых технологий </w:t>
      </w:r>
    </w:p>
    <w:p w14:paraId="328F83FA" w14:textId="77777777" w:rsidR="00882702" w:rsidRDefault="00882702" w:rsidP="00882702">
      <w:pPr>
        <w:spacing w:after="0" w:line="240" w:lineRule="auto"/>
        <w:ind w:firstLine="10065"/>
        <w:jc w:val="center"/>
        <w:rPr>
          <w:rFonts w:ascii="Times New Roman" w:hAnsi="Times New Roman" w:cs="Times New Roman"/>
          <w:b/>
          <w:sz w:val="28"/>
          <w:szCs w:val="28"/>
        </w:rPr>
      </w:pPr>
      <w:r w:rsidRPr="00341E8F">
        <w:rPr>
          <w:rFonts w:ascii="Times New Roman" w:hAnsi="Times New Roman" w:cs="Times New Roman"/>
          <w:bCs/>
          <w:szCs w:val="28"/>
        </w:rPr>
        <w:t>_____________Т.Н. Кудрявцева</w:t>
      </w:r>
    </w:p>
    <w:p w14:paraId="46C6CF15" w14:textId="77777777" w:rsidR="00882702" w:rsidRDefault="00882702" w:rsidP="00882702">
      <w:pPr>
        <w:spacing w:after="0" w:line="240" w:lineRule="auto"/>
        <w:ind w:firstLine="567"/>
        <w:jc w:val="center"/>
        <w:rPr>
          <w:rFonts w:ascii="Times New Roman" w:hAnsi="Times New Roman" w:cs="Times New Roman"/>
          <w:b/>
          <w:sz w:val="28"/>
          <w:szCs w:val="28"/>
        </w:rPr>
      </w:pPr>
    </w:p>
    <w:p w14:paraId="54033A7C" w14:textId="77777777" w:rsidR="00882702" w:rsidRDefault="00882702" w:rsidP="00882702">
      <w:pPr>
        <w:spacing w:after="0" w:line="240" w:lineRule="auto"/>
        <w:ind w:firstLine="567"/>
        <w:jc w:val="center"/>
        <w:rPr>
          <w:rFonts w:ascii="Times New Roman" w:hAnsi="Times New Roman" w:cs="Times New Roman"/>
          <w:b/>
          <w:sz w:val="28"/>
          <w:szCs w:val="28"/>
        </w:rPr>
      </w:pPr>
    </w:p>
    <w:p w14:paraId="1AE7896E" w14:textId="77777777" w:rsidR="00882702" w:rsidRPr="00A464C8" w:rsidRDefault="00882702" w:rsidP="00882702">
      <w:pPr>
        <w:spacing w:after="0" w:line="240" w:lineRule="auto"/>
        <w:ind w:firstLine="567"/>
        <w:jc w:val="center"/>
        <w:rPr>
          <w:rFonts w:ascii="Times New Roman" w:hAnsi="Times New Roman" w:cs="Times New Roman"/>
          <w:b/>
          <w:sz w:val="28"/>
          <w:szCs w:val="28"/>
        </w:rPr>
      </w:pPr>
      <w:r w:rsidRPr="00A464C8">
        <w:rPr>
          <w:rFonts w:ascii="Times New Roman" w:hAnsi="Times New Roman" w:cs="Times New Roman"/>
          <w:b/>
          <w:sz w:val="28"/>
          <w:szCs w:val="28"/>
        </w:rPr>
        <w:t>Календарный учебный график</w:t>
      </w:r>
    </w:p>
    <w:p w14:paraId="3F900765"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Начало учебного года – 1 сентября.</w:t>
      </w:r>
    </w:p>
    <w:p w14:paraId="13787DA5"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 xml:space="preserve">Окончание учебного года </w:t>
      </w:r>
      <w:r>
        <w:rPr>
          <w:rFonts w:ascii="Times New Roman" w:hAnsi="Times New Roman" w:cs="Times New Roman"/>
          <w:sz w:val="24"/>
          <w:szCs w:val="24"/>
        </w:rPr>
        <w:t>–</w:t>
      </w:r>
      <w:r w:rsidRPr="00A464C8">
        <w:rPr>
          <w:rFonts w:ascii="Times New Roman" w:hAnsi="Times New Roman" w:cs="Times New Roman"/>
          <w:sz w:val="24"/>
          <w:szCs w:val="24"/>
        </w:rPr>
        <w:t xml:space="preserve"> </w:t>
      </w:r>
      <w:r>
        <w:rPr>
          <w:rFonts w:ascii="Times New Roman" w:hAnsi="Times New Roman" w:cs="Times New Roman"/>
          <w:sz w:val="24"/>
          <w:szCs w:val="24"/>
        </w:rPr>
        <w:t>в зависимости от графика ИГА</w:t>
      </w:r>
    </w:p>
    <w:p w14:paraId="1078CF27"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Продолжительность учебного года составляет 43 нед.</w:t>
      </w:r>
    </w:p>
    <w:p w14:paraId="05AFC517"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 xml:space="preserve">Каникулам отводится: 30 дней (по окончании </w:t>
      </w:r>
      <w:r w:rsidRPr="00A464C8">
        <w:rPr>
          <w:rFonts w:ascii="Times New Roman" w:hAnsi="Times New Roman" w:cs="Times New Roman"/>
          <w:sz w:val="24"/>
          <w:szCs w:val="24"/>
          <w:lang w:val="en-US"/>
        </w:rPr>
        <w:t>I</w:t>
      </w:r>
      <w:r w:rsidRPr="00A464C8">
        <w:rPr>
          <w:rFonts w:ascii="Times New Roman" w:hAnsi="Times New Roman" w:cs="Times New Roman"/>
          <w:sz w:val="24"/>
          <w:szCs w:val="24"/>
        </w:rPr>
        <w:t xml:space="preserve">, </w:t>
      </w:r>
      <w:r w:rsidRPr="00A464C8">
        <w:rPr>
          <w:rFonts w:ascii="Times New Roman" w:hAnsi="Times New Roman" w:cs="Times New Roman"/>
          <w:sz w:val="24"/>
          <w:szCs w:val="24"/>
          <w:lang w:val="en-US"/>
        </w:rPr>
        <w:t>II</w:t>
      </w:r>
      <w:r w:rsidRPr="00A464C8">
        <w:rPr>
          <w:rFonts w:ascii="Times New Roman" w:hAnsi="Times New Roman" w:cs="Times New Roman"/>
          <w:sz w:val="24"/>
          <w:szCs w:val="24"/>
        </w:rPr>
        <w:t xml:space="preserve">, </w:t>
      </w:r>
      <w:r w:rsidRPr="00A464C8">
        <w:rPr>
          <w:rFonts w:ascii="Times New Roman" w:hAnsi="Times New Roman" w:cs="Times New Roman"/>
          <w:sz w:val="24"/>
          <w:szCs w:val="24"/>
          <w:lang w:val="en-US"/>
        </w:rPr>
        <w:t>III</w:t>
      </w:r>
      <w:r w:rsidRPr="00A464C8">
        <w:rPr>
          <w:rFonts w:ascii="Times New Roman" w:hAnsi="Times New Roman" w:cs="Times New Roman"/>
          <w:sz w:val="24"/>
          <w:szCs w:val="24"/>
        </w:rPr>
        <w:t xml:space="preserve"> четверти).</w:t>
      </w:r>
    </w:p>
    <w:p w14:paraId="4328C67E"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Промежуточная аттестация проводится на 37 нед. обучения.</w:t>
      </w:r>
    </w:p>
    <w:p w14:paraId="0E53A006"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Государственная итоговая аттестация проводится на 39-43 нед. обучения.</w:t>
      </w:r>
    </w:p>
    <w:tbl>
      <w:tblPr>
        <w:tblW w:w="1544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8"/>
        <w:gridCol w:w="360"/>
        <w:gridCol w:w="360"/>
        <w:gridCol w:w="360"/>
        <w:gridCol w:w="360"/>
        <w:gridCol w:w="360"/>
        <w:gridCol w:w="360"/>
        <w:gridCol w:w="360"/>
        <w:gridCol w:w="360"/>
        <w:gridCol w:w="360"/>
      </w:tblGrid>
      <w:tr w:rsidR="00882702" w:rsidRPr="00A464C8" w14:paraId="16054597" w14:textId="77777777" w:rsidTr="003373FC">
        <w:trPr>
          <w:trHeight w:val="403"/>
          <w:jc w:val="center"/>
        </w:trPr>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392ECE43"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Сентябрь</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53ABB023"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Октябрь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7C9119B6"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Ноябрь</w:t>
            </w:r>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659443A4"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Декабрь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03F3D368"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Январь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3C01F4AE"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Февраль</w:t>
            </w:r>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32147E05"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Март</w:t>
            </w:r>
          </w:p>
        </w:tc>
        <w:tc>
          <w:tcPr>
            <w:tcW w:w="1408" w:type="dxa"/>
            <w:gridSpan w:val="4"/>
            <w:tcBorders>
              <w:top w:val="single" w:sz="4" w:space="0" w:color="000000"/>
              <w:left w:val="single" w:sz="4" w:space="0" w:color="000000"/>
              <w:bottom w:val="single" w:sz="4" w:space="0" w:color="000000"/>
              <w:right w:val="single" w:sz="4" w:space="0" w:color="auto"/>
            </w:tcBorders>
            <w:vAlign w:val="center"/>
          </w:tcPr>
          <w:p w14:paraId="5733523E"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Апрель</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66E6F8DA"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Май</w:t>
            </w:r>
          </w:p>
        </w:tc>
        <w:tc>
          <w:tcPr>
            <w:tcW w:w="1440" w:type="dxa"/>
            <w:gridSpan w:val="4"/>
            <w:tcBorders>
              <w:top w:val="single" w:sz="4" w:space="0" w:color="000000"/>
              <w:left w:val="single" w:sz="4" w:space="0" w:color="auto"/>
              <w:bottom w:val="single" w:sz="4" w:space="0" w:color="000000"/>
              <w:right w:val="single" w:sz="4" w:space="0" w:color="000000"/>
            </w:tcBorders>
            <w:vAlign w:val="center"/>
          </w:tcPr>
          <w:p w14:paraId="45E5A55A" w14:textId="77777777" w:rsidR="00882702" w:rsidRPr="00A464C8" w:rsidRDefault="00882702" w:rsidP="003373FC">
            <w:pPr>
              <w:pStyle w:val="TableParagraph"/>
              <w:spacing w:before="30" w:line="183" w:lineRule="exact"/>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Июнь</w:t>
            </w:r>
          </w:p>
        </w:tc>
      </w:tr>
      <w:tr w:rsidR="00882702" w:rsidRPr="00A464C8" w14:paraId="6125E42F" w14:textId="77777777" w:rsidTr="003373FC">
        <w:trPr>
          <w:cantSplit/>
          <w:trHeight w:val="1131"/>
          <w:jc w:val="center"/>
        </w:trPr>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34B67CD"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EDA1B48"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558400"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BB5F4F4"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4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2E82FF58"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28AB07A"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DA12C89"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B36531F"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2E1F8D73"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B824FAB"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1371343"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8EAB766"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F8A9786"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13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42E3D6DB"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14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9B66DF8"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6A597D7"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9BED74A"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695616F5"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6BBB67B"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19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A5461BB"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235FCA0"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C298115"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F49DF3D"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006147C"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44C8D20"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7CEC152"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21DB2CDE"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550C44"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9C48F9B"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4C5ED5F"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30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48303AF7"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31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D52ED51"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1674997"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33 неделя</w:t>
            </w:r>
          </w:p>
        </w:tc>
        <w:tc>
          <w:tcPr>
            <w:tcW w:w="328" w:type="dxa"/>
            <w:tcBorders>
              <w:top w:val="single" w:sz="4" w:space="0" w:color="000000"/>
              <w:left w:val="single" w:sz="4" w:space="0" w:color="000000"/>
              <w:bottom w:val="single" w:sz="4" w:space="0" w:color="000000"/>
              <w:right w:val="single" w:sz="4" w:space="0" w:color="000000"/>
            </w:tcBorders>
            <w:textDirection w:val="btLr"/>
            <w:vAlign w:val="center"/>
          </w:tcPr>
          <w:p w14:paraId="227F07CA"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34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E5A9371"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35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3D745B1"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36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24998A05"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15098E4"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C0629B5"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137AFE84"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82C7DF"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43A9F82"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80634D7"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43 неделя</w:t>
            </w:r>
          </w:p>
        </w:tc>
      </w:tr>
      <w:tr w:rsidR="00882702" w:rsidRPr="00A464C8" w14:paraId="7E06E357" w14:textId="77777777" w:rsidTr="003373FC">
        <w:trPr>
          <w:trHeight w:val="341"/>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05AFD53D" w14:textId="77777777" w:rsidR="00882702" w:rsidRPr="00A464C8" w:rsidRDefault="00882702" w:rsidP="003373FC">
            <w:pPr>
              <w:pStyle w:val="TableParagraph"/>
              <w:jc w:val="center"/>
              <w:rPr>
                <w:rFonts w:ascii="Times New Roman" w:hAnsi="Times New Roman" w:cs="Times New Roman"/>
                <w:sz w:val="24"/>
                <w:szCs w:val="24"/>
                <w:lang w:val="ru-RU" w:eastAsia="en-US"/>
              </w:rPr>
            </w:pPr>
            <w:r w:rsidRPr="00A464C8">
              <w:rPr>
                <w:rFonts w:ascii="Times New Roman" w:hAnsi="Times New Roman" w:cs="Times New Roman"/>
                <w:sz w:val="24"/>
                <w:szCs w:val="24"/>
                <w:lang w:val="ru-RU" w:eastAsia="en-US"/>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59449CB"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4DFD945"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A9F14D0"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3EE6D38"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CE0C859"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672D15A"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DD64D6D"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1651F5E" w14:textId="77777777" w:rsidR="00882702" w:rsidRPr="00A464C8" w:rsidRDefault="00882702" w:rsidP="003373FC">
            <w:pPr>
              <w:pStyle w:val="TableParagraph"/>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7F715201"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963F00B"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9FC9D41"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B29967C"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57F0504"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4F02891"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C5132C5"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2157F38"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DBE3E0A" w14:textId="77777777" w:rsidR="00882702" w:rsidRPr="00A464C8" w:rsidRDefault="00882702" w:rsidP="003373FC">
            <w:pPr>
              <w:pStyle w:val="TableParagraph"/>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665EF666" w14:textId="77777777" w:rsidR="00882702" w:rsidRPr="00A464C8" w:rsidRDefault="00882702" w:rsidP="003373FC">
            <w:pPr>
              <w:pStyle w:val="TableParagraph"/>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641F8F0E"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9BFEA6C"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290FF03"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F93DE65"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6C7AD64"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553DA53"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CEB8BE0"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361F587"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0151E1F"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531828B"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76A154C" w14:textId="77777777" w:rsidR="00882702" w:rsidRPr="00A464C8" w:rsidRDefault="00882702" w:rsidP="003373FC">
            <w:pPr>
              <w:pStyle w:val="TableParagraph"/>
              <w:jc w:val="center"/>
              <w:rPr>
                <w:rFonts w:ascii="Times New Roman" w:hAnsi="Times New Roman" w:cs="Times New Roman"/>
                <w:sz w:val="24"/>
                <w:szCs w:val="24"/>
                <w:lang w:eastAsia="en-US"/>
              </w:rPr>
            </w:pPr>
            <w:r w:rsidRPr="00A464C8">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0BBFAF66"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3B884AA"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8C658D4"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28" w:type="dxa"/>
            <w:tcBorders>
              <w:top w:val="single" w:sz="4" w:space="0" w:color="000000"/>
              <w:left w:val="single" w:sz="4" w:space="0" w:color="000000"/>
              <w:bottom w:val="single" w:sz="4" w:space="0" w:color="000000"/>
              <w:right w:val="single" w:sz="4" w:space="0" w:color="000000"/>
            </w:tcBorders>
            <w:vAlign w:val="center"/>
          </w:tcPr>
          <w:p w14:paraId="1C4AAC83"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7C8DBDA"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FA73839"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D24D0A0"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lang w:val="en-US"/>
              </w:rPr>
            </w:pPr>
            <w:r w:rsidRPr="00A464C8">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86475F3"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14:paraId="110DAD71"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54C38A70"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6CA2C1FA"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3AF8851D"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6B177596" w14:textId="77777777" w:rsidR="00882702" w:rsidRPr="00A464C8" w:rsidRDefault="00882702" w:rsidP="003373FC">
            <w:pPr>
              <w:widowControl w:val="0"/>
              <w:autoSpaceDE w:val="0"/>
              <w:autoSpaceDN w:val="0"/>
              <w:spacing w:after="0" w:line="240" w:lineRule="auto"/>
              <w:jc w:val="center"/>
              <w:rPr>
                <w:rFonts w:ascii="Times New Roman" w:hAnsi="Times New Roman" w:cs="Times New Roman"/>
                <w:sz w:val="24"/>
                <w:szCs w:val="24"/>
              </w:rPr>
            </w:pPr>
            <w:r w:rsidRPr="00A464C8">
              <w:rPr>
                <w:rFonts w:ascii="Times New Roman" w:hAnsi="Times New Roman" w:cs="Times New Roman"/>
                <w:sz w:val="24"/>
                <w:szCs w:val="24"/>
              </w:rPr>
              <w:t>ИА</w:t>
            </w:r>
          </w:p>
        </w:tc>
      </w:tr>
    </w:tbl>
    <w:p w14:paraId="694C7784" w14:textId="77777777" w:rsidR="00882702" w:rsidRPr="00A464C8" w:rsidRDefault="00882702" w:rsidP="00882702">
      <w:pPr>
        <w:spacing w:after="0" w:line="240" w:lineRule="auto"/>
        <w:rPr>
          <w:rFonts w:ascii="Times New Roman" w:hAnsi="Times New Roman" w:cs="Times New Roman"/>
          <w:i/>
          <w:iCs/>
          <w:sz w:val="24"/>
          <w:szCs w:val="24"/>
        </w:rPr>
      </w:pPr>
      <w:r w:rsidRPr="00A464C8">
        <w:rPr>
          <w:rFonts w:ascii="Times New Roman" w:hAnsi="Times New Roman" w:cs="Times New Roman"/>
          <w:i/>
          <w:iCs/>
          <w:sz w:val="24"/>
          <w:szCs w:val="24"/>
        </w:rPr>
        <w:t>Условные обозначения:</w:t>
      </w:r>
    </w:p>
    <w:p w14:paraId="3591E6FC"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 xml:space="preserve">у – учебные занятия; </w:t>
      </w:r>
    </w:p>
    <w:p w14:paraId="395717D5" w14:textId="77777777" w:rsidR="00882702" w:rsidRPr="00A464C8" w:rsidRDefault="00882702" w:rsidP="00882702">
      <w:pPr>
        <w:spacing w:after="0" w:line="240" w:lineRule="auto"/>
        <w:rPr>
          <w:rFonts w:ascii="Times New Roman" w:hAnsi="Times New Roman" w:cs="Times New Roman"/>
          <w:sz w:val="24"/>
          <w:szCs w:val="24"/>
        </w:rPr>
      </w:pPr>
      <w:r w:rsidRPr="00A464C8">
        <w:rPr>
          <w:rFonts w:ascii="Times New Roman" w:hAnsi="Times New Roman" w:cs="Times New Roman"/>
          <w:sz w:val="24"/>
          <w:szCs w:val="24"/>
        </w:rPr>
        <w:t>К – каникулы;</w:t>
      </w:r>
    </w:p>
    <w:p w14:paraId="5D3A0864" w14:textId="77777777" w:rsidR="00882702" w:rsidRPr="00A464C8"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A464C8">
        <w:rPr>
          <w:rFonts w:ascii="Times New Roman" w:hAnsi="Times New Roman" w:cs="Times New Roman"/>
          <w:sz w:val="24"/>
          <w:szCs w:val="24"/>
        </w:rPr>
        <w:t xml:space="preserve">па – промежуточная аттестация (интегрированный зачет; диктант, изложение, сочинение; контрольная работа; тестирование; собеседование; защита проекта и др.); </w:t>
      </w:r>
    </w:p>
    <w:p w14:paraId="1660BF25"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r w:rsidRPr="00A464C8">
        <w:rPr>
          <w:rFonts w:ascii="Times New Roman" w:hAnsi="Times New Roman" w:cs="Times New Roman"/>
          <w:sz w:val="24"/>
          <w:szCs w:val="24"/>
        </w:rPr>
        <w:t xml:space="preserve">ИА – итоговая аттестация (ГИА) </w:t>
      </w:r>
    </w:p>
    <w:p w14:paraId="1891A79D"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26D7FC37"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46F39D13"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0ADDCC9B"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79FEFC98"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462D4C74"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52DAD415"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1A13EDA3"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099040F6"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lastRenderedPageBreak/>
        <w:t xml:space="preserve">Утверждено </w:t>
      </w:r>
    </w:p>
    <w:p w14:paraId="7E18E06D" w14:textId="77777777" w:rsidR="00882702" w:rsidRPr="00341E8F" w:rsidRDefault="00882702" w:rsidP="00882702">
      <w:pPr>
        <w:shd w:val="clear" w:color="auto" w:fill="FFFFFF"/>
        <w:tabs>
          <w:tab w:val="left" w:pos="3525"/>
        </w:tabs>
        <w:spacing w:after="0" w:line="240" w:lineRule="auto"/>
        <w:ind w:left="10773"/>
        <w:rPr>
          <w:rFonts w:ascii="Times New Roman" w:hAnsi="Times New Roman" w:cs="Times New Roman"/>
          <w:bCs/>
          <w:szCs w:val="28"/>
        </w:rPr>
      </w:pPr>
      <w:r w:rsidRPr="00341E8F">
        <w:rPr>
          <w:rFonts w:ascii="Times New Roman" w:hAnsi="Times New Roman" w:cs="Times New Roman"/>
          <w:bCs/>
          <w:szCs w:val="28"/>
        </w:rPr>
        <w:t xml:space="preserve">Директор ГПОАУ ЯО Ростовского колледжа отраслевых технологий </w:t>
      </w:r>
    </w:p>
    <w:p w14:paraId="1B66A53E" w14:textId="77777777" w:rsidR="00882702" w:rsidRDefault="00882702" w:rsidP="00882702">
      <w:pPr>
        <w:spacing w:after="0" w:line="240" w:lineRule="auto"/>
        <w:ind w:firstLine="10065"/>
        <w:jc w:val="center"/>
        <w:rPr>
          <w:rFonts w:ascii="Times New Roman" w:hAnsi="Times New Roman" w:cs="Times New Roman"/>
          <w:b/>
          <w:sz w:val="28"/>
          <w:szCs w:val="28"/>
        </w:rPr>
      </w:pPr>
      <w:r w:rsidRPr="00341E8F">
        <w:rPr>
          <w:rFonts w:ascii="Times New Roman" w:hAnsi="Times New Roman" w:cs="Times New Roman"/>
          <w:bCs/>
          <w:szCs w:val="28"/>
        </w:rPr>
        <w:t>_____________Т.Н. Кудрявцева</w:t>
      </w:r>
    </w:p>
    <w:p w14:paraId="4BDE07E0"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1FE0F9BD"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14D98794" w14:textId="77777777" w:rsidR="00882702"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7832E9EA" w14:textId="77777777" w:rsidR="00882702" w:rsidRPr="00A464C8" w:rsidRDefault="00882702" w:rsidP="00882702">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5444BC34" w14:textId="77777777" w:rsidR="00882702" w:rsidRPr="00713743" w:rsidRDefault="00882702" w:rsidP="00882702">
      <w:pPr>
        <w:spacing w:after="0" w:line="240" w:lineRule="auto"/>
        <w:ind w:firstLine="567"/>
        <w:jc w:val="center"/>
        <w:rPr>
          <w:rFonts w:ascii="Times New Roman" w:hAnsi="Times New Roman" w:cs="Times New Roman"/>
          <w:b/>
          <w:sz w:val="28"/>
          <w:szCs w:val="28"/>
        </w:rPr>
      </w:pPr>
      <w:r w:rsidRPr="00713743">
        <w:rPr>
          <w:rFonts w:ascii="Times New Roman" w:hAnsi="Times New Roman" w:cs="Times New Roman"/>
          <w:b/>
          <w:sz w:val="28"/>
          <w:szCs w:val="28"/>
        </w:rPr>
        <w:t>Календарный график на 2021/2022  учебный год</w:t>
      </w:r>
    </w:p>
    <w:p w14:paraId="6BF4FD04" w14:textId="77777777" w:rsidR="00882702" w:rsidRPr="00A464C8" w:rsidRDefault="00882702" w:rsidP="00882702">
      <w:pPr>
        <w:spacing w:after="0" w:line="240" w:lineRule="auto"/>
        <w:rPr>
          <w:rFonts w:ascii="Times New Roman" w:hAnsi="Times New Roman" w:cs="Times New Roman"/>
          <w:sz w:val="24"/>
          <w:szCs w:val="24"/>
        </w:rPr>
      </w:pPr>
    </w:p>
    <w:p w14:paraId="309B7266" w14:textId="77777777" w:rsidR="00882702" w:rsidRPr="00A464C8" w:rsidRDefault="00882702" w:rsidP="00882702">
      <w:pPr>
        <w:shd w:val="clear" w:color="auto" w:fill="FFFFFF"/>
        <w:spacing w:after="0" w:line="240" w:lineRule="auto"/>
        <w:jc w:val="center"/>
        <w:rPr>
          <w:rFonts w:ascii="yandex-sans" w:eastAsia="Times New Roman" w:hAnsi="yandex-sans" w:cs="Times New Roman"/>
          <w:i/>
          <w:sz w:val="23"/>
          <w:szCs w:val="23"/>
          <w:lang w:eastAsia="ru-RU"/>
        </w:rPr>
      </w:pPr>
      <w:r w:rsidRPr="00A464C8">
        <w:rPr>
          <w:rFonts w:ascii="yandex-sans" w:eastAsia="Times New Roman" w:hAnsi="yandex-sans" w:cs="Times New Roman"/>
          <w:i/>
          <w:sz w:val="23"/>
          <w:szCs w:val="23"/>
          <w:lang w:eastAsia="ru-RU"/>
        </w:rPr>
        <w:t>Продолжительность учебного года</w:t>
      </w:r>
    </w:p>
    <w:p w14:paraId="568074EA"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Начало: 0</w:t>
      </w:r>
      <w:r>
        <w:rPr>
          <w:rFonts w:ascii="yandex-sans" w:eastAsia="Times New Roman" w:hAnsi="yandex-sans" w:cs="Times New Roman"/>
          <w:sz w:val="23"/>
          <w:szCs w:val="23"/>
          <w:lang w:eastAsia="ru-RU"/>
        </w:rPr>
        <w:t>1</w:t>
      </w:r>
      <w:r w:rsidRPr="00A464C8">
        <w:rPr>
          <w:rFonts w:ascii="yandex-sans" w:eastAsia="Times New Roman" w:hAnsi="yandex-sans" w:cs="Times New Roman"/>
          <w:sz w:val="23"/>
          <w:szCs w:val="23"/>
          <w:lang w:eastAsia="ru-RU"/>
        </w:rPr>
        <w:t xml:space="preserve"> сентября 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года.</w:t>
      </w:r>
    </w:p>
    <w:p w14:paraId="19122840"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 xml:space="preserve">Окончание: </w:t>
      </w:r>
      <w:r>
        <w:rPr>
          <w:rFonts w:ascii="yandex-sans" w:eastAsia="Times New Roman" w:hAnsi="yandex-sans" w:cs="Times New Roman"/>
          <w:sz w:val="23"/>
          <w:szCs w:val="23"/>
          <w:lang w:eastAsia="ru-RU"/>
        </w:rPr>
        <w:t>31</w:t>
      </w:r>
      <w:r w:rsidRPr="00A464C8">
        <w:rPr>
          <w:rFonts w:ascii="yandex-sans" w:eastAsia="Times New Roman" w:hAnsi="yandex-sans" w:cs="Times New Roman"/>
          <w:sz w:val="23"/>
          <w:szCs w:val="23"/>
          <w:lang w:eastAsia="ru-RU"/>
        </w:rPr>
        <w:t xml:space="preserve"> мая 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года.</w:t>
      </w:r>
    </w:p>
    <w:p w14:paraId="689EE0A9"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Количество учебных недель: 33 учебные недели (не включая итоговую аттестацию)</w:t>
      </w:r>
    </w:p>
    <w:p w14:paraId="321DA330" w14:textId="77777777" w:rsidR="00882702" w:rsidRPr="00A464C8" w:rsidRDefault="00882702" w:rsidP="00882702">
      <w:pPr>
        <w:shd w:val="clear" w:color="auto" w:fill="FFFFFF"/>
        <w:spacing w:after="0" w:line="240" w:lineRule="auto"/>
        <w:jc w:val="center"/>
        <w:rPr>
          <w:rFonts w:ascii="yandex-sans" w:eastAsia="Times New Roman" w:hAnsi="yandex-sans" w:cs="Times New Roman"/>
          <w:i/>
          <w:sz w:val="23"/>
          <w:szCs w:val="23"/>
          <w:lang w:eastAsia="ru-RU"/>
        </w:rPr>
      </w:pPr>
      <w:r w:rsidRPr="00A464C8">
        <w:rPr>
          <w:rFonts w:ascii="yandex-sans" w:eastAsia="Times New Roman" w:hAnsi="yandex-sans" w:cs="Times New Roman"/>
          <w:i/>
          <w:sz w:val="23"/>
          <w:szCs w:val="23"/>
          <w:lang w:eastAsia="ru-RU"/>
        </w:rPr>
        <w:t>Продолжительность учебных периодов</w:t>
      </w:r>
    </w:p>
    <w:p w14:paraId="360A4294"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I четверть - со 0</w:t>
      </w:r>
      <w:r>
        <w:rPr>
          <w:rFonts w:ascii="yandex-sans" w:eastAsia="Times New Roman" w:hAnsi="yandex-sans" w:cs="Times New Roman"/>
          <w:sz w:val="23"/>
          <w:szCs w:val="23"/>
          <w:lang w:eastAsia="ru-RU"/>
        </w:rPr>
        <w:t>1</w:t>
      </w:r>
      <w:r w:rsidRPr="00A464C8">
        <w:rPr>
          <w:rFonts w:ascii="yandex-sans" w:eastAsia="Times New Roman" w:hAnsi="yandex-sans" w:cs="Times New Roman"/>
          <w:sz w:val="23"/>
          <w:szCs w:val="23"/>
          <w:lang w:eastAsia="ru-RU"/>
        </w:rPr>
        <w:t>.09.20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по 2</w:t>
      </w:r>
      <w:r>
        <w:rPr>
          <w:rFonts w:ascii="yandex-sans" w:eastAsia="Times New Roman" w:hAnsi="yandex-sans" w:cs="Times New Roman"/>
          <w:sz w:val="23"/>
          <w:szCs w:val="23"/>
          <w:lang w:eastAsia="ru-RU"/>
        </w:rPr>
        <w:t>6</w:t>
      </w:r>
      <w:r w:rsidRPr="00A464C8">
        <w:rPr>
          <w:rFonts w:ascii="yandex-sans" w:eastAsia="Times New Roman" w:hAnsi="yandex-sans" w:cs="Times New Roman"/>
          <w:sz w:val="23"/>
          <w:szCs w:val="23"/>
          <w:lang w:eastAsia="ru-RU"/>
        </w:rPr>
        <w:t>.10.20</w:t>
      </w:r>
      <w:r>
        <w:rPr>
          <w:rFonts w:ascii="yandex-sans" w:eastAsia="Times New Roman" w:hAnsi="yandex-sans" w:cs="Times New Roman"/>
          <w:sz w:val="23"/>
          <w:szCs w:val="23"/>
          <w:lang w:eastAsia="ru-RU"/>
        </w:rPr>
        <w:t xml:space="preserve">21 </w:t>
      </w:r>
      <w:r w:rsidRPr="00A464C8">
        <w:rPr>
          <w:rFonts w:ascii="yandex-sans" w:eastAsia="Times New Roman" w:hAnsi="yandex-sans" w:cs="Times New Roman"/>
          <w:sz w:val="23"/>
          <w:szCs w:val="23"/>
          <w:lang w:eastAsia="ru-RU"/>
        </w:rPr>
        <w:t xml:space="preserve"> года;   II четверть - с 0</w:t>
      </w:r>
      <w:r>
        <w:rPr>
          <w:rFonts w:ascii="yandex-sans" w:eastAsia="Times New Roman" w:hAnsi="yandex-sans" w:cs="Times New Roman"/>
          <w:sz w:val="23"/>
          <w:szCs w:val="23"/>
          <w:lang w:eastAsia="ru-RU"/>
        </w:rPr>
        <w:t>3</w:t>
      </w:r>
      <w:r w:rsidRPr="00A464C8">
        <w:rPr>
          <w:rFonts w:ascii="yandex-sans" w:eastAsia="Times New Roman" w:hAnsi="yandex-sans" w:cs="Times New Roman"/>
          <w:sz w:val="23"/>
          <w:szCs w:val="23"/>
          <w:lang w:eastAsia="ru-RU"/>
        </w:rPr>
        <w:t>.11.20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по 29.12.20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года;</w:t>
      </w:r>
    </w:p>
    <w:p w14:paraId="42A8EEF3"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 xml:space="preserve">III четверть </w:t>
      </w:r>
      <w:r>
        <w:rPr>
          <w:rFonts w:ascii="yandex-sans" w:eastAsia="Times New Roman" w:hAnsi="yandex-sans" w:cs="Times New Roman"/>
          <w:sz w:val="23"/>
          <w:szCs w:val="23"/>
          <w:lang w:eastAsia="ru-RU"/>
        </w:rPr>
        <w:t>–</w:t>
      </w:r>
      <w:r w:rsidRPr="00A464C8">
        <w:rPr>
          <w:rFonts w:ascii="yandex-sans" w:eastAsia="Times New Roman" w:hAnsi="yandex-sans" w:cs="Times New Roman"/>
          <w:sz w:val="23"/>
          <w:szCs w:val="23"/>
          <w:lang w:eastAsia="ru-RU"/>
        </w:rPr>
        <w:t xml:space="preserve"> с</w:t>
      </w:r>
      <w:r>
        <w:rPr>
          <w:rFonts w:ascii="yandex-sans" w:eastAsia="Times New Roman" w:hAnsi="yandex-sans" w:cs="Times New Roman"/>
          <w:sz w:val="23"/>
          <w:szCs w:val="23"/>
          <w:lang w:eastAsia="ru-RU"/>
        </w:rPr>
        <w:t xml:space="preserve"> 13</w:t>
      </w:r>
      <w:r w:rsidRPr="00A464C8">
        <w:rPr>
          <w:rFonts w:ascii="yandex-sans" w:eastAsia="Times New Roman" w:hAnsi="yandex-sans" w:cs="Times New Roman"/>
          <w:sz w:val="23"/>
          <w:szCs w:val="23"/>
          <w:lang w:eastAsia="ru-RU"/>
        </w:rPr>
        <w:t>.01.202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по </w:t>
      </w:r>
      <w:r>
        <w:rPr>
          <w:rFonts w:ascii="yandex-sans" w:eastAsia="Times New Roman" w:hAnsi="yandex-sans" w:cs="Times New Roman"/>
          <w:sz w:val="23"/>
          <w:szCs w:val="23"/>
          <w:lang w:eastAsia="ru-RU"/>
        </w:rPr>
        <w:t>18</w:t>
      </w:r>
      <w:r w:rsidRPr="00A464C8">
        <w:rPr>
          <w:rFonts w:ascii="yandex-sans" w:eastAsia="Times New Roman" w:hAnsi="yandex-sans" w:cs="Times New Roman"/>
          <w:sz w:val="23"/>
          <w:szCs w:val="23"/>
          <w:lang w:eastAsia="ru-RU"/>
        </w:rPr>
        <w:t>.03.202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года;   IV четверть - с </w:t>
      </w:r>
      <w:r>
        <w:rPr>
          <w:rFonts w:ascii="yandex-sans" w:eastAsia="Times New Roman" w:hAnsi="yandex-sans" w:cs="Times New Roman"/>
          <w:sz w:val="23"/>
          <w:szCs w:val="23"/>
          <w:lang w:eastAsia="ru-RU"/>
        </w:rPr>
        <w:t>28</w:t>
      </w:r>
      <w:r w:rsidRPr="00A464C8">
        <w:rPr>
          <w:rFonts w:ascii="yandex-sans" w:eastAsia="Times New Roman" w:hAnsi="yandex-sans" w:cs="Times New Roman"/>
          <w:sz w:val="23"/>
          <w:szCs w:val="23"/>
          <w:lang w:eastAsia="ru-RU"/>
        </w:rPr>
        <w:t>.0</w:t>
      </w:r>
      <w:r>
        <w:rPr>
          <w:rFonts w:ascii="yandex-sans" w:eastAsia="Times New Roman" w:hAnsi="yandex-sans" w:cs="Times New Roman"/>
          <w:sz w:val="23"/>
          <w:szCs w:val="23"/>
          <w:lang w:eastAsia="ru-RU"/>
        </w:rPr>
        <w:t>3</w:t>
      </w:r>
      <w:r w:rsidRPr="00A464C8">
        <w:rPr>
          <w:rFonts w:ascii="yandex-sans" w:eastAsia="Times New Roman" w:hAnsi="yandex-sans" w:cs="Times New Roman"/>
          <w:sz w:val="23"/>
          <w:szCs w:val="23"/>
          <w:lang w:eastAsia="ru-RU"/>
        </w:rPr>
        <w:t>.202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по 2</w:t>
      </w:r>
      <w:r>
        <w:rPr>
          <w:rFonts w:ascii="yandex-sans" w:eastAsia="Times New Roman" w:hAnsi="yandex-sans" w:cs="Times New Roman"/>
          <w:sz w:val="23"/>
          <w:szCs w:val="23"/>
          <w:lang w:eastAsia="ru-RU"/>
        </w:rPr>
        <w:t>0</w:t>
      </w:r>
      <w:r w:rsidRPr="00A464C8">
        <w:rPr>
          <w:rFonts w:ascii="yandex-sans" w:eastAsia="Times New Roman" w:hAnsi="yandex-sans" w:cs="Times New Roman"/>
          <w:sz w:val="23"/>
          <w:szCs w:val="23"/>
          <w:lang w:eastAsia="ru-RU"/>
        </w:rPr>
        <w:t>.05.202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года.</w:t>
      </w:r>
    </w:p>
    <w:p w14:paraId="65E3A92E" w14:textId="77777777" w:rsidR="00882702" w:rsidRPr="00A464C8" w:rsidRDefault="00882702" w:rsidP="00882702">
      <w:pPr>
        <w:shd w:val="clear" w:color="auto" w:fill="FFFFFF"/>
        <w:spacing w:after="0" w:line="240" w:lineRule="auto"/>
        <w:jc w:val="center"/>
        <w:rPr>
          <w:rFonts w:ascii="yandex-sans" w:eastAsia="Times New Roman" w:hAnsi="yandex-sans" w:cs="Times New Roman"/>
          <w:i/>
          <w:sz w:val="23"/>
          <w:szCs w:val="23"/>
          <w:lang w:eastAsia="ru-RU"/>
        </w:rPr>
      </w:pPr>
      <w:r w:rsidRPr="00A464C8">
        <w:rPr>
          <w:rFonts w:ascii="yandex-sans" w:eastAsia="Times New Roman" w:hAnsi="yandex-sans" w:cs="Times New Roman"/>
          <w:i/>
          <w:sz w:val="23"/>
          <w:szCs w:val="23"/>
          <w:lang w:eastAsia="ru-RU"/>
        </w:rPr>
        <w:t>Сроки и продолжительность каникул</w:t>
      </w:r>
    </w:p>
    <w:p w14:paraId="69DE3FCC"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осенние каникулы - 2</w:t>
      </w:r>
      <w:r>
        <w:rPr>
          <w:rFonts w:ascii="yandex-sans" w:eastAsia="Times New Roman" w:hAnsi="yandex-sans" w:cs="Times New Roman"/>
          <w:sz w:val="23"/>
          <w:szCs w:val="23"/>
          <w:lang w:eastAsia="ru-RU"/>
        </w:rPr>
        <w:t>7</w:t>
      </w:r>
      <w:r w:rsidRPr="00A464C8">
        <w:rPr>
          <w:rFonts w:ascii="yandex-sans" w:eastAsia="Times New Roman" w:hAnsi="yandex-sans" w:cs="Times New Roman"/>
          <w:sz w:val="23"/>
          <w:szCs w:val="23"/>
          <w:lang w:eastAsia="ru-RU"/>
        </w:rPr>
        <w:t>.10.20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- 0</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.11.20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(7 дней); </w:t>
      </w:r>
    </w:p>
    <w:p w14:paraId="0E425924"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 xml:space="preserve">зимние каникулы - </w:t>
      </w:r>
      <w:r>
        <w:rPr>
          <w:rFonts w:ascii="yandex-sans" w:eastAsia="Times New Roman" w:hAnsi="yandex-sans" w:cs="Times New Roman"/>
          <w:sz w:val="23"/>
          <w:szCs w:val="23"/>
          <w:lang w:eastAsia="ru-RU"/>
        </w:rPr>
        <w:t>30</w:t>
      </w:r>
      <w:r w:rsidRPr="00A464C8">
        <w:rPr>
          <w:rFonts w:ascii="yandex-sans" w:eastAsia="Times New Roman" w:hAnsi="yandex-sans" w:cs="Times New Roman"/>
          <w:sz w:val="23"/>
          <w:szCs w:val="23"/>
          <w:lang w:eastAsia="ru-RU"/>
        </w:rPr>
        <w:t>.12.20</w:t>
      </w:r>
      <w:r>
        <w:rPr>
          <w:rFonts w:ascii="yandex-sans" w:eastAsia="Times New Roman" w:hAnsi="yandex-sans" w:cs="Times New Roman"/>
          <w:sz w:val="23"/>
          <w:szCs w:val="23"/>
          <w:lang w:eastAsia="ru-RU"/>
        </w:rPr>
        <w:t>21</w:t>
      </w:r>
      <w:r w:rsidRPr="00A464C8">
        <w:rPr>
          <w:rFonts w:ascii="yandex-sans" w:eastAsia="Times New Roman" w:hAnsi="yandex-sans" w:cs="Times New Roman"/>
          <w:sz w:val="23"/>
          <w:szCs w:val="23"/>
          <w:lang w:eastAsia="ru-RU"/>
        </w:rPr>
        <w:t xml:space="preserve"> - 12.01.202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(14 дней);</w:t>
      </w:r>
    </w:p>
    <w:p w14:paraId="2262805D"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 xml:space="preserve">весенние каникулы - </w:t>
      </w:r>
      <w:r>
        <w:rPr>
          <w:rFonts w:ascii="yandex-sans" w:eastAsia="Times New Roman" w:hAnsi="yandex-sans" w:cs="Times New Roman"/>
          <w:sz w:val="23"/>
          <w:szCs w:val="23"/>
          <w:lang w:eastAsia="ru-RU"/>
        </w:rPr>
        <w:t>19</w:t>
      </w:r>
      <w:r w:rsidRPr="00A464C8">
        <w:rPr>
          <w:rFonts w:ascii="yandex-sans" w:eastAsia="Times New Roman" w:hAnsi="yandex-sans" w:cs="Times New Roman"/>
          <w:sz w:val="23"/>
          <w:szCs w:val="23"/>
          <w:lang w:eastAsia="ru-RU"/>
        </w:rPr>
        <w:t>.03.202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 </w:t>
      </w:r>
      <w:r>
        <w:rPr>
          <w:rFonts w:ascii="yandex-sans" w:eastAsia="Times New Roman" w:hAnsi="yandex-sans" w:cs="Times New Roman"/>
          <w:sz w:val="23"/>
          <w:szCs w:val="23"/>
          <w:lang w:eastAsia="ru-RU"/>
        </w:rPr>
        <w:t>27</w:t>
      </w:r>
      <w:r w:rsidRPr="00A464C8">
        <w:rPr>
          <w:rFonts w:ascii="yandex-sans" w:eastAsia="Times New Roman" w:hAnsi="yandex-sans" w:cs="Times New Roman"/>
          <w:sz w:val="23"/>
          <w:szCs w:val="23"/>
          <w:lang w:eastAsia="ru-RU"/>
        </w:rPr>
        <w:t>.03.202</w:t>
      </w:r>
      <w:r>
        <w:rPr>
          <w:rFonts w:ascii="yandex-sans" w:eastAsia="Times New Roman" w:hAnsi="yandex-sans" w:cs="Times New Roman"/>
          <w:sz w:val="23"/>
          <w:szCs w:val="23"/>
          <w:lang w:eastAsia="ru-RU"/>
        </w:rPr>
        <w:t>2</w:t>
      </w:r>
      <w:r w:rsidRPr="00A464C8">
        <w:rPr>
          <w:rFonts w:ascii="yandex-sans" w:eastAsia="Times New Roman" w:hAnsi="yandex-sans" w:cs="Times New Roman"/>
          <w:sz w:val="23"/>
          <w:szCs w:val="23"/>
          <w:lang w:eastAsia="ru-RU"/>
        </w:rPr>
        <w:t xml:space="preserve"> (9 дней).</w:t>
      </w:r>
    </w:p>
    <w:p w14:paraId="37E331CC" w14:textId="77777777" w:rsidR="00882702" w:rsidRPr="00A464C8" w:rsidRDefault="00882702" w:rsidP="00882702">
      <w:pPr>
        <w:shd w:val="clear" w:color="auto" w:fill="FFFFFF"/>
        <w:spacing w:after="0" w:line="240" w:lineRule="auto"/>
        <w:rPr>
          <w:rFonts w:ascii="yandex-sans" w:eastAsia="Times New Roman" w:hAnsi="yandex-sans" w:cs="Times New Roman"/>
          <w:sz w:val="23"/>
          <w:szCs w:val="23"/>
          <w:lang w:eastAsia="ru-RU"/>
        </w:rPr>
      </w:pPr>
      <w:r w:rsidRPr="00A464C8">
        <w:rPr>
          <w:rFonts w:ascii="yandex-sans" w:eastAsia="Times New Roman" w:hAnsi="yandex-sans" w:cs="Times New Roman"/>
          <w:sz w:val="23"/>
          <w:szCs w:val="23"/>
          <w:lang w:eastAsia="ru-RU"/>
        </w:rPr>
        <w:t xml:space="preserve">Промежуточная аттестация проводится с </w:t>
      </w:r>
      <w:r>
        <w:rPr>
          <w:rFonts w:ascii="yandex-sans" w:eastAsia="Times New Roman" w:hAnsi="yandex-sans" w:cs="Times New Roman"/>
          <w:sz w:val="23"/>
          <w:szCs w:val="23"/>
          <w:lang w:eastAsia="ru-RU"/>
        </w:rPr>
        <w:t>23</w:t>
      </w:r>
      <w:r w:rsidRPr="00A464C8">
        <w:rPr>
          <w:rFonts w:ascii="yandex-sans" w:eastAsia="Times New Roman" w:hAnsi="yandex-sans" w:cs="Times New Roman"/>
          <w:sz w:val="23"/>
          <w:szCs w:val="23"/>
          <w:lang w:eastAsia="ru-RU"/>
        </w:rPr>
        <w:t>.05.202</w:t>
      </w:r>
      <w:r>
        <w:rPr>
          <w:rFonts w:ascii="yandex-sans" w:eastAsia="Times New Roman" w:hAnsi="yandex-sans" w:cs="Times New Roman"/>
          <w:sz w:val="23"/>
          <w:szCs w:val="23"/>
          <w:lang w:eastAsia="ru-RU"/>
        </w:rPr>
        <w:t xml:space="preserve">2 </w:t>
      </w:r>
      <w:r w:rsidRPr="00A464C8">
        <w:rPr>
          <w:rFonts w:ascii="yandex-sans" w:eastAsia="Times New Roman" w:hAnsi="yandex-sans" w:cs="Times New Roman"/>
          <w:sz w:val="23"/>
          <w:szCs w:val="23"/>
          <w:lang w:eastAsia="ru-RU"/>
        </w:rPr>
        <w:t>г. по 2</w:t>
      </w:r>
      <w:r>
        <w:rPr>
          <w:rFonts w:ascii="yandex-sans" w:eastAsia="Times New Roman" w:hAnsi="yandex-sans" w:cs="Times New Roman"/>
          <w:sz w:val="23"/>
          <w:szCs w:val="23"/>
          <w:lang w:eastAsia="ru-RU"/>
        </w:rPr>
        <w:t>7</w:t>
      </w:r>
      <w:r w:rsidRPr="00A464C8">
        <w:rPr>
          <w:rFonts w:ascii="yandex-sans" w:eastAsia="Times New Roman" w:hAnsi="yandex-sans" w:cs="Times New Roman"/>
          <w:sz w:val="23"/>
          <w:szCs w:val="23"/>
          <w:lang w:eastAsia="ru-RU"/>
        </w:rPr>
        <w:t>.05.202</w:t>
      </w:r>
      <w:r>
        <w:rPr>
          <w:rFonts w:ascii="yandex-sans" w:eastAsia="Times New Roman" w:hAnsi="yandex-sans" w:cs="Times New Roman"/>
          <w:sz w:val="23"/>
          <w:szCs w:val="23"/>
          <w:lang w:eastAsia="ru-RU"/>
        </w:rPr>
        <w:t xml:space="preserve">2 </w:t>
      </w:r>
      <w:r w:rsidRPr="00A464C8">
        <w:rPr>
          <w:rFonts w:ascii="yandex-sans" w:eastAsia="Times New Roman" w:hAnsi="yandex-sans" w:cs="Times New Roman"/>
          <w:sz w:val="23"/>
          <w:szCs w:val="23"/>
          <w:lang w:eastAsia="ru-RU"/>
        </w:rPr>
        <w:t>г.</w:t>
      </w:r>
    </w:p>
    <w:p w14:paraId="21FA39ED" w14:textId="77777777" w:rsidR="00882702" w:rsidRDefault="00882702" w:rsidP="00882702">
      <w:pPr>
        <w:shd w:val="clear" w:color="auto" w:fill="FFFFFF"/>
        <w:spacing w:after="0" w:line="240" w:lineRule="auto"/>
        <w:rPr>
          <w:rFonts w:eastAsia="Times New Roman" w:cs="Times New Roman"/>
          <w:sz w:val="23"/>
          <w:szCs w:val="23"/>
          <w:lang w:eastAsia="ru-RU"/>
        </w:rPr>
      </w:pPr>
      <w:r w:rsidRPr="00A464C8">
        <w:rPr>
          <w:rFonts w:ascii="yandex-sans" w:eastAsia="Times New Roman" w:hAnsi="yandex-sans" w:cs="Times New Roman"/>
          <w:sz w:val="23"/>
          <w:szCs w:val="23"/>
          <w:lang w:eastAsia="ru-RU"/>
        </w:rPr>
        <w:t>Государственная итоговая аттестация проводится в соответствии с расписанием ГИА.</w:t>
      </w:r>
    </w:p>
    <w:p w14:paraId="4A116B84" w14:textId="77777777" w:rsidR="00A04A1C" w:rsidRDefault="00A04A1C" w:rsidP="00A31F9A">
      <w:pPr>
        <w:spacing w:after="0" w:line="240" w:lineRule="auto"/>
        <w:ind w:firstLine="567"/>
        <w:jc w:val="center"/>
        <w:rPr>
          <w:rFonts w:ascii="Times New Roman" w:hAnsi="Times New Roman" w:cs="Times New Roman"/>
          <w:b/>
          <w:sz w:val="28"/>
          <w:szCs w:val="28"/>
        </w:rPr>
      </w:pPr>
    </w:p>
    <w:p w14:paraId="19567328" w14:textId="77777777" w:rsidR="00A04A1C" w:rsidRDefault="00A04A1C" w:rsidP="00A31F9A">
      <w:pPr>
        <w:spacing w:after="0" w:line="240" w:lineRule="auto"/>
        <w:ind w:firstLine="567"/>
        <w:jc w:val="center"/>
        <w:rPr>
          <w:rFonts w:ascii="Times New Roman" w:hAnsi="Times New Roman" w:cs="Times New Roman"/>
          <w:b/>
          <w:sz w:val="28"/>
          <w:szCs w:val="28"/>
        </w:rPr>
      </w:pPr>
    </w:p>
    <w:p w14:paraId="248C94F5" w14:textId="77777777" w:rsidR="00A04A1C" w:rsidRDefault="00A04A1C" w:rsidP="00A31F9A">
      <w:pPr>
        <w:spacing w:after="0" w:line="240" w:lineRule="auto"/>
        <w:ind w:firstLine="567"/>
        <w:jc w:val="center"/>
        <w:rPr>
          <w:rFonts w:ascii="Times New Roman" w:hAnsi="Times New Roman" w:cs="Times New Roman"/>
          <w:b/>
          <w:sz w:val="28"/>
          <w:szCs w:val="28"/>
        </w:rPr>
      </w:pPr>
    </w:p>
    <w:p w14:paraId="403B4329" w14:textId="77777777" w:rsidR="00A04A1C" w:rsidRDefault="00A04A1C" w:rsidP="00A31F9A">
      <w:pPr>
        <w:spacing w:after="0" w:line="240" w:lineRule="auto"/>
        <w:ind w:firstLine="567"/>
        <w:jc w:val="center"/>
        <w:rPr>
          <w:rFonts w:ascii="Times New Roman" w:hAnsi="Times New Roman" w:cs="Times New Roman"/>
          <w:b/>
          <w:sz w:val="28"/>
          <w:szCs w:val="28"/>
        </w:rPr>
      </w:pPr>
    </w:p>
    <w:p w14:paraId="3C8C52A9" w14:textId="77777777" w:rsidR="00A04A1C" w:rsidRDefault="00A04A1C" w:rsidP="00A31F9A">
      <w:pPr>
        <w:spacing w:after="0" w:line="240" w:lineRule="auto"/>
        <w:ind w:firstLine="567"/>
        <w:jc w:val="center"/>
        <w:rPr>
          <w:rFonts w:ascii="Times New Roman" w:hAnsi="Times New Roman" w:cs="Times New Roman"/>
          <w:b/>
          <w:sz w:val="28"/>
          <w:szCs w:val="28"/>
        </w:rPr>
      </w:pPr>
    </w:p>
    <w:p w14:paraId="6E4C0445" w14:textId="77777777" w:rsidR="00A04A1C" w:rsidRDefault="00A04A1C" w:rsidP="00A31F9A">
      <w:pPr>
        <w:spacing w:after="0" w:line="240" w:lineRule="auto"/>
        <w:ind w:firstLine="567"/>
        <w:jc w:val="center"/>
        <w:rPr>
          <w:rFonts w:ascii="Times New Roman" w:hAnsi="Times New Roman" w:cs="Times New Roman"/>
          <w:b/>
          <w:sz w:val="28"/>
          <w:szCs w:val="28"/>
        </w:rPr>
      </w:pPr>
    </w:p>
    <w:p w14:paraId="754CB3F7" w14:textId="77777777" w:rsidR="00A04A1C" w:rsidRDefault="00A04A1C" w:rsidP="00A31F9A">
      <w:pPr>
        <w:spacing w:after="0" w:line="240" w:lineRule="auto"/>
        <w:ind w:firstLine="567"/>
        <w:jc w:val="center"/>
        <w:rPr>
          <w:rFonts w:ascii="Times New Roman" w:hAnsi="Times New Roman" w:cs="Times New Roman"/>
          <w:b/>
          <w:sz w:val="28"/>
          <w:szCs w:val="28"/>
        </w:rPr>
      </w:pPr>
    </w:p>
    <w:p w14:paraId="1AA0EFF6" w14:textId="77777777" w:rsidR="00A04A1C" w:rsidRDefault="00A04A1C" w:rsidP="00A31F9A">
      <w:pPr>
        <w:spacing w:after="0" w:line="240" w:lineRule="auto"/>
        <w:ind w:firstLine="567"/>
        <w:jc w:val="center"/>
        <w:rPr>
          <w:rFonts w:ascii="Times New Roman" w:hAnsi="Times New Roman" w:cs="Times New Roman"/>
          <w:b/>
          <w:sz w:val="28"/>
          <w:szCs w:val="28"/>
        </w:rPr>
      </w:pPr>
    </w:p>
    <w:p w14:paraId="2B227321" w14:textId="77777777" w:rsidR="00A04A1C" w:rsidRDefault="00A04A1C" w:rsidP="00A31F9A">
      <w:pPr>
        <w:spacing w:after="0" w:line="240" w:lineRule="auto"/>
        <w:ind w:firstLine="567"/>
        <w:jc w:val="center"/>
        <w:rPr>
          <w:rFonts w:ascii="Times New Roman" w:hAnsi="Times New Roman" w:cs="Times New Roman"/>
          <w:b/>
          <w:sz w:val="28"/>
          <w:szCs w:val="28"/>
        </w:rPr>
      </w:pPr>
    </w:p>
    <w:p w14:paraId="63A78CC2" w14:textId="77777777" w:rsidR="00A04A1C" w:rsidRDefault="00A04A1C" w:rsidP="00A31F9A">
      <w:pPr>
        <w:spacing w:after="0" w:line="240" w:lineRule="auto"/>
        <w:ind w:firstLine="567"/>
        <w:jc w:val="center"/>
        <w:rPr>
          <w:rFonts w:ascii="Times New Roman" w:hAnsi="Times New Roman" w:cs="Times New Roman"/>
          <w:b/>
          <w:sz w:val="28"/>
          <w:szCs w:val="28"/>
        </w:rPr>
      </w:pPr>
    </w:p>
    <w:p w14:paraId="2DCFCB2A" w14:textId="77777777" w:rsidR="00A04A1C" w:rsidRDefault="00A04A1C" w:rsidP="00A31F9A">
      <w:pPr>
        <w:spacing w:after="0" w:line="240" w:lineRule="auto"/>
        <w:ind w:firstLine="567"/>
        <w:jc w:val="center"/>
        <w:rPr>
          <w:rFonts w:ascii="Times New Roman" w:hAnsi="Times New Roman" w:cs="Times New Roman"/>
          <w:b/>
          <w:sz w:val="28"/>
          <w:szCs w:val="28"/>
        </w:rPr>
      </w:pPr>
    </w:p>
    <w:p w14:paraId="5B0BCDE5" w14:textId="77777777" w:rsidR="00A04A1C" w:rsidRDefault="00A04A1C" w:rsidP="00A31F9A">
      <w:pPr>
        <w:spacing w:after="0" w:line="240" w:lineRule="auto"/>
        <w:ind w:firstLine="567"/>
        <w:jc w:val="center"/>
        <w:rPr>
          <w:rFonts w:ascii="Times New Roman" w:hAnsi="Times New Roman" w:cs="Times New Roman"/>
          <w:b/>
          <w:sz w:val="28"/>
          <w:szCs w:val="28"/>
        </w:rPr>
      </w:pPr>
    </w:p>
    <w:p w14:paraId="67E2BC74" w14:textId="7CC922D2" w:rsidR="00882702" w:rsidRPr="00882702" w:rsidRDefault="00882702" w:rsidP="00882702">
      <w:pPr>
        <w:pStyle w:val="a3"/>
        <w:numPr>
          <w:ilvl w:val="2"/>
          <w:numId w:val="77"/>
        </w:numPr>
        <w:spacing w:after="0" w:line="240" w:lineRule="auto"/>
        <w:jc w:val="center"/>
        <w:rPr>
          <w:rFonts w:ascii="Times New Roman" w:hAnsi="Times New Roman" w:cs="Times New Roman"/>
          <w:b/>
          <w:sz w:val="28"/>
          <w:szCs w:val="28"/>
        </w:rPr>
      </w:pPr>
    </w:p>
    <w:p w14:paraId="6EE6B004" w14:textId="6E4236B0" w:rsidR="00A04A1C" w:rsidRDefault="00882702" w:rsidP="00A31F9A">
      <w:pPr>
        <w:spacing w:after="0" w:line="240" w:lineRule="auto"/>
        <w:ind w:firstLine="567"/>
        <w:jc w:val="center"/>
        <w:rPr>
          <w:rFonts w:ascii="Times New Roman" w:hAnsi="Times New Roman" w:cs="Times New Roman"/>
          <w:b/>
          <w:sz w:val="28"/>
          <w:szCs w:val="28"/>
        </w:rPr>
      </w:pPr>
      <w:r w:rsidRPr="00F97D83">
        <w:rPr>
          <w:rFonts w:ascii="Times New Roman" w:hAnsi="Times New Roman" w:cs="Times New Roman"/>
          <w:b/>
          <w:sz w:val="28"/>
          <w:szCs w:val="28"/>
        </w:rPr>
        <w:t>План внеурочной деятельности</w:t>
      </w:r>
    </w:p>
    <w:p w14:paraId="22FB83E3" w14:textId="77777777" w:rsidR="00A04A1C" w:rsidRDefault="00A04A1C" w:rsidP="00A31F9A">
      <w:pPr>
        <w:spacing w:after="0" w:line="240" w:lineRule="auto"/>
        <w:ind w:firstLine="567"/>
        <w:jc w:val="center"/>
        <w:rPr>
          <w:rFonts w:ascii="Times New Roman" w:hAnsi="Times New Roman" w:cs="Times New Roman"/>
          <w:b/>
          <w:sz w:val="28"/>
          <w:szCs w:val="28"/>
        </w:rPr>
      </w:pPr>
    </w:p>
    <w:p w14:paraId="25FF6DD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3248FF1" w14:textId="77777777" w:rsidR="00A04A1C" w:rsidRDefault="00A04A1C" w:rsidP="00A31F9A">
      <w:pPr>
        <w:spacing w:after="0" w:line="240" w:lineRule="auto"/>
        <w:ind w:firstLine="567"/>
        <w:jc w:val="center"/>
        <w:rPr>
          <w:rFonts w:ascii="Times New Roman" w:hAnsi="Times New Roman" w:cs="Times New Roman"/>
          <w:b/>
          <w:sz w:val="28"/>
          <w:szCs w:val="28"/>
        </w:rPr>
      </w:pPr>
    </w:p>
    <w:tbl>
      <w:tblPr>
        <w:tblStyle w:val="af5"/>
        <w:tblpPr w:leftFromText="180" w:rightFromText="180" w:vertAnchor="page" w:horzAnchor="page" w:tblpX="2437" w:tblpY="3277"/>
        <w:tblW w:w="10059" w:type="dxa"/>
        <w:tblLook w:val="04A0" w:firstRow="1" w:lastRow="0" w:firstColumn="1" w:lastColumn="0" w:noHBand="0" w:noVBand="1"/>
      </w:tblPr>
      <w:tblGrid>
        <w:gridCol w:w="2551"/>
        <w:gridCol w:w="2650"/>
        <w:gridCol w:w="2315"/>
        <w:gridCol w:w="2543"/>
      </w:tblGrid>
      <w:tr w:rsidR="00882702" w:rsidRPr="00D67DA8" w14:paraId="7A3BB465" w14:textId="77777777" w:rsidTr="00882702">
        <w:tc>
          <w:tcPr>
            <w:tcW w:w="2551" w:type="dxa"/>
          </w:tcPr>
          <w:p w14:paraId="1434C1B8"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w:t>
            </w:r>
          </w:p>
        </w:tc>
        <w:tc>
          <w:tcPr>
            <w:tcW w:w="2650" w:type="dxa"/>
          </w:tcPr>
          <w:p w14:paraId="46F86C9C"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Направления внеурочной деятельности</w:t>
            </w:r>
          </w:p>
        </w:tc>
        <w:tc>
          <w:tcPr>
            <w:tcW w:w="2315" w:type="dxa"/>
          </w:tcPr>
          <w:p w14:paraId="436B826D"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Формы внеурочной деятельности</w:t>
            </w:r>
          </w:p>
        </w:tc>
        <w:tc>
          <w:tcPr>
            <w:tcW w:w="2543" w:type="dxa"/>
          </w:tcPr>
          <w:p w14:paraId="0E775CB4"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 xml:space="preserve">Объем внеурочной деятельности </w:t>
            </w:r>
          </w:p>
          <w:p w14:paraId="142C1559"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(кол-во часов в уч.г.)</w:t>
            </w:r>
          </w:p>
        </w:tc>
      </w:tr>
      <w:tr w:rsidR="00882702" w:rsidRPr="00D67DA8" w14:paraId="397AEEE3" w14:textId="77777777" w:rsidTr="00882702">
        <w:trPr>
          <w:trHeight w:val="152"/>
        </w:trPr>
        <w:tc>
          <w:tcPr>
            <w:tcW w:w="2551" w:type="dxa"/>
            <w:vMerge w:val="restart"/>
          </w:tcPr>
          <w:p w14:paraId="5F84885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1</w:t>
            </w:r>
          </w:p>
        </w:tc>
        <w:tc>
          <w:tcPr>
            <w:tcW w:w="2650" w:type="dxa"/>
            <w:vMerge w:val="restart"/>
          </w:tcPr>
          <w:p w14:paraId="7A6E6E8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Спортивно-оздоровительное</w:t>
            </w:r>
          </w:p>
        </w:tc>
        <w:tc>
          <w:tcPr>
            <w:tcW w:w="2315" w:type="dxa"/>
          </w:tcPr>
          <w:p w14:paraId="799423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секции</w:t>
            </w:r>
          </w:p>
        </w:tc>
        <w:tc>
          <w:tcPr>
            <w:tcW w:w="2543" w:type="dxa"/>
          </w:tcPr>
          <w:p w14:paraId="431C8DD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150</w:t>
            </w:r>
          </w:p>
        </w:tc>
      </w:tr>
      <w:tr w:rsidR="00882702" w:rsidRPr="00D67DA8" w14:paraId="0F1CE657" w14:textId="77777777" w:rsidTr="00882702">
        <w:tc>
          <w:tcPr>
            <w:tcW w:w="2551" w:type="dxa"/>
            <w:vMerge/>
          </w:tcPr>
          <w:p w14:paraId="3C2B5C9F" w14:textId="77777777" w:rsidR="00882702" w:rsidRPr="00D67DA8" w:rsidRDefault="00882702" w:rsidP="00882702">
            <w:pPr>
              <w:jc w:val="both"/>
              <w:rPr>
                <w:rFonts w:ascii="Times New Roman" w:hAnsi="Times New Roman"/>
                <w:sz w:val="24"/>
                <w:szCs w:val="24"/>
              </w:rPr>
            </w:pPr>
          </w:p>
        </w:tc>
        <w:tc>
          <w:tcPr>
            <w:tcW w:w="2650" w:type="dxa"/>
            <w:vMerge/>
          </w:tcPr>
          <w:p w14:paraId="668D17A7" w14:textId="77777777" w:rsidR="00882702" w:rsidRPr="00D67DA8" w:rsidRDefault="00882702" w:rsidP="00882702">
            <w:pPr>
              <w:jc w:val="both"/>
              <w:rPr>
                <w:rFonts w:ascii="Times New Roman" w:hAnsi="Times New Roman"/>
                <w:sz w:val="24"/>
                <w:szCs w:val="24"/>
              </w:rPr>
            </w:pPr>
          </w:p>
        </w:tc>
        <w:tc>
          <w:tcPr>
            <w:tcW w:w="2315" w:type="dxa"/>
          </w:tcPr>
          <w:p w14:paraId="4DD13DF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акции</w:t>
            </w:r>
          </w:p>
        </w:tc>
        <w:tc>
          <w:tcPr>
            <w:tcW w:w="2543" w:type="dxa"/>
          </w:tcPr>
          <w:p w14:paraId="6F4397A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1ABE2646" w14:textId="77777777" w:rsidTr="00882702">
        <w:tc>
          <w:tcPr>
            <w:tcW w:w="2551" w:type="dxa"/>
            <w:vMerge/>
          </w:tcPr>
          <w:p w14:paraId="62BD4BFB" w14:textId="77777777" w:rsidR="00882702" w:rsidRPr="00D67DA8" w:rsidRDefault="00882702" w:rsidP="00882702">
            <w:pPr>
              <w:jc w:val="both"/>
              <w:rPr>
                <w:rFonts w:ascii="Times New Roman" w:hAnsi="Times New Roman"/>
                <w:sz w:val="24"/>
                <w:szCs w:val="24"/>
              </w:rPr>
            </w:pPr>
          </w:p>
        </w:tc>
        <w:tc>
          <w:tcPr>
            <w:tcW w:w="2650" w:type="dxa"/>
            <w:vMerge/>
          </w:tcPr>
          <w:p w14:paraId="1318B4C0" w14:textId="77777777" w:rsidR="00882702" w:rsidRPr="00D67DA8" w:rsidRDefault="00882702" w:rsidP="00882702">
            <w:pPr>
              <w:jc w:val="both"/>
              <w:rPr>
                <w:rFonts w:ascii="Times New Roman" w:hAnsi="Times New Roman"/>
                <w:sz w:val="24"/>
                <w:szCs w:val="24"/>
              </w:rPr>
            </w:pPr>
          </w:p>
        </w:tc>
        <w:tc>
          <w:tcPr>
            <w:tcW w:w="2315" w:type="dxa"/>
          </w:tcPr>
          <w:p w14:paraId="35DAF8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сдача норм ГТО</w:t>
            </w:r>
          </w:p>
        </w:tc>
        <w:tc>
          <w:tcPr>
            <w:tcW w:w="2543" w:type="dxa"/>
          </w:tcPr>
          <w:p w14:paraId="2C6ADD72"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2E150BA3" w14:textId="77777777" w:rsidTr="00882702">
        <w:tc>
          <w:tcPr>
            <w:tcW w:w="2551" w:type="dxa"/>
            <w:vMerge w:val="restart"/>
          </w:tcPr>
          <w:p w14:paraId="0BCF065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2</w:t>
            </w:r>
          </w:p>
        </w:tc>
        <w:tc>
          <w:tcPr>
            <w:tcW w:w="2650" w:type="dxa"/>
            <w:vMerge w:val="restart"/>
          </w:tcPr>
          <w:p w14:paraId="20326F2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Духовно-нравственное</w:t>
            </w:r>
          </w:p>
        </w:tc>
        <w:tc>
          <w:tcPr>
            <w:tcW w:w="2315" w:type="dxa"/>
          </w:tcPr>
          <w:p w14:paraId="49DEEC3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фестивали</w:t>
            </w:r>
          </w:p>
        </w:tc>
        <w:tc>
          <w:tcPr>
            <w:tcW w:w="2543" w:type="dxa"/>
          </w:tcPr>
          <w:p w14:paraId="08187A36"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01829F07" w14:textId="77777777" w:rsidTr="00882702">
        <w:tc>
          <w:tcPr>
            <w:tcW w:w="2551" w:type="dxa"/>
            <w:vMerge/>
          </w:tcPr>
          <w:p w14:paraId="786C3185" w14:textId="77777777" w:rsidR="00882702" w:rsidRPr="00D67DA8" w:rsidRDefault="00882702" w:rsidP="00882702">
            <w:pPr>
              <w:jc w:val="both"/>
              <w:rPr>
                <w:rFonts w:ascii="Times New Roman" w:hAnsi="Times New Roman"/>
                <w:sz w:val="24"/>
                <w:szCs w:val="24"/>
              </w:rPr>
            </w:pPr>
          </w:p>
        </w:tc>
        <w:tc>
          <w:tcPr>
            <w:tcW w:w="2650" w:type="dxa"/>
            <w:vMerge/>
          </w:tcPr>
          <w:p w14:paraId="69B4BC31" w14:textId="77777777" w:rsidR="00882702" w:rsidRPr="00D67DA8" w:rsidRDefault="00882702" w:rsidP="00882702">
            <w:pPr>
              <w:jc w:val="both"/>
              <w:rPr>
                <w:rFonts w:ascii="Times New Roman" w:hAnsi="Times New Roman"/>
                <w:sz w:val="24"/>
                <w:szCs w:val="24"/>
              </w:rPr>
            </w:pPr>
          </w:p>
        </w:tc>
        <w:tc>
          <w:tcPr>
            <w:tcW w:w="2315" w:type="dxa"/>
          </w:tcPr>
          <w:p w14:paraId="55A48DD3"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 xml:space="preserve">акции </w:t>
            </w:r>
          </w:p>
        </w:tc>
        <w:tc>
          <w:tcPr>
            <w:tcW w:w="2543" w:type="dxa"/>
          </w:tcPr>
          <w:p w14:paraId="24E1B25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16</w:t>
            </w:r>
          </w:p>
        </w:tc>
      </w:tr>
      <w:tr w:rsidR="00882702" w:rsidRPr="00D67DA8" w14:paraId="2DA50D88" w14:textId="77777777" w:rsidTr="00882702">
        <w:tc>
          <w:tcPr>
            <w:tcW w:w="2551" w:type="dxa"/>
            <w:vMerge/>
          </w:tcPr>
          <w:p w14:paraId="0B1B7B9B" w14:textId="77777777" w:rsidR="00882702" w:rsidRPr="00D67DA8" w:rsidRDefault="00882702" w:rsidP="00882702">
            <w:pPr>
              <w:jc w:val="both"/>
              <w:rPr>
                <w:rFonts w:ascii="Times New Roman" w:hAnsi="Times New Roman"/>
                <w:sz w:val="24"/>
                <w:szCs w:val="24"/>
              </w:rPr>
            </w:pPr>
          </w:p>
        </w:tc>
        <w:tc>
          <w:tcPr>
            <w:tcW w:w="2650" w:type="dxa"/>
            <w:vMerge/>
          </w:tcPr>
          <w:p w14:paraId="3861954B" w14:textId="77777777" w:rsidR="00882702" w:rsidRPr="00D67DA8" w:rsidRDefault="00882702" w:rsidP="00882702">
            <w:pPr>
              <w:jc w:val="both"/>
              <w:rPr>
                <w:rFonts w:ascii="Times New Roman" w:hAnsi="Times New Roman"/>
                <w:sz w:val="24"/>
                <w:szCs w:val="24"/>
              </w:rPr>
            </w:pPr>
          </w:p>
        </w:tc>
        <w:tc>
          <w:tcPr>
            <w:tcW w:w="2315" w:type="dxa"/>
          </w:tcPr>
          <w:p w14:paraId="12A9352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встречи, беседы, дискуссии</w:t>
            </w:r>
          </w:p>
        </w:tc>
        <w:tc>
          <w:tcPr>
            <w:tcW w:w="2543" w:type="dxa"/>
          </w:tcPr>
          <w:p w14:paraId="0067EABD"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11E729AE" w14:textId="77777777" w:rsidTr="00882702">
        <w:tc>
          <w:tcPr>
            <w:tcW w:w="2551" w:type="dxa"/>
            <w:vMerge w:val="restart"/>
          </w:tcPr>
          <w:p w14:paraId="3004EF1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3</w:t>
            </w:r>
          </w:p>
        </w:tc>
        <w:tc>
          <w:tcPr>
            <w:tcW w:w="2650" w:type="dxa"/>
            <w:vMerge w:val="restart"/>
          </w:tcPr>
          <w:p w14:paraId="48549DDE"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Социальное</w:t>
            </w:r>
          </w:p>
        </w:tc>
        <w:tc>
          <w:tcPr>
            <w:tcW w:w="2315" w:type="dxa"/>
          </w:tcPr>
          <w:p w14:paraId="713932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социальные проекты</w:t>
            </w:r>
          </w:p>
        </w:tc>
        <w:tc>
          <w:tcPr>
            <w:tcW w:w="2543" w:type="dxa"/>
          </w:tcPr>
          <w:p w14:paraId="3A4205D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189EE89E" w14:textId="77777777" w:rsidTr="00882702">
        <w:tc>
          <w:tcPr>
            <w:tcW w:w="2551" w:type="dxa"/>
            <w:vMerge/>
          </w:tcPr>
          <w:p w14:paraId="6C36B580" w14:textId="77777777" w:rsidR="00882702" w:rsidRPr="00D67DA8" w:rsidRDefault="00882702" w:rsidP="00882702">
            <w:pPr>
              <w:jc w:val="both"/>
              <w:rPr>
                <w:rFonts w:ascii="Times New Roman" w:hAnsi="Times New Roman"/>
                <w:sz w:val="24"/>
                <w:szCs w:val="24"/>
              </w:rPr>
            </w:pPr>
          </w:p>
        </w:tc>
        <w:tc>
          <w:tcPr>
            <w:tcW w:w="2650" w:type="dxa"/>
            <w:vMerge/>
          </w:tcPr>
          <w:p w14:paraId="09DDDFAC" w14:textId="77777777" w:rsidR="00882702" w:rsidRPr="00D67DA8" w:rsidRDefault="00882702" w:rsidP="00882702">
            <w:pPr>
              <w:jc w:val="both"/>
              <w:rPr>
                <w:rFonts w:ascii="Times New Roman" w:hAnsi="Times New Roman"/>
                <w:sz w:val="24"/>
                <w:szCs w:val="24"/>
              </w:rPr>
            </w:pPr>
          </w:p>
        </w:tc>
        <w:tc>
          <w:tcPr>
            <w:tcW w:w="2315" w:type="dxa"/>
          </w:tcPr>
          <w:p w14:paraId="1FDA79D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дни открытых дверей</w:t>
            </w:r>
          </w:p>
        </w:tc>
        <w:tc>
          <w:tcPr>
            <w:tcW w:w="2543" w:type="dxa"/>
          </w:tcPr>
          <w:p w14:paraId="1B8000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73D9F8D0" w14:textId="77777777" w:rsidTr="00882702">
        <w:tc>
          <w:tcPr>
            <w:tcW w:w="2551" w:type="dxa"/>
            <w:vMerge w:val="restart"/>
          </w:tcPr>
          <w:p w14:paraId="234EB3E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4</w:t>
            </w:r>
          </w:p>
        </w:tc>
        <w:tc>
          <w:tcPr>
            <w:tcW w:w="2650" w:type="dxa"/>
            <w:vMerge w:val="restart"/>
          </w:tcPr>
          <w:p w14:paraId="1D57F80A"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Общеинтеллектуальное</w:t>
            </w:r>
          </w:p>
        </w:tc>
        <w:tc>
          <w:tcPr>
            <w:tcW w:w="2315" w:type="dxa"/>
          </w:tcPr>
          <w:p w14:paraId="52D352A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олимпиады</w:t>
            </w:r>
          </w:p>
        </w:tc>
        <w:tc>
          <w:tcPr>
            <w:tcW w:w="2543" w:type="dxa"/>
          </w:tcPr>
          <w:p w14:paraId="101795C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03EE8438" w14:textId="77777777" w:rsidTr="00882702">
        <w:tc>
          <w:tcPr>
            <w:tcW w:w="2551" w:type="dxa"/>
            <w:vMerge/>
          </w:tcPr>
          <w:p w14:paraId="0C2B37A1" w14:textId="77777777" w:rsidR="00882702" w:rsidRPr="00D67DA8" w:rsidRDefault="00882702" w:rsidP="00882702">
            <w:pPr>
              <w:jc w:val="both"/>
              <w:rPr>
                <w:rFonts w:ascii="Times New Roman" w:hAnsi="Times New Roman"/>
                <w:sz w:val="24"/>
                <w:szCs w:val="24"/>
              </w:rPr>
            </w:pPr>
          </w:p>
        </w:tc>
        <w:tc>
          <w:tcPr>
            <w:tcW w:w="2650" w:type="dxa"/>
            <w:vMerge/>
          </w:tcPr>
          <w:p w14:paraId="7101DCE6" w14:textId="77777777" w:rsidR="00882702" w:rsidRPr="00D67DA8" w:rsidRDefault="00882702" w:rsidP="00882702">
            <w:pPr>
              <w:jc w:val="both"/>
              <w:rPr>
                <w:rFonts w:ascii="Times New Roman" w:hAnsi="Times New Roman"/>
                <w:sz w:val="24"/>
                <w:szCs w:val="24"/>
              </w:rPr>
            </w:pPr>
          </w:p>
        </w:tc>
        <w:tc>
          <w:tcPr>
            <w:tcW w:w="2315" w:type="dxa"/>
          </w:tcPr>
          <w:p w14:paraId="6F845358" w14:textId="77777777" w:rsidR="00882702" w:rsidRPr="00D67DA8" w:rsidRDefault="00882702" w:rsidP="00882702">
            <w:pPr>
              <w:jc w:val="both"/>
              <w:rPr>
                <w:rFonts w:ascii="Times New Roman" w:hAnsi="Times New Roman"/>
                <w:sz w:val="24"/>
                <w:szCs w:val="24"/>
              </w:rPr>
            </w:pPr>
            <w:r>
              <w:rPr>
                <w:rFonts w:ascii="Times New Roman" w:hAnsi="Times New Roman"/>
                <w:sz w:val="24"/>
                <w:szCs w:val="24"/>
              </w:rPr>
              <w:t>консультации</w:t>
            </w:r>
          </w:p>
        </w:tc>
        <w:tc>
          <w:tcPr>
            <w:tcW w:w="2543" w:type="dxa"/>
          </w:tcPr>
          <w:p w14:paraId="427E57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24</w:t>
            </w:r>
          </w:p>
        </w:tc>
      </w:tr>
      <w:tr w:rsidR="00882702" w:rsidRPr="00D67DA8" w14:paraId="4DD8F8F5" w14:textId="77777777" w:rsidTr="00882702">
        <w:tc>
          <w:tcPr>
            <w:tcW w:w="2551" w:type="dxa"/>
            <w:vMerge/>
          </w:tcPr>
          <w:p w14:paraId="705301DA" w14:textId="77777777" w:rsidR="00882702" w:rsidRPr="00D67DA8" w:rsidRDefault="00882702" w:rsidP="00882702">
            <w:pPr>
              <w:jc w:val="both"/>
              <w:rPr>
                <w:rFonts w:ascii="Times New Roman" w:hAnsi="Times New Roman"/>
                <w:sz w:val="24"/>
                <w:szCs w:val="24"/>
              </w:rPr>
            </w:pPr>
          </w:p>
        </w:tc>
        <w:tc>
          <w:tcPr>
            <w:tcW w:w="2650" w:type="dxa"/>
            <w:vMerge/>
          </w:tcPr>
          <w:p w14:paraId="3B7AFA29" w14:textId="77777777" w:rsidR="00882702" w:rsidRPr="00D67DA8" w:rsidRDefault="00882702" w:rsidP="00882702">
            <w:pPr>
              <w:jc w:val="both"/>
              <w:rPr>
                <w:rFonts w:ascii="Times New Roman" w:hAnsi="Times New Roman"/>
                <w:sz w:val="24"/>
                <w:szCs w:val="24"/>
              </w:rPr>
            </w:pPr>
          </w:p>
        </w:tc>
        <w:tc>
          <w:tcPr>
            <w:tcW w:w="2315" w:type="dxa"/>
          </w:tcPr>
          <w:p w14:paraId="77DBDB5F"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конференции</w:t>
            </w:r>
          </w:p>
        </w:tc>
        <w:tc>
          <w:tcPr>
            <w:tcW w:w="2543" w:type="dxa"/>
          </w:tcPr>
          <w:p w14:paraId="487BBB9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21143BE9" w14:textId="77777777" w:rsidTr="00882702">
        <w:tc>
          <w:tcPr>
            <w:tcW w:w="2551" w:type="dxa"/>
            <w:vMerge/>
          </w:tcPr>
          <w:p w14:paraId="17D3AC11" w14:textId="77777777" w:rsidR="00882702" w:rsidRPr="00D67DA8" w:rsidRDefault="00882702" w:rsidP="00882702">
            <w:pPr>
              <w:jc w:val="both"/>
              <w:rPr>
                <w:rFonts w:ascii="Times New Roman" w:hAnsi="Times New Roman"/>
                <w:sz w:val="24"/>
                <w:szCs w:val="24"/>
              </w:rPr>
            </w:pPr>
          </w:p>
        </w:tc>
        <w:tc>
          <w:tcPr>
            <w:tcW w:w="2650" w:type="dxa"/>
            <w:vMerge/>
          </w:tcPr>
          <w:p w14:paraId="2E7CD295" w14:textId="77777777" w:rsidR="00882702" w:rsidRPr="00D67DA8" w:rsidRDefault="00882702" w:rsidP="00882702">
            <w:pPr>
              <w:jc w:val="both"/>
              <w:rPr>
                <w:rFonts w:ascii="Times New Roman" w:hAnsi="Times New Roman"/>
                <w:sz w:val="24"/>
                <w:szCs w:val="24"/>
              </w:rPr>
            </w:pPr>
          </w:p>
        </w:tc>
        <w:tc>
          <w:tcPr>
            <w:tcW w:w="2315" w:type="dxa"/>
          </w:tcPr>
          <w:p w14:paraId="05A75FC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викторины</w:t>
            </w:r>
          </w:p>
        </w:tc>
        <w:tc>
          <w:tcPr>
            <w:tcW w:w="2543" w:type="dxa"/>
          </w:tcPr>
          <w:p w14:paraId="0111C08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3831C585" w14:textId="77777777" w:rsidTr="00882702">
        <w:tc>
          <w:tcPr>
            <w:tcW w:w="2551" w:type="dxa"/>
            <w:vMerge w:val="restart"/>
          </w:tcPr>
          <w:p w14:paraId="204B21F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5</w:t>
            </w:r>
          </w:p>
        </w:tc>
        <w:tc>
          <w:tcPr>
            <w:tcW w:w="2650" w:type="dxa"/>
            <w:vMerge w:val="restart"/>
          </w:tcPr>
          <w:p w14:paraId="7D62577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Общекультурное</w:t>
            </w:r>
          </w:p>
        </w:tc>
        <w:tc>
          <w:tcPr>
            <w:tcW w:w="2315" w:type="dxa"/>
          </w:tcPr>
          <w:p w14:paraId="40C2F6F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экскурсии</w:t>
            </w:r>
          </w:p>
        </w:tc>
        <w:tc>
          <w:tcPr>
            <w:tcW w:w="2543" w:type="dxa"/>
          </w:tcPr>
          <w:p w14:paraId="12894BE8"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16261B2E" w14:textId="77777777" w:rsidTr="00882702">
        <w:tc>
          <w:tcPr>
            <w:tcW w:w="2551" w:type="dxa"/>
            <w:vMerge/>
          </w:tcPr>
          <w:p w14:paraId="687348AB" w14:textId="77777777" w:rsidR="00882702" w:rsidRPr="00D67DA8" w:rsidRDefault="00882702" w:rsidP="00882702">
            <w:pPr>
              <w:jc w:val="both"/>
              <w:rPr>
                <w:rFonts w:ascii="Times New Roman" w:hAnsi="Times New Roman"/>
                <w:sz w:val="24"/>
                <w:szCs w:val="24"/>
              </w:rPr>
            </w:pPr>
          </w:p>
        </w:tc>
        <w:tc>
          <w:tcPr>
            <w:tcW w:w="2650" w:type="dxa"/>
            <w:vMerge/>
          </w:tcPr>
          <w:p w14:paraId="29B7C1A8" w14:textId="77777777" w:rsidR="00882702" w:rsidRPr="00D67DA8" w:rsidRDefault="00882702" w:rsidP="00882702">
            <w:pPr>
              <w:jc w:val="both"/>
              <w:rPr>
                <w:rFonts w:ascii="Times New Roman" w:hAnsi="Times New Roman"/>
                <w:sz w:val="24"/>
                <w:szCs w:val="24"/>
              </w:rPr>
            </w:pPr>
          </w:p>
        </w:tc>
        <w:tc>
          <w:tcPr>
            <w:tcW w:w="2315" w:type="dxa"/>
          </w:tcPr>
          <w:p w14:paraId="098D15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праздники</w:t>
            </w:r>
          </w:p>
        </w:tc>
        <w:tc>
          <w:tcPr>
            <w:tcW w:w="2543" w:type="dxa"/>
          </w:tcPr>
          <w:p w14:paraId="04784CC7"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7534E4B0" w14:textId="77777777" w:rsidTr="00882702">
        <w:tc>
          <w:tcPr>
            <w:tcW w:w="2551" w:type="dxa"/>
            <w:vMerge/>
          </w:tcPr>
          <w:p w14:paraId="4EED5F9E" w14:textId="77777777" w:rsidR="00882702" w:rsidRPr="00D67DA8" w:rsidRDefault="00882702" w:rsidP="00882702">
            <w:pPr>
              <w:jc w:val="both"/>
              <w:rPr>
                <w:rFonts w:ascii="Times New Roman" w:hAnsi="Times New Roman"/>
                <w:sz w:val="24"/>
                <w:szCs w:val="24"/>
              </w:rPr>
            </w:pPr>
          </w:p>
        </w:tc>
        <w:tc>
          <w:tcPr>
            <w:tcW w:w="2650" w:type="dxa"/>
            <w:vMerge/>
          </w:tcPr>
          <w:p w14:paraId="037A1B2D" w14:textId="77777777" w:rsidR="00882702" w:rsidRPr="00D67DA8" w:rsidRDefault="00882702" w:rsidP="00882702">
            <w:pPr>
              <w:jc w:val="both"/>
              <w:rPr>
                <w:rFonts w:ascii="Times New Roman" w:hAnsi="Times New Roman"/>
                <w:sz w:val="24"/>
                <w:szCs w:val="24"/>
              </w:rPr>
            </w:pPr>
          </w:p>
        </w:tc>
        <w:tc>
          <w:tcPr>
            <w:tcW w:w="2315" w:type="dxa"/>
          </w:tcPr>
          <w:p w14:paraId="7E713A9A"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конкурсы</w:t>
            </w:r>
          </w:p>
        </w:tc>
        <w:tc>
          <w:tcPr>
            <w:tcW w:w="2543" w:type="dxa"/>
          </w:tcPr>
          <w:p w14:paraId="58E21B0F"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44644B0E" w14:textId="77777777" w:rsidTr="00882702">
        <w:tc>
          <w:tcPr>
            <w:tcW w:w="7516" w:type="dxa"/>
            <w:gridSpan w:val="3"/>
          </w:tcPr>
          <w:p w14:paraId="093636C4" w14:textId="77777777" w:rsidR="00882702" w:rsidRPr="00D67DA8" w:rsidRDefault="00882702" w:rsidP="00882702">
            <w:pPr>
              <w:jc w:val="right"/>
              <w:rPr>
                <w:rFonts w:ascii="Times New Roman" w:hAnsi="Times New Roman"/>
                <w:sz w:val="24"/>
                <w:szCs w:val="24"/>
              </w:rPr>
            </w:pPr>
            <w:r w:rsidRPr="00D67DA8">
              <w:rPr>
                <w:rFonts w:ascii="Times New Roman" w:hAnsi="Times New Roman"/>
                <w:sz w:val="24"/>
                <w:szCs w:val="24"/>
              </w:rPr>
              <w:t xml:space="preserve">Итого </w:t>
            </w:r>
          </w:p>
        </w:tc>
        <w:tc>
          <w:tcPr>
            <w:tcW w:w="2543" w:type="dxa"/>
          </w:tcPr>
          <w:p w14:paraId="7FDFB65F" w14:textId="77777777" w:rsidR="00882702" w:rsidRPr="00D67DA8" w:rsidRDefault="00882702" w:rsidP="00882702">
            <w:pPr>
              <w:jc w:val="center"/>
              <w:rPr>
                <w:rFonts w:ascii="Times New Roman" w:hAnsi="Times New Roman"/>
                <w:sz w:val="24"/>
                <w:szCs w:val="24"/>
              </w:rPr>
            </w:pPr>
            <w:r w:rsidRPr="00D67DA8">
              <w:rPr>
                <w:rFonts w:ascii="Times New Roman" w:hAnsi="Times New Roman"/>
                <w:sz w:val="24"/>
                <w:szCs w:val="24"/>
              </w:rPr>
              <w:t>350</w:t>
            </w:r>
          </w:p>
        </w:tc>
      </w:tr>
    </w:tbl>
    <w:p w14:paraId="3CB2E00D" w14:textId="77777777" w:rsidR="00A04A1C" w:rsidRDefault="00A04A1C" w:rsidP="00A31F9A">
      <w:pPr>
        <w:spacing w:after="0" w:line="240" w:lineRule="auto"/>
        <w:ind w:firstLine="567"/>
        <w:jc w:val="center"/>
        <w:rPr>
          <w:rFonts w:ascii="Times New Roman" w:hAnsi="Times New Roman" w:cs="Times New Roman"/>
          <w:b/>
          <w:sz w:val="28"/>
          <w:szCs w:val="28"/>
        </w:rPr>
      </w:pPr>
    </w:p>
    <w:p w14:paraId="354A21D9" w14:textId="77777777" w:rsidR="00A04A1C" w:rsidRDefault="00A04A1C" w:rsidP="00A31F9A">
      <w:pPr>
        <w:spacing w:after="0" w:line="240" w:lineRule="auto"/>
        <w:ind w:firstLine="567"/>
        <w:jc w:val="center"/>
        <w:rPr>
          <w:rFonts w:ascii="Times New Roman" w:hAnsi="Times New Roman" w:cs="Times New Roman"/>
          <w:b/>
          <w:sz w:val="28"/>
          <w:szCs w:val="28"/>
        </w:rPr>
      </w:pPr>
    </w:p>
    <w:p w14:paraId="7801547A" w14:textId="77777777" w:rsidR="00A04A1C" w:rsidRDefault="00A04A1C" w:rsidP="00A31F9A">
      <w:pPr>
        <w:spacing w:after="0" w:line="240" w:lineRule="auto"/>
        <w:ind w:firstLine="567"/>
        <w:jc w:val="center"/>
        <w:rPr>
          <w:rFonts w:ascii="Times New Roman" w:hAnsi="Times New Roman" w:cs="Times New Roman"/>
          <w:b/>
          <w:sz w:val="28"/>
          <w:szCs w:val="28"/>
        </w:rPr>
      </w:pPr>
    </w:p>
    <w:p w14:paraId="6612B392" w14:textId="77777777" w:rsidR="00A04A1C" w:rsidRDefault="00A04A1C" w:rsidP="00A31F9A">
      <w:pPr>
        <w:spacing w:after="0" w:line="240" w:lineRule="auto"/>
        <w:ind w:firstLine="567"/>
        <w:jc w:val="center"/>
        <w:rPr>
          <w:rFonts w:ascii="Times New Roman" w:hAnsi="Times New Roman" w:cs="Times New Roman"/>
          <w:b/>
          <w:sz w:val="28"/>
          <w:szCs w:val="28"/>
        </w:rPr>
      </w:pPr>
    </w:p>
    <w:p w14:paraId="767FCD90" w14:textId="77777777" w:rsidR="00A04A1C" w:rsidRDefault="00A04A1C" w:rsidP="00A31F9A">
      <w:pPr>
        <w:spacing w:after="0" w:line="240" w:lineRule="auto"/>
        <w:ind w:firstLine="567"/>
        <w:jc w:val="center"/>
        <w:rPr>
          <w:rFonts w:ascii="Times New Roman" w:hAnsi="Times New Roman" w:cs="Times New Roman"/>
          <w:b/>
          <w:sz w:val="28"/>
          <w:szCs w:val="28"/>
        </w:rPr>
      </w:pPr>
    </w:p>
    <w:p w14:paraId="1FFE123D" w14:textId="77777777" w:rsidR="00A04A1C" w:rsidRDefault="00A04A1C" w:rsidP="00A31F9A">
      <w:pPr>
        <w:spacing w:after="0" w:line="240" w:lineRule="auto"/>
        <w:ind w:firstLine="567"/>
        <w:jc w:val="center"/>
        <w:rPr>
          <w:rFonts w:ascii="Times New Roman" w:hAnsi="Times New Roman" w:cs="Times New Roman"/>
          <w:b/>
          <w:sz w:val="28"/>
          <w:szCs w:val="28"/>
        </w:rPr>
      </w:pPr>
    </w:p>
    <w:p w14:paraId="710E6AA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11D6C5E" w14:textId="77777777" w:rsidR="00A04A1C" w:rsidRDefault="00A04A1C" w:rsidP="00A31F9A">
      <w:pPr>
        <w:spacing w:after="0" w:line="240" w:lineRule="auto"/>
        <w:ind w:firstLine="567"/>
        <w:jc w:val="center"/>
        <w:rPr>
          <w:rFonts w:ascii="Times New Roman" w:hAnsi="Times New Roman" w:cs="Times New Roman"/>
          <w:b/>
          <w:sz w:val="28"/>
          <w:szCs w:val="28"/>
        </w:rPr>
      </w:pPr>
    </w:p>
    <w:p w14:paraId="70D32FE2" w14:textId="77777777" w:rsidR="00A04A1C" w:rsidRDefault="00A04A1C" w:rsidP="00A31F9A">
      <w:pPr>
        <w:spacing w:after="0" w:line="240" w:lineRule="auto"/>
        <w:ind w:firstLine="567"/>
        <w:jc w:val="center"/>
        <w:rPr>
          <w:rFonts w:ascii="Times New Roman" w:hAnsi="Times New Roman" w:cs="Times New Roman"/>
          <w:b/>
          <w:sz w:val="28"/>
          <w:szCs w:val="28"/>
        </w:rPr>
      </w:pPr>
    </w:p>
    <w:p w14:paraId="367BFEA1" w14:textId="77777777" w:rsidR="00FE39FF" w:rsidRPr="00F46171" w:rsidRDefault="00FE39FF" w:rsidP="009F73C9">
      <w:pPr>
        <w:spacing w:after="0" w:line="240" w:lineRule="auto"/>
        <w:ind w:firstLine="567"/>
        <w:jc w:val="both"/>
        <w:rPr>
          <w:rFonts w:ascii="Times New Roman" w:hAnsi="Times New Roman" w:cs="Times New Roman"/>
          <w:color w:val="FF0000"/>
          <w:sz w:val="24"/>
          <w:szCs w:val="24"/>
        </w:rPr>
      </w:pPr>
    </w:p>
    <w:p w14:paraId="0A87CCD8" w14:textId="511629A8" w:rsidR="00147CA1" w:rsidRPr="00F46171" w:rsidRDefault="00415190" w:rsidP="00506C94">
      <w:pPr>
        <w:rPr>
          <w:color w:val="FF0000"/>
        </w:rPr>
      </w:pPr>
      <w:r w:rsidRPr="00F46171">
        <w:rPr>
          <w:rFonts w:ascii="Times New Roman" w:hAnsi="Times New Roman" w:cs="Times New Roman"/>
          <w:color w:val="FF0000"/>
          <w:sz w:val="24"/>
          <w:szCs w:val="24"/>
        </w:rPr>
        <w:t xml:space="preserve"> </w:t>
      </w:r>
    </w:p>
    <w:p w14:paraId="16CA275B" w14:textId="77777777" w:rsidR="00147CA1" w:rsidRDefault="00147CA1" w:rsidP="00FF7DF5">
      <w:pPr>
        <w:ind w:left="1080"/>
        <w:rPr>
          <w:rFonts w:ascii="Times New Roman" w:hAnsi="Times New Roman" w:cs="Times New Roman"/>
          <w:sz w:val="24"/>
          <w:szCs w:val="24"/>
          <w:highlight w:val="yellow"/>
        </w:rPr>
      </w:pPr>
    </w:p>
    <w:p w14:paraId="20B71B9A" w14:textId="77777777" w:rsidR="00D67DA8" w:rsidRPr="00412170" w:rsidRDefault="00D67DA8" w:rsidP="00FF7DF5">
      <w:pPr>
        <w:ind w:left="1080"/>
        <w:rPr>
          <w:rFonts w:ascii="Times New Roman" w:hAnsi="Times New Roman" w:cs="Times New Roman"/>
          <w:sz w:val="24"/>
          <w:szCs w:val="24"/>
          <w:highlight w:val="yellow"/>
        </w:rPr>
        <w:sectPr w:rsidR="00D67DA8" w:rsidRPr="00412170" w:rsidSect="00882702">
          <w:pgSz w:w="16838" w:h="11906" w:orient="landscape"/>
          <w:pgMar w:top="851" w:right="1134" w:bottom="709" w:left="567" w:header="709" w:footer="709" w:gutter="0"/>
          <w:cols w:space="708"/>
          <w:docGrid w:linePitch="360"/>
        </w:sectPr>
      </w:pPr>
    </w:p>
    <w:p w14:paraId="645479F7" w14:textId="77777777" w:rsidR="00BB241E" w:rsidRPr="00910A11" w:rsidRDefault="00BB241E" w:rsidP="002A7B9A">
      <w:pPr>
        <w:spacing w:after="0" w:line="240" w:lineRule="auto"/>
        <w:ind w:firstLine="567"/>
        <w:jc w:val="both"/>
        <w:rPr>
          <w:rFonts w:ascii="Times New Roman" w:hAnsi="Times New Roman" w:cs="Times New Roman"/>
          <w:b/>
          <w:bCs/>
          <w:color w:val="000000" w:themeColor="text1"/>
          <w:sz w:val="28"/>
          <w:szCs w:val="28"/>
        </w:rPr>
      </w:pPr>
      <w:r w:rsidRPr="00910A11">
        <w:rPr>
          <w:rFonts w:ascii="Times New Roman" w:hAnsi="Times New Roman" w:cs="Times New Roman"/>
          <w:b/>
          <w:bCs/>
          <w:color w:val="000000" w:themeColor="text1"/>
          <w:sz w:val="28"/>
          <w:szCs w:val="28"/>
        </w:rPr>
        <w:lastRenderedPageBreak/>
        <w:t>3.2. СИСТЕМА УСЛОВИЙ РЕАЛИЗАЦИИ ОСНОВНОЙ ОБРАЗОВАТЕЛЬНОЙ ПРОГРАММЫ</w:t>
      </w:r>
      <w:r w:rsidR="00FA3AB7" w:rsidRPr="00910A11">
        <w:rPr>
          <w:rFonts w:ascii="Times New Roman" w:hAnsi="Times New Roman" w:cs="Times New Roman"/>
          <w:b/>
          <w:bCs/>
          <w:color w:val="000000" w:themeColor="text1"/>
          <w:sz w:val="28"/>
          <w:szCs w:val="28"/>
        </w:rPr>
        <w:t xml:space="preserve"> ОСНОВНОГО ОБЩЕГО ОБРАЗОВАНИЯ</w:t>
      </w:r>
    </w:p>
    <w:p w14:paraId="17D7E382" w14:textId="77777777" w:rsidR="002A7B9A" w:rsidRDefault="002A7B9A" w:rsidP="002A7B9A">
      <w:pPr>
        <w:spacing w:after="0" w:line="240" w:lineRule="auto"/>
        <w:ind w:firstLine="567"/>
        <w:jc w:val="both"/>
        <w:rPr>
          <w:rFonts w:ascii="Times New Roman" w:hAnsi="Times New Roman" w:cs="Times New Roman"/>
          <w:b/>
          <w:bCs/>
          <w:color w:val="000000" w:themeColor="text1"/>
          <w:sz w:val="24"/>
          <w:szCs w:val="24"/>
        </w:rPr>
      </w:pPr>
    </w:p>
    <w:p w14:paraId="503F9F7C" w14:textId="77777777" w:rsidR="00B250EC" w:rsidRPr="00F01F4F" w:rsidRDefault="005E767D" w:rsidP="002A7B9A">
      <w:pPr>
        <w:spacing w:after="0" w:line="240" w:lineRule="auto"/>
        <w:ind w:firstLine="567"/>
        <w:jc w:val="both"/>
        <w:rPr>
          <w:rFonts w:ascii="Times New Roman" w:hAnsi="Times New Roman" w:cs="Times New Roman"/>
          <w:b/>
          <w:bCs/>
          <w:sz w:val="28"/>
          <w:szCs w:val="28"/>
        </w:rPr>
      </w:pPr>
      <w:r w:rsidRPr="00F01F4F">
        <w:rPr>
          <w:rFonts w:ascii="Times New Roman" w:hAnsi="Times New Roman" w:cs="Times New Roman"/>
          <w:b/>
          <w:bCs/>
          <w:sz w:val="28"/>
          <w:szCs w:val="28"/>
        </w:rPr>
        <w:t xml:space="preserve">3.2.1. Описание кадровых условий реализации </w:t>
      </w:r>
      <w:r w:rsidR="006C090C" w:rsidRPr="00F01F4F">
        <w:rPr>
          <w:rFonts w:ascii="Times New Roman" w:hAnsi="Times New Roman" w:cs="Times New Roman"/>
          <w:b/>
          <w:bCs/>
          <w:sz w:val="28"/>
          <w:szCs w:val="28"/>
        </w:rPr>
        <w:t>ООП ООО</w:t>
      </w:r>
    </w:p>
    <w:p w14:paraId="399B3647" w14:textId="7A2A06CC"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С 201</w:t>
      </w:r>
      <w:r w:rsidR="00F46171">
        <w:rPr>
          <w:rFonts w:ascii="Times New Roman" w:hAnsi="Times New Roman" w:cs="Times New Roman"/>
          <w:sz w:val="24"/>
          <w:szCs w:val="24"/>
        </w:rPr>
        <w:t>7</w:t>
      </w:r>
      <w:r w:rsidRPr="002A7B9A">
        <w:rPr>
          <w:rFonts w:ascii="Times New Roman" w:hAnsi="Times New Roman" w:cs="Times New Roman"/>
          <w:sz w:val="24"/>
          <w:szCs w:val="24"/>
        </w:rPr>
        <w:t xml:space="preserve"> года в </w:t>
      </w:r>
      <w:r w:rsidR="002A7B9A">
        <w:rPr>
          <w:rFonts w:ascii="Times New Roman" w:hAnsi="Times New Roman" w:cs="Times New Roman"/>
          <w:sz w:val="24"/>
          <w:szCs w:val="24"/>
        </w:rPr>
        <w:t>К</w:t>
      </w:r>
      <w:r w:rsidRPr="002A7B9A">
        <w:rPr>
          <w:rFonts w:ascii="Times New Roman" w:hAnsi="Times New Roman" w:cs="Times New Roman"/>
          <w:sz w:val="24"/>
          <w:szCs w:val="24"/>
        </w:rPr>
        <w:t xml:space="preserve">олледже создано структурное подразделение – отделение </w:t>
      </w:r>
      <w:r w:rsidR="00F46171">
        <w:rPr>
          <w:rFonts w:ascii="Times New Roman" w:hAnsi="Times New Roman" w:cs="Times New Roman"/>
          <w:sz w:val="24"/>
          <w:szCs w:val="24"/>
        </w:rPr>
        <w:t xml:space="preserve">основного общего образования </w:t>
      </w:r>
      <w:r w:rsidRPr="002A7B9A">
        <w:rPr>
          <w:rFonts w:ascii="Times New Roman" w:hAnsi="Times New Roman" w:cs="Times New Roman"/>
          <w:sz w:val="24"/>
          <w:szCs w:val="24"/>
        </w:rPr>
        <w:t>под руководством заведующего отделением.</w:t>
      </w:r>
    </w:p>
    <w:p w14:paraId="4128DB6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Колледж имеет достаточное кадровое обеспечение для реализации основной образовательной программы основного общего образования, уровень квалификации кадров соответствует средним областным показателям.</w:t>
      </w:r>
    </w:p>
    <w:p w14:paraId="57762A0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Профессиональное развитие и повышение квалификации педагогических работников осуществляется как внутри Колледжа, так и средствами учреждений дополнительного профессионального образования.</w:t>
      </w:r>
    </w:p>
    <w:p w14:paraId="6B36408D" w14:textId="77777777" w:rsidR="00A31F9A" w:rsidRPr="002A7B9A" w:rsidRDefault="00A31F9A" w:rsidP="002A7B9A">
      <w:pPr>
        <w:pStyle w:val="a5"/>
        <w:tabs>
          <w:tab w:val="left" w:pos="426"/>
        </w:tabs>
        <w:ind w:firstLine="567"/>
        <w:rPr>
          <w:rStyle w:val="a6"/>
          <w:szCs w:val="24"/>
        </w:rPr>
      </w:pPr>
      <w:r w:rsidRPr="002A7B9A">
        <w:rPr>
          <w:szCs w:val="24"/>
        </w:rPr>
        <w:t xml:space="preserve">Коллективная методическая деятельность педагогов общеобразовательных дисциплин направлена на обеспечение качества реализации образовательных программ в соответствии с ФГОС. В рамках методической деятельности педагогическими работниками колледжа разработаны комплекты учебно- программной документации по реализации основного общего образования в соответствии с требованиями </w:t>
      </w:r>
      <w:r w:rsidRPr="002A7B9A">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p>
    <w:p w14:paraId="1B575969"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Содержание рабочих учебных программ предметов обеспечивает освоение обязательных учебных элементов 5 года реализации ООО, формирование универсальных учебных действий; направлено на развитие познавательной, коммуникативной, регулятивной деятельности обучающихся и ИКТ - компетентности. Определены тематика и содержание практических работ по учебным дисциплинам основного общего образования, разработаны и утверждены материалы для промежуточной аттестации, утверждён перечень учебников и учебных пособий. </w:t>
      </w:r>
    </w:p>
    <w:p w14:paraId="010DD21D"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В колледже разработана и реализуется система мониторинга освоения содержания основного общего образования, которая включает обязательный входной контроль уровня знаний за курс 5-8 классов, промежуточный контроль, в том числе административные контрольные работы для подготовки выпускников к Государственной итоговой аттестации. </w:t>
      </w:r>
    </w:p>
    <w:p w14:paraId="2AF0C509"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Предметная внеурочная деятельность по программам основного общего образования направлена на ликвидацию пробелов знаний обучающихся, развитие интереса к предметных областям, развитие коммуникативных компетенций, формирование личностных качеств, проектную деятельность обучающихся. Традиционными мероприятиями являются предметные недели, в рамках которых проходят олимпиады, учебно- познавательные игры, разработка и защита проектов. Воспитательная работа с данными обучающимися направлена на формирование и развитие гражданственности, здорового образа жизни, профессиональное самоопределение и осуществляется коллективом колледжа с учётом возрастных и психологических особенностей обучающихся.</w:t>
      </w:r>
    </w:p>
    <w:p w14:paraId="71C3BAB4" w14:textId="7D9B6BCD"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Педагогический коллектив колледжа имеет опыт инновационной деятельности, в том числе по внедрению новых образовательных стандартов, педагогических технологий, созданию организационно- педагогических условий развития педагогической системы.</w:t>
      </w:r>
    </w:p>
    <w:p w14:paraId="552B7F21"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00B8F1D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3.2.2. Психолого-педагогические условия реализации </w:t>
      </w:r>
      <w:r w:rsidR="006C090C">
        <w:rPr>
          <w:rFonts w:ascii="Times New Roman" w:hAnsi="Times New Roman" w:cs="Times New Roman"/>
          <w:b/>
          <w:bCs/>
          <w:i w:val="0"/>
          <w:iCs w:val="0"/>
          <w:color w:val="auto"/>
          <w:sz w:val="28"/>
          <w:szCs w:val="28"/>
        </w:rPr>
        <w:t>ООП ООО</w:t>
      </w:r>
    </w:p>
    <w:p w14:paraId="5222078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 Колледже обеспечены следующие условия психолого-педагогического сопровождения реализации ООП ООО: </w:t>
      </w:r>
    </w:p>
    <w:p w14:paraId="7E8720F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lastRenderedPageBreak/>
        <w:t>- обеспечение преемственности содержания и форм организации образовательного процесса на уровне основного общего образования с учетом специфики возрастного психофизического развития обучающихся (14,15,16 лет);</w:t>
      </w:r>
    </w:p>
    <w:p w14:paraId="2108195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обучающихся: индивидуальный, групповой, общеколледжный; </w:t>
      </w:r>
    </w:p>
    <w:p w14:paraId="4EC008D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Формами психолого-педагогического сопровождения являются: </w:t>
      </w:r>
    </w:p>
    <w:p w14:paraId="381F5C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диагностика уровня комфортности во входном контроле обучающихся 5</w:t>
      </w:r>
      <w:r w:rsidR="006C090C">
        <w:rPr>
          <w:rFonts w:ascii="Times New Roman" w:hAnsi="Times New Roman" w:cs="Times New Roman"/>
          <w:sz w:val="24"/>
          <w:szCs w:val="24"/>
        </w:rPr>
        <w:t>-го</w:t>
      </w:r>
      <w:r w:rsidRPr="002A7B9A">
        <w:rPr>
          <w:rFonts w:ascii="Times New Roman" w:hAnsi="Times New Roman" w:cs="Times New Roman"/>
          <w:sz w:val="24"/>
          <w:szCs w:val="24"/>
        </w:rPr>
        <w:t xml:space="preserve"> года обучения; </w:t>
      </w:r>
    </w:p>
    <w:p w14:paraId="2632FA0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индивидуальное</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консультирование подростков</w:t>
      </w:r>
      <w:r w:rsidR="006C090C">
        <w:rPr>
          <w:rFonts w:ascii="Times New Roman" w:hAnsi="Times New Roman" w:cs="Times New Roman"/>
          <w:sz w:val="24"/>
          <w:szCs w:val="24"/>
        </w:rPr>
        <w:t>,</w:t>
      </w:r>
      <w:r w:rsidRPr="002A7B9A">
        <w:rPr>
          <w:rFonts w:ascii="Times New Roman" w:hAnsi="Times New Roman" w:cs="Times New Roman"/>
          <w:sz w:val="24"/>
          <w:szCs w:val="24"/>
        </w:rPr>
        <w:t xml:space="preserve"> сложно адаптирующихся в образовательной среде Колледжа;</w:t>
      </w:r>
    </w:p>
    <w:p w14:paraId="0CAF3D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медико-психолого-педагогический консилиум в отношении адаптации условий образовательного процесса обучающихся с инвалидностью;</w:t>
      </w:r>
    </w:p>
    <w:p w14:paraId="39D293B8"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групповые тренинги по формированию коллектива группы, созданию толерантной образовательной среды среди участников образовательного процесса;</w:t>
      </w:r>
    </w:p>
    <w:p w14:paraId="5E79DFB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консультации - рекомендации педагогическим работникам по работе с группой обучающихся с учётом их психофизиологических и возрастных</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особенностей.</w:t>
      </w:r>
    </w:p>
    <w:p w14:paraId="04897D6E"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Все организационные структуры Заволжского политехнического колледжа включены в деятельность по психолого- педагогическому сопровождению трудных обучающихся и с особыми образовательными потребностями: педагогический совет, методический совет, психолого-медико-педагогической консилиум, творческие временные коллективы.</w:t>
      </w:r>
    </w:p>
    <w:p w14:paraId="299D8CAD"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Основными функциями и задачами педагогического совета в структуре управления службой сопровождения являются: определение целей, задач, стратегического плана развития данного направления педагогической системы колледжа; утверждение локальных нормативных актов регламентирующих деятельность службы; разработка документации базовой площадки по реализации ФГОС ООО, формирование и утверждение плана  профориентационной работы, утверждение индивидуальных образовательных маршрутов обучающихся, рассмотрение личных дел трудных подростков.</w:t>
      </w:r>
    </w:p>
    <w:p w14:paraId="1C2A86AA"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Психолого-медико-педагогической консилиум (далее ПМПк) – коллегиальный орган управления, в состав которого входят специалисты службы сопровождения: медицинский работник, педагог-психолог, социальный педагог, учителя-предметники, классные руководители, мастера производственного обучения. В компетенцию ПМПк входит решение вопросов индивидуального сопровождения обучающихся при возникновении такой необходимости: непосредственное руководство деятельностью временных коллективов по разработке индивидуальных программ сопровождения обучающихся и инвалидов и их; обеспечение участия специалистов сопровождения в инновационной деятельности колледжа по данным проблемам; планирование и реализация индивидуальной работы по преодолению проблем адаптации обучающихся в Колледже,; анализ результатов личностного развития обучающихся и корректировка реализации маршрутов сопровождения. Психолого-медико-педагогический консилиум является основной структурой в системе сопровождения и решает задачи получения и комплексного анализа необходимой информации о психофизиологических особенностях обучающегося, его потребностях и уровне развития; принимает решения по стратегии сопровождения и организации деятельности участников образовательного процесса для оказания необходимой поддержки и помощи обучающемуся.</w:t>
      </w:r>
    </w:p>
    <w:p w14:paraId="267CFBFB"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Коллегиальное решение основных задач сопровождения обучающихся происходит в рамках консилиумов ПМПк. Деятельность плановых заседаний ПМПк направлена на своевременное выявление детей с проблемами здоровья, развития, социализации; определение направления их лечебно-оздоровительного, коррекционно-развивающего и </w:t>
      </w:r>
      <w:r w:rsidRPr="002A7B9A">
        <w:rPr>
          <w:color w:val="000000"/>
        </w:rPr>
        <w:lastRenderedPageBreak/>
        <w:t>социального сопровождения; профессиональную оценку динамики развития обучающихся в процессе реализации индивидуальных образовательных маршрутов.</w:t>
      </w:r>
    </w:p>
    <w:p w14:paraId="23DB85F5"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37AEBD3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3.2.3. Финансово-экономические условия реализации </w:t>
      </w:r>
      <w:r w:rsidR="006C090C">
        <w:rPr>
          <w:rFonts w:ascii="Times New Roman" w:hAnsi="Times New Roman" w:cs="Times New Roman"/>
          <w:b/>
          <w:bCs/>
          <w:i w:val="0"/>
          <w:iCs w:val="0"/>
          <w:color w:val="auto"/>
          <w:sz w:val="28"/>
          <w:szCs w:val="28"/>
        </w:rPr>
        <w:t>ООП ООО</w:t>
      </w:r>
      <w:r w:rsidRPr="006C090C">
        <w:rPr>
          <w:rFonts w:ascii="Times New Roman" w:hAnsi="Times New Roman" w:cs="Times New Roman"/>
          <w:b/>
          <w:bCs/>
          <w:i w:val="0"/>
          <w:iCs w:val="0"/>
          <w:color w:val="auto"/>
          <w:sz w:val="28"/>
          <w:szCs w:val="28"/>
        </w:rPr>
        <w:t xml:space="preserve"> </w:t>
      </w:r>
    </w:p>
    <w:p w14:paraId="459D4C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ежегодном государственном задании   Колледжа.</w:t>
      </w:r>
    </w:p>
    <w:p w14:paraId="3E8812E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услуги по реализации ООП ООО, а также порядок ее оказания. </w:t>
      </w:r>
    </w:p>
    <w:p w14:paraId="054B31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Колледже осуществляется в соответствии с нормативами, определяемыми Правительством Ярославской области.  </w:t>
      </w:r>
    </w:p>
    <w:p w14:paraId="30BD349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14:paraId="6597DCB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14:paraId="0DFB8AD0"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14:paraId="06090CB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14:paraId="243A1A22" w14:textId="77777777" w:rsidR="006C090C" w:rsidRDefault="006C090C" w:rsidP="002A7B9A">
      <w:pPr>
        <w:pStyle w:val="4"/>
        <w:spacing w:before="0" w:line="240" w:lineRule="auto"/>
        <w:ind w:firstLine="567"/>
        <w:jc w:val="both"/>
        <w:rPr>
          <w:rFonts w:ascii="Times New Roman" w:hAnsi="Times New Roman" w:cs="Times New Roman"/>
          <w:sz w:val="24"/>
          <w:szCs w:val="24"/>
        </w:rPr>
      </w:pPr>
    </w:p>
    <w:p w14:paraId="640946AB"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3.2.4.</w:t>
      </w:r>
      <w:r w:rsidRPr="006C090C">
        <w:rPr>
          <w:rFonts w:ascii="Times New Roman" w:eastAsia="Arial" w:hAnsi="Times New Roman" w:cs="Times New Roman"/>
          <w:b/>
          <w:bCs/>
          <w:i w:val="0"/>
          <w:iCs w:val="0"/>
          <w:color w:val="auto"/>
          <w:sz w:val="28"/>
          <w:szCs w:val="28"/>
        </w:rPr>
        <w:t xml:space="preserve"> </w:t>
      </w:r>
      <w:r w:rsidRPr="006C090C">
        <w:rPr>
          <w:rFonts w:ascii="Times New Roman" w:hAnsi="Times New Roman" w:cs="Times New Roman"/>
          <w:b/>
          <w:bCs/>
          <w:i w:val="0"/>
          <w:iCs w:val="0"/>
          <w:color w:val="auto"/>
          <w:sz w:val="28"/>
          <w:szCs w:val="28"/>
        </w:rPr>
        <w:t xml:space="preserve">Материально-технические условия реализации </w:t>
      </w:r>
      <w:r w:rsidR="006C090C">
        <w:rPr>
          <w:rFonts w:ascii="Times New Roman" w:hAnsi="Times New Roman" w:cs="Times New Roman"/>
          <w:b/>
          <w:bCs/>
          <w:i w:val="0"/>
          <w:iCs w:val="0"/>
          <w:color w:val="auto"/>
          <w:sz w:val="28"/>
          <w:szCs w:val="28"/>
        </w:rPr>
        <w:t>ООП ООО</w:t>
      </w:r>
    </w:p>
    <w:p w14:paraId="52E8F06D" w14:textId="213728F0"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Колледж располагает необходимой материально-технической базой для реализации программ основного общего образования (в том числе с возможностью профессионального обучения): 10 учебных кабинетов по всем дисциплинам учебного плана, в том числе компьютерный кабинет, спортивный зал, открытая спортивная площадка, тренажёрный зал, </w:t>
      </w:r>
      <w:r w:rsidR="00F46171">
        <w:rPr>
          <w:rFonts w:ascii="Times New Roman" w:hAnsi="Times New Roman" w:cs="Times New Roman"/>
          <w:sz w:val="24"/>
          <w:szCs w:val="24"/>
        </w:rPr>
        <w:t>актовый зал</w:t>
      </w:r>
      <w:r w:rsidRPr="002A7B9A">
        <w:rPr>
          <w:rFonts w:ascii="Times New Roman" w:hAnsi="Times New Roman" w:cs="Times New Roman"/>
          <w:sz w:val="24"/>
          <w:szCs w:val="24"/>
        </w:rPr>
        <w:t xml:space="preserve">, кабинет социального педагога, библиотека с читальным залом, столовая.   Оснащенность кабинетов составляет 80-100% и позволяет полностью реализовать содержание ФГОС основного общего образования. </w:t>
      </w:r>
    </w:p>
    <w:p w14:paraId="4D5C6B6D"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Условия осуществления деятельности Колледжа по реализации ООП ООО соответствуют СанПиН 2.4.3.1186-03  «Санитарно-эпидемиологические требования к организации учебно-производственного процесса о образовательных учреждениях начального профессионального образования»,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образования»,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2.1.3.2630-10 «Санитарно-эпидемиологические требования к организациям, осуществляющим медицинскую деятельность» и др.</w:t>
      </w:r>
    </w:p>
    <w:p w14:paraId="6D9208AA"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16635A52" w14:textId="77777777" w:rsidR="00A31F9A" w:rsidRPr="006C090C" w:rsidRDefault="00A31F9A" w:rsidP="002A7B9A">
      <w:pPr>
        <w:spacing w:after="0" w:line="240" w:lineRule="auto"/>
        <w:ind w:firstLine="567"/>
        <w:jc w:val="both"/>
        <w:rPr>
          <w:rFonts w:ascii="Times New Roman" w:hAnsi="Times New Roman" w:cs="Times New Roman"/>
          <w:sz w:val="28"/>
          <w:szCs w:val="28"/>
        </w:rPr>
      </w:pPr>
      <w:r w:rsidRPr="006C090C">
        <w:rPr>
          <w:rFonts w:ascii="Times New Roman" w:hAnsi="Times New Roman" w:cs="Times New Roman"/>
          <w:b/>
          <w:sz w:val="28"/>
          <w:szCs w:val="28"/>
        </w:rPr>
        <w:t>3.2.5.</w:t>
      </w:r>
      <w:r w:rsidRPr="006C090C">
        <w:rPr>
          <w:rFonts w:ascii="Times New Roman" w:eastAsia="Arial" w:hAnsi="Times New Roman" w:cs="Times New Roman"/>
          <w:b/>
          <w:sz w:val="28"/>
          <w:szCs w:val="28"/>
        </w:rPr>
        <w:t xml:space="preserve"> </w:t>
      </w:r>
      <w:r w:rsidRPr="006C090C">
        <w:rPr>
          <w:rFonts w:ascii="Times New Roman" w:hAnsi="Times New Roman" w:cs="Times New Roman"/>
          <w:b/>
          <w:sz w:val="28"/>
          <w:szCs w:val="28"/>
        </w:rPr>
        <w:t xml:space="preserve">Информационно-методические условия реализации </w:t>
      </w:r>
      <w:r w:rsidR="006C090C">
        <w:rPr>
          <w:rFonts w:ascii="Times New Roman" w:hAnsi="Times New Roman" w:cs="Times New Roman"/>
          <w:b/>
          <w:sz w:val="28"/>
          <w:szCs w:val="28"/>
        </w:rPr>
        <w:t>ООП ООО</w:t>
      </w:r>
      <w:r w:rsidRPr="006C090C">
        <w:rPr>
          <w:rFonts w:ascii="Times New Roman" w:hAnsi="Times New Roman" w:cs="Times New Roman"/>
          <w:b/>
          <w:sz w:val="28"/>
          <w:szCs w:val="28"/>
        </w:rPr>
        <w:t xml:space="preserve"> </w:t>
      </w:r>
    </w:p>
    <w:p w14:paraId="7C8CB94D"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Информационно-образовательная среда Колледжа по реализации ООП ООО включает информационные образовательные ресурсы, средства ПЭВМ и оргтехнику, электронные ресурсы по предметам основного общего образования. Обеспечен доступ к информационным ресурсам Интернета</w:t>
      </w:r>
      <w:r w:rsidRPr="00F96601">
        <w:rPr>
          <w:rFonts w:ascii="Times New Roman" w:hAnsi="Times New Roman" w:cs="Times New Roman"/>
          <w:sz w:val="24"/>
          <w:szCs w:val="24"/>
        </w:rPr>
        <w:t>, учебной и художественной литературе, коллекциям медиаресурсов на электронных носителях.</w:t>
      </w:r>
    </w:p>
    <w:sectPr w:rsidR="00A31F9A" w:rsidRPr="002A7B9A" w:rsidSect="002A7B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36BE2" w14:textId="77777777" w:rsidR="00AC62A1" w:rsidRDefault="00AC62A1" w:rsidP="009C7BA8">
      <w:pPr>
        <w:spacing w:after="0" w:line="240" w:lineRule="auto"/>
      </w:pPr>
      <w:r>
        <w:separator/>
      </w:r>
    </w:p>
  </w:endnote>
  <w:endnote w:type="continuationSeparator" w:id="0">
    <w:p w14:paraId="5BB7883C" w14:textId="77777777" w:rsidR="00AC62A1" w:rsidRDefault="00AC62A1" w:rsidP="009C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068524"/>
      <w:docPartObj>
        <w:docPartGallery w:val="Page Numbers (Bottom of Page)"/>
        <w:docPartUnique/>
      </w:docPartObj>
    </w:sdtPr>
    <w:sdtEndPr>
      <w:rPr>
        <w:rFonts w:ascii="Times New Roman" w:hAnsi="Times New Roman" w:cs="Times New Roman"/>
        <w:sz w:val="20"/>
        <w:szCs w:val="20"/>
      </w:rPr>
    </w:sdtEndPr>
    <w:sdtContent>
      <w:p w14:paraId="6AD95095" w14:textId="3A1187E0" w:rsidR="00A04A1C" w:rsidRPr="00A77A2C" w:rsidRDefault="00A04A1C">
        <w:pPr>
          <w:pStyle w:val="af3"/>
          <w:jc w:val="center"/>
          <w:rPr>
            <w:rFonts w:ascii="Times New Roman" w:hAnsi="Times New Roman" w:cs="Times New Roman"/>
            <w:sz w:val="20"/>
            <w:szCs w:val="20"/>
          </w:rPr>
        </w:pPr>
        <w:r w:rsidRPr="00A77A2C">
          <w:rPr>
            <w:rFonts w:ascii="Times New Roman" w:hAnsi="Times New Roman" w:cs="Times New Roman"/>
            <w:sz w:val="20"/>
            <w:szCs w:val="20"/>
          </w:rPr>
          <w:fldChar w:fldCharType="begin"/>
        </w:r>
        <w:r w:rsidRPr="00A77A2C">
          <w:rPr>
            <w:rFonts w:ascii="Times New Roman" w:hAnsi="Times New Roman" w:cs="Times New Roman"/>
            <w:sz w:val="20"/>
            <w:szCs w:val="20"/>
          </w:rPr>
          <w:instrText>PAGE   \* MERGEFORMAT</w:instrText>
        </w:r>
        <w:r w:rsidRPr="00A77A2C">
          <w:rPr>
            <w:rFonts w:ascii="Times New Roman" w:hAnsi="Times New Roman" w:cs="Times New Roman"/>
            <w:sz w:val="20"/>
            <w:szCs w:val="20"/>
          </w:rPr>
          <w:fldChar w:fldCharType="separate"/>
        </w:r>
        <w:r w:rsidR="008C011B">
          <w:rPr>
            <w:rFonts w:ascii="Times New Roman" w:hAnsi="Times New Roman" w:cs="Times New Roman"/>
            <w:noProof/>
            <w:sz w:val="20"/>
            <w:szCs w:val="20"/>
          </w:rPr>
          <w:t>4</w:t>
        </w:r>
        <w:r w:rsidRPr="00A77A2C">
          <w:rPr>
            <w:rFonts w:ascii="Times New Roman" w:hAnsi="Times New Roman" w:cs="Times New Roman"/>
            <w:sz w:val="20"/>
            <w:szCs w:val="20"/>
          </w:rPr>
          <w:fldChar w:fldCharType="end"/>
        </w:r>
      </w:p>
    </w:sdtContent>
  </w:sdt>
  <w:p w14:paraId="2DF5508D" w14:textId="77777777" w:rsidR="00A04A1C" w:rsidRDefault="00A04A1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58841"/>
      <w:docPartObj>
        <w:docPartGallery w:val="Page Numbers (Bottom of Page)"/>
        <w:docPartUnique/>
      </w:docPartObj>
    </w:sdtPr>
    <w:sdtEndPr/>
    <w:sdtContent>
      <w:p w14:paraId="6263C159" w14:textId="2640F9CC" w:rsidR="00A04A1C" w:rsidRDefault="00A04A1C">
        <w:pPr>
          <w:pStyle w:val="af3"/>
          <w:jc w:val="center"/>
        </w:pPr>
        <w:r w:rsidRPr="00CD4E3F">
          <w:rPr>
            <w:rFonts w:ascii="Times New Roman" w:hAnsi="Times New Roman" w:cs="Times New Roman"/>
            <w:sz w:val="20"/>
            <w:szCs w:val="20"/>
          </w:rPr>
          <w:fldChar w:fldCharType="begin"/>
        </w:r>
        <w:r w:rsidRPr="00CD4E3F">
          <w:rPr>
            <w:rFonts w:ascii="Times New Roman" w:hAnsi="Times New Roman" w:cs="Times New Roman"/>
            <w:sz w:val="20"/>
            <w:szCs w:val="20"/>
          </w:rPr>
          <w:instrText>PAGE   \* MERGEFORMAT</w:instrText>
        </w:r>
        <w:r w:rsidRPr="00CD4E3F">
          <w:rPr>
            <w:rFonts w:ascii="Times New Roman" w:hAnsi="Times New Roman" w:cs="Times New Roman"/>
            <w:sz w:val="20"/>
            <w:szCs w:val="20"/>
          </w:rPr>
          <w:fldChar w:fldCharType="separate"/>
        </w:r>
        <w:r w:rsidR="008C011B">
          <w:rPr>
            <w:rFonts w:ascii="Times New Roman" w:hAnsi="Times New Roman" w:cs="Times New Roman"/>
            <w:noProof/>
            <w:sz w:val="20"/>
            <w:szCs w:val="20"/>
          </w:rPr>
          <w:t>138</w:t>
        </w:r>
        <w:r w:rsidRPr="00CD4E3F">
          <w:rPr>
            <w:rFonts w:ascii="Times New Roman" w:hAnsi="Times New Roman" w:cs="Times New Roman"/>
            <w:sz w:val="20"/>
            <w:szCs w:val="20"/>
          </w:rPr>
          <w:fldChar w:fldCharType="end"/>
        </w:r>
      </w:p>
    </w:sdtContent>
  </w:sdt>
  <w:p w14:paraId="27FD4D9F" w14:textId="77777777" w:rsidR="00A04A1C" w:rsidRDefault="00A04A1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C0230" w14:textId="77777777" w:rsidR="00AC62A1" w:rsidRDefault="00AC62A1" w:rsidP="009C7BA8">
      <w:pPr>
        <w:spacing w:after="0" w:line="240" w:lineRule="auto"/>
      </w:pPr>
      <w:r>
        <w:separator/>
      </w:r>
    </w:p>
  </w:footnote>
  <w:footnote w:type="continuationSeparator" w:id="0">
    <w:p w14:paraId="05EFF0A1" w14:textId="77777777" w:rsidR="00AC62A1" w:rsidRDefault="00AC62A1" w:rsidP="009C7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570632"/>
    <w:multiLevelType w:val="hybridMultilevel"/>
    <w:tmpl w:val="AC8E424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ED504F"/>
    <w:multiLevelType w:val="hybridMultilevel"/>
    <w:tmpl w:val="4ACAB49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0181E"/>
    <w:multiLevelType w:val="hybridMultilevel"/>
    <w:tmpl w:val="DE8647B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759CB"/>
    <w:multiLevelType w:val="hybridMultilevel"/>
    <w:tmpl w:val="F2DC6736"/>
    <w:lvl w:ilvl="0" w:tplc="964674CE">
      <w:start w:val="1"/>
      <w:numFmt w:val="bullet"/>
      <w:suff w:val="space"/>
      <w:lvlText w:val=""/>
      <w:lvlJc w:val="left"/>
      <w:pPr>
        <w:ind w:left="10" w:firstLine="0"/>
      </w:pPr>
      <w:rPr>
        <w:rFonts w:ascii="Symbol" w:hAnsi="Symbol" w:cs="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nsid w:val="0D0E08FF"/>
    <w:multiLevelType w:val="multilevel"/>
    <w:tmpl w:val="7F66C866"/>
    <w:lvl w:ilvl="0">
      <w:start w:val="1"/>
      <w:numFmt w:val="bullet"/>
      <w:suff w:val="space"/>
      <w:lvlText w:val=""/>
      <w:lvlJc w:val="left"/>
      <w:pPr>
        <w:ind w:left="0" w:firstLine="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EA67CA"/>
    <w:multiLevelType w:val="hybridMultilevel"/>
    <w:tmpl w:val="04F21434"/>
    <w:lvl w:ilvl="0" w:tplc="C224678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1066479D"/>
    <w:multiLevelType w:val="hybridMultilevel"/>
    <w:tmpl w:val="49744C56"/>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224519"/>
    <w:multiLevelType w:val="multilevel"/>
    <w:tmpl w:val="77B855B0"/>
    <w:lvl w:ilvl="0">
      <w:start w:val="1"/>
      <w:numFmt w:val="decimal"/>
      <w:suff w:val="space"/>
      <w:lvlText w:val="%1."/>
      <w:lvlJc w:val="left"/>
      <w:pPr>
        <w:ind w:left="0" w:firstLine="0"/>
      </w:pPr>
      <w:rPr>
        <w:rFonts w:hint="default"/>
      </w:rPr>
    </w:lvl>
    <w:lvl w:ilvl="1">
      <w:start w:val="1"/>
      <w:numFmt w:val="decimal"/>
      <w:isLgl/>
      <w:lvlText w:val="%1.%2."/>
      <w:lvlJc w:val="left"/>
      <w:pPr>
        <w:ind w:left="100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8">
    <w:nsid w:val="147E56F1"/>
    <w:multiLevelType w:val="hybridMultilevel"/>
    <w:tmpl w:val="4BD0D9EA"/>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186811B0"/>
    <w:multiLevelType w:val="hybridMultilevel"/>
    <w:tmpl w:val="A1FE3336"/>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1426E6"/>
    <w:multiLevelType w:val="hybridMultilevel"/>
    <w:tmpl w:val="E8E4FB2A"/>
    <w:lvl w:ilvl="0" w:tplc="4178EE56">
      <w:start w:val="1"/>
      <w:numFmt w:val="bullet"/>
      <w:lvlText w:val="-"/>
      <w:lvlJc w:val="left"/>
      <w:pPr>
        <w:ind w:left="11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8F4DFB"/>
    <w:multiLevelType w:val="hybridMultilevel"/>
    <w:tmpl w:val="88406670"/>
    <w:lvl w:ilvl="0" w:tplc="8278AA80">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FC09B3"/>
    <w:multiLevelType w:val="hybridMultilevel"/>
    <w:tmpl w:val="7E1219A8"/>
    <w:lvl w:ilvl="0" w:tplc="31420EF2">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1EA4ACB"/>
    <w:multiLevelType w:val="hybridMultilevel"/>
    <w:tmpl w:val="10D40440"/>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22E068B"/>
    <w:multiLevelType w:val="hybridMultilevel"/>
    <w:tmpl w:val="5B961B64"/>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B32DC9"/>
    <w:multiLevelType w:val="hybridMultilevel"/>
    <w:tmpl w:val="883850D6"/>
    <w:lvl w:ilvl="0" w:tplc="3116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7FB0857"/>
    <w:multiLevelType w:val="hybridMultilevel"/>
    <w:tmpl w:val="396080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35394D"/>
    <w:multiLevelType w:val="hybridMultilevel"/>
    <w:tmpl w:val="1186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D8A4C73"/>
    <w:multiLevelType w:val="hybridMultilevel"/>
    <w:tmpl w:val="01B8692A"/>
    <w:lvl w:ilvl="0" w:tplc="331077AC">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3F5ED1"/>
    <w:multiLevelType w:val="hybridMultilevel"/>
    <w:tmpl w:val="A37EB760"/>
    <w:lvl w:ilvl="0" w:tplc="331077AC">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675895"/>
    <w:multiLevelType w:val="multilevel"/>
    <w:tmpl w:val="19E8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3B14A3F"/>
    <w:multiLevelType w:val="multilevel"/>
    <w:tmpl w:val="B51A42FE"/>
    <w:lvl w:ilvl="0">
      <w:start w:val="1"/>
      <w:numFmt w:val="bullet"/>
      <w:suff w:val="space"/>
      <w:lvlText w:val=""/>
      <w:lvlJc w:val="left"/>
      <w:pPr>
        <w:ind w:left="0" w:firstLine="0"/>
      </w:pPr>
      <w:rPr>
        <w:rFonts w:ascii="Symbol" w:hAnsi="Symbol" w:hint="default"/>
        <w:color w:val="auto"/>
      </w:rPr>
    </w:lvl>
    <w:lvl w:ilvl="1">
      <w:start w:val="1"/>
      <w:numFmt w:val="bullet"/>
      <w:suff w:val="space"/>
      <w:lvlText w:val=""/>
      <w:lvlJc w:val="left"/>
      <w:pPr>
        <w:ind w:left="357" w:hanging="357"/>
      </w:pPr>
      <w:rPr>
        <w:rFonts w:ascii="Symbol" w:hAnsi="Symbol" w:hint="default"/>
        <w:color w:val="auto"/>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9">
    <w:nsid w:val="33E2267F"/>
    <w:multiLevelType w:val="hybridMultilevel"/>
    <w:tmpl w:val="261C4A7C"/>
    <w:lvl w:ilvl="0" w:tplc="351AAE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07365D"/>
    <w:multiLevelType w:val="hybridMultilevel"/>
    <w:tmpl w:val="4404A526"/>
    <w:lvl w:ilvl="0" w:tplc="86947FA4">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192FDD"/>
    <w:multiLevelType w:val="hybridMultilevel"/>
    <w:tmpl w:val="FC946C9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91C3021"/>
    <w:multiLevelType w:val="hybridMultilevel"/>
    <w:tmpl w:val="46300F5C"/>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3A9F2B08"/>
    <w:multiLevelType w:val="hybridMultilevel"/>
    <w:tmpl w:val="1C0C6A8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F055E31"/>
    <w:multiLevelType w:val="multilevel"/>
    <w:tmpl w:val="92F40F2E"/>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3F1077A2"/>
    <w:multiLevelType w:val="hybridMultilevel"/>
    <w:tmpl w:val="34CE0F82"/>
    <w:lvl w:ilvl="0" w:tplc="341EB9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BC552A"/>
    <w:multiLevelType w:val="hybridMultilevel"/>
    <w:tmpl w:val="C9569AC8"/>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0B80990"/>
    <w:multiLevelType w:val="hybridMultilevel"/>
    <w:tmpl w:val="EF3C8C80"/>
    <w:lvl w:ilvl="0" w:tplc="6FDCE6DE">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3106FD6"/>
    <w:multiLevelType w:val="hybridMultilevel"/>
    <w:tmpl w:val="80CED03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EE0E43"/>
    <w:multiLevelType w:val="multilevel"/>
    <w:tmpl w:val="8C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D36E55"/>
    <w:multiLevelType w:val="hybridMultilevel"/>
    <w:tmpl w:val="37AE8448"/>
    <w:lvl w:ilvl="0" w:tplc="6FDCE6DE">
      <w:start w:val="1"/>
      <w:numFmt w:val="bullet"/>
      <w:suff w:val="space"/>
      <w:lvlText w:val=""/>
      <w:lvlJc w:val="left"/>
      <w:pPr>
        <w:ind w:left="567" w:firstLine="0"/>
      </w:pPr>
      <w:rPr>
        <w:rFonts w:ascii="Symbol" w:hAnsi="Symbol" w:cs="Symbol" w:hint="default"/>
        <w:color w:val="auto"/>
      </w:rPr>
    </w:lvl>
    <w:lvl w:ilvl="1" w:tplc="291EC7F4">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17237A2"/>
    <w:multiLevelType w:val="multilevel"/>
    <w:tmpl w:val="E6DE4E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2426540"/>
    <w:multiLevelType w:val="hybridMultilevel"/>
    <w:tmpl w:val="B0E8379E"/>
    <w:lvl w:ilvl="0" w:tplc="ABDEFAF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55C643AE"/>
    <w:multiLevelType w:val="hybridMultilevel"/>
    <w:tmpl w:val="589817C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8BE2E18"/>
    <w:multiLevelType w:val="hybridMultilevel"/>
    <w:tmpl w:val="35F8CD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9BA0389"/>
    <w:multiLevelType w:val="hybridMultilevel"/>
    <w:tmpl w:val="4A98086C"/>
    <w:lvl w:ilvl="0" w:tplc="9340A220">
      <w:start w:val="1"/>
      <w:numFmt w:val="bullet"/>
      <w:suff w:val="space"/>
      <w:lvlText w:val=""/>
      <w:lvlJc w:val="left"/>
      <w:pPr>
        <w:ind w:left="0" w:firstLine="0"/>
      </w:pPr>
      <w:rPr>
        <w:rFonts w:ascii="Symbol" w:hAnsi="Symbol" w:hint="default"/>
      </w:rPr>
    </w:lvl>
    <w:lvl w:ilvl="1" w:tplc="910AC2E2">
      <w:start w:val="3"/>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nsid w:val="5CD93D1D"/>
    <w:multiLevelType w:val="hybridMultilevel"/>
    <w:tmpl w:val="88EC337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5D037D4B"/>
    <w:multiLevelType w:val="hybridMultilevel"/>
    <w:tmpl w:val="0A246E76"/>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07C2E45"/>
    <w:multiLevelType w:val="multilevel"/>
    <w:tmpl w:val="91E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181566E"/>
    <w:multiLevelType w:val="hybridMultilevel"/>
    <w:tmpl w:val="E77C2FBC"/>
    <w:lvl w:ilvl="0" w:tplc="6DBC2A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65430EF2"/>
    <w:multiLevelType w:val="multilevel"/>
    <w:tmpl w:val="0228FD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C3A2EF4"/>
    <w:multiLevelType w:val="hybridMultilevel"/>
    <w:tmpl w:val="7F58C2F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F527145"/>
    <w:multiLevelType w:val="hybridMultilevel"/>
    <w:tmpl w:val="7D3AB3C8"/>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72737F71"/>
    <w:multiLevelType w:val="hybridMultilevel"/>
    <w:tmpl w:val="DB224F4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6F31804"/>
    <w:multiLevelType w:val="hybridMultilevel"/>
    <w:tmpl w:val="FFA62DF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nsid w:val="787561FA"/>
    <w:multiLevelType w:val="hybridMultilevel"/>
    <w:tmpl w:val="01FA410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9FD1F09"/>
    <w:multiLevelType w:val="hybridMultilevel"/>
    <w:tmpl w:val="E7262F34"/>
    <w:lvl w:ilvl="0" w:tplc="1332A8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CF656E"/>
    <w:multiLevelType w:val="hybridMultilevel"/>
    <w:tmpl w:val="D802729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CCF69DE"/>
    <w:multiLevelType w:val="hybridMultilevel"/>
    <w:tmpl w:val="4B36B590"/>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2A652A"/>
    <w:multiLevelType w:val="hybridMultilevel"/>
    <w:tmpl w:val="19FAEF1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86"/>
  </w:num>
  <w:num w:numId="3">
    <w:abstractNumId w:val="66"/>
  </w:num>
  <w:num w:numId="4">
    <w:abstractNumId w:val="88"/>
  </w:num>
  <w:num w:numId="5">
    <w:abstractNumId w:val="15"/>
  </w:num>
  <w:num w:numId="6">
    <w:abstractNumId w:val="44"/>
  </w:num>
  <w:num w:numId="7">
    <w:abstractNumId w:val="82"/>
  </w:num>
  <w:num w:numId="8">
    <w:abstractNumId w:val="75"/>
  </w:num>
  <w:num w:numId="9">
    <w:abstractNumId w:val="22"/>
  </w:num>
  <w:num w:numId="10">
    <w:abstractNumId w:val="31"/>
  </w:num>
  <w:num w:numId="11">
    <w:abstractNumId w:val="29"/>
  </w:num>
  <w:num w:numId="12">
    <w:abstractNumId w:val="56"/>
  </w:num>
  <w:num w:numId="13">
    <w:abstractNumId w:val="68"/>
  </w:num>
  <w:num w:numId="14">
    <w:abstractNumId w:val="77"/>
  </w:num>
  <w:num w:numId="15">
    <w:abstractNumId w:val="21"/>
  </w:num>
  <w:num w:numId="16">
    <w:abstractNumId w:val="76"/>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2"/>
  </w:num>
  <w:num w:numId="41">
    <w:abstractNumId w:val="0"/>
  </w:num>
  <w:num w:numId="42">
    <w:abstractNumId w:val="1"/>
  </w:num>
  <w:num w:numId="43">
    <w:abstractNumId w:val="2"/>
  </w:num>
  <w:num w:numId="44">
    <w:abstractNumId w:val="3"/>
  </w:num>
  <w:num w:numId="45">
    <w:abstractNumId w:val="4"/>
  </w:num>
  <w:num w:numId="46">
    <w:abstractNumId w:val="5"/>
  </w:num>
  <w:num w:numId="47">
    <w:abstractNumId w:val="19"/>
  </w:num>
  <w:num w:numId="48">
    <w:abstractNumId w:val="81"/>
  </w:num>
  <w:num w:numId="49">
    <w:abstractNumId w:val="85"/>
  </w:num>
  <w:num w:numId="50">
    <w:abstractNumId w:val="34"/>
  </w:num>
  <w:num w:numId="51">
    <w:abstractNumId w:val="42"/>
  </w:num>
  <w:num w:numId="52">
    <w:abstractNumId w:val="72"/>
  </w:num>
  <w:num w:numId="53">
    <w:abstractNumId w:val="25"/>
  </w:num>
  <w:num w:numId="54">
    <w:abstractNumId w:val="18"/>
  </w:num>
  <w:num w:numId="55">
    <w:abstractNumId w:val="53"/>
  </w:num>
  <w:num w:numId="56">
    <w:abstractNumId w:val="23"/>
  </w:num>
  <w:num w:numId="57">
    <w:abstractNumId w:val="26"/>
  </w:num>
  <w:num w:numId="58">
    <w:abstractNumId w:val="41"/>
  </w:num>
  <w:num w:numId="59">
    <w:abstractNumId w:val="49"/>
  </w:num>
  <w:num w:numId="60">
    <w:abstractNumId w:val="43"/>
  </w:num>
  <w:num w:numId="61">
    <w:abstractNumId w:val="10"/>
  </w:num>
  <w:num w:numId="62">
    <w:abstractNumId w:val="61"/>
  </w:num>
  <w:num w:numId="63">
    <w:abstractNumId w:val="8"/>
  </w:num>
  <w:num w:numId="64">
    <w:abstractNumId w:val="16"/>
  </w:num>
  <w:num w:numId="65">
    <w:abstractNumId w:val="51"/>
  </w:num>
  <w:num w:numId="66">
    <w:abstractNumId w:val="55"/>
  </w:num>
  <w:num w:numId="67">
    <w:abstractNumId w:val="14"/>
  </w:num>
  <w:num w:numId="68">
    <w:abstractNumId w:val="35"/>
  </w:num>
  <w:num w:numId="69">
    <w:abstractNumId w:val="33"/>
  </w:num>
  <w:num w:numId="70">
    <w:abstractNumId w:val="13"/>
  </w:num>
  <w:num w:numId="71">
    <w:abstractNumId w:val="40"/>
  </w:num>
  <w:num w:numId="72">
    <w:abstractNumId w:val="48"/>
  </w:num>
  <w:num w:numId="73">
    <w:abstractNumId w:val="92"/>
  </w:num>
  <w:num w:numId="74">
    <w:abstractNumId w:val="39"/>
  </w:num>
  <w:num w:numId="75">
    <w:abstractNumId w:val="65"/>
  </w:num>
  <w:num w:numId="76">
    <w:abstractNumId w:val="59"/>
  </w:num>
  <w:num w:numId="77">
    <w:abstractNumId w:val="17"/>
  </w:num>
  <w:num w:numId="78">
    <w:abstractNumId w:val="24"/>
  </w:num>
  <w:num w:numId="79">
    <w:abstractNumId w:val="38"/>
  </w:num>
  <w:num w:numId="80">
    <w:abstractNumId w:val="54"/>
  </w:num>
  <w:num w:numId="81">
    <w:abstractNumId w:val="70"/>
  </w:num>
  <w:num w:numId="82">
    <w:abstractNumId w:val="73"/>
  </w:num>
  <w:num w:numId="83">
    <w:abstractNumId w:val="58"/>
  </w:num>
  <w:num w:numId="84">
    <w:abstractNumId w:val="9"/>
  </w:num>
  <w:num w:numId="85">
    <w:abstractNumId w:val="28"/>
  </w:num>
  <w:num w:numId="86">
    <w:abstractNumId w:val="94"/>
  </w:num>
  <w:num w:numId="87">
    <w:abstractNumId w:val="67"/>
  </w:num>
  <w:num w:numId="88">
    <w:abstractNumId w:val="20"/>
  </w:num>
  <w:num w:numId="89">
    <w:abstractNumId w:val="96"/>
  </w:num>
  <w:num w:numId="90">
    <w:abstractNumId w:val="89"/>
  </w:num>
  <w:num w:numId="91">
    <w:abstractNumId w:val="36"/>
  </w:num>
  <w:num w:numId="92">
    <w:abstractNumId w:val="62"/>
  </w:num>
  <w:num w:numId="93">
    <w:abstractNumId w:val="84"/>
  </w:num>
  <w:num w:numId="94">
    <w:abstractNumId w:val="80"/>
  </w:num>
  <w:num w:numId="95">
    <w:abstractNumId w:val="45"/>
  </w:num>
  <w:num w:numId="96">
    <w:abstractNumId w:val="83"/>
  </w:num>
  <w:num w:numId="97">
    <w:abstractNumId w:val="6"/>
  </w:num>
  <w:num w:numId="98">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EF"/>
    <w:rsid w:val="000170AB"/>
    <w:rsid w:val="000249E3"/>
    <w:rsid w:val="00031DCC"/>
    <w:rsid w:val="00042D46"/>
    <w:rsid w:val="0004794C"/>
    <w:rsid w:val="00050111"/>
    <w:rsid w:val="000518CA"/>
    <w:rsid w:val="0005702A"/>
    <w:rsid w:val="00057D11"/>
    <w:rsid w:val="00064FC3"/>
    <w:rsid w:val="00066DA9"/>
    <w:rsid w:val="00067302"/>
    <w:rsid w:val="00072234"/>
    <w:rsid w:val="000722EC"/>
    <w:rsid w:val="000722F4"/>
    <w:rsid w:val="00093574"/>
    <w:rsid w:val="000A48A5"/>
    <w:rsid w:val="000B15A9"/>
    <w:rsid w:val="000B2C60"/>
    <w:rsid w:val="000C2185"/>
    <w:rsid w:val="000C4ABF"/>
    <w:rsid w:val="000D3CCA"/>
    <w:rsid w:val="000E6DA6"/>
    <w:rsid w:val="000F7D6F"/>
    <w:rsid w:val="001078CD"/>
    <w:rsid w:val="001105C1"/>
    <w:rsid w:val="00111573"/>
    <w:rsid w:val="00111F94"/>
    <w:rsid w:val="00112C87"/>
    <w:rsid w:val="00114CFD"/>
    <w:rsid w:val="00121276"/>
    <w:rsid w:val="00122096"/>
    <w:rsid w:val="00147CA1"/>
    <w:rsid w:val="0015044B"/>
    <w:rsid w:val="0016007E"/>
    <w:rsid w:val="0016258E"/>
    <w:rsid w:val="0016477D"/>
    <w:rsid w:val="0016665C"/>
    <w:rsid w:val="00166A80"/>
    <w:rsid w:val="001730BC"/>
    <w:rsid w:val="00176AFA"/>
    <w:rsid w:val="00181D83"/>
    <w:rsid w:val="001826BF"/>
    <w:rsid w:val="001B5F17"/>
    <w:rsid w:val="001B66A3"/>
    <w:rsid w:val="001C5172"/>
    <w:rsid w:val="001C7791"/>
    <w:rsid w:val="001E149D"/>
    <w:rsid w:val="001F2769"/>
    <w:rsid w:val="001F3F05"/>
    <w:rsid w:val="001F5572"/>
    <w:rsid w:val="001F6575"/>
    <w:rsid w:val="001F7702"/>
    <w:rsid w:val="00220C82"/>
    <w:rsid w:val="0022447F"/>
    <w:rsid w:val="00227B1C"/>
    <w:rsid w:val="0024074C"/>
    <w:rsid w:val="00243D5D"/>
    <w:rsid w:val="00246BA7"/>
    <w:rsid w:val="002607A5"/>
    <w:rsid w:val="002809D9"/>
    <w:rsid w:val="00282DF5"/>
    <w:rsid w:val="00283309"/>
    <w:rsid w:val="002859C5"/>
    <w:rsid w:val="00287907"/>
    <w:rsid w:val="002923BE"/>
    <w:rsid w:val="002945F6"/>
    <w:rsid w:val="002A2C43"/>
    <w:rsid w:val="002A5A22"/>
    <w:rsid w:val="002A7B9A"/>
    <w:rsid w:val="002B01A0"/>
    <w:rsid w:val="002B5F6F"/>
    <w:rsid w:val="002C3C0D"/>
    <w:rsid w:val="002D0758"/>
    <w:rsid w:val="002D1309"/>
    <w:rsid w:val="002D286C"/>
    <w:rsid w:val="002D2F5F"/>
    <w:rsid w:val="002D3E36"/>
    <w:rsid w:val="002D7C49"/>
    <w:rsid w:val="002E5009"/>
    <w:rsid w:val="002F1D43"/>
    <w:rsid w:val="002F2A12"/>
    <w:rsid w:val="002F7935"/>
    <w:rsid w:val="00325ECD"/>
    <w:rsid w:val="00330760"/>
    <w:rsid w:val="003318F9"/>
    <w:rsid w:val="00332413"/>
    <w:rsid w:val="00337BE2"/>
    <w:rsid w:val="003441C2"/>
    <w:rsid w:val="0035341A"/>
    <w:rsid w:val="003602E9"/>
    <w:rsid w:val="00362A3D"/>
    <w:rsid w:val="00365F70"/>
    <w:rsid w:val="003710D0"/>
    <w:rsid w:val="00372990"/>
    <w:rsid w:val="00396292"/>
    <w:rsid w:val="003B7F72"/>
    <w:rsid w:val="003C7A7D"/>
    <w:rsid w:val="003D6EA0"/>
    <w:rsid w:val="003E5F51"/>
    <w:rsid w:val="003F1566"/>
    <w:rsid w:val="003F7237"/>
    <w:rsid w:val="004035FB"/>
    <w:rsid w:val="004053EF"/>
    <w:rsid w:val="0041080A"/>
    <w:rsid w:val="00412170"/>
    <w:rsid w:val="004131CC"/>
    <w:rsid w:val="00413A0B"/>
    <w:rsid w:val="00415190"/>
    <w:rsid w:val="00423EE6"/>
    <w:rsid w:val="004349AD"/>
    <w:rsid w:val="00440757"/>
    <w:rsid w:val="0044250C"/>
    <w:rsid w:val="004603C1"/>
    <w:rsid w:val="00463DBF"/>
    <w:rsid w:val="00465947"/>
    <w:rsid w:val="0047487E"/>
    <w:rsid w:val="00476B49"/>
    <w:rsid w:val="00485C81"/>
    <w:rsid w:val="00490121"/>
    <w:rsid w:val="004B7ADC"/>
    <w:rsid w:val="004C4E61"/>
    <w:rsid w:val="004C520E"/>
    <w:rsid w:val="004D2FA9"/>
    <w:rsid w:val="004D33B7"/>
    <w:rsid w:val="004D3FDA"/>
    <w:rsid w:val="004E7E4E"/>
    <w:rsid w:val="004F00D7"/>
    <w:rsid w:val="004F78DB"/>
    <w:rsid w:val="00506C94"/>
    <w:rsid w:val="00512F28"/>
    <w:rsid w:val="00524328"/>
    <w:rsid w:val="0054406E"/>
    <w:rsid w:val="00566D3A"/>
    <w:rsid w:val="00570E59"/>
    <w:rsid w:val="00573AD3"/>
    <w:rsid w:val="00575305"/>
    <w:rsid w:val="005824FE"/>
    <w:rsid w:val="00590D2F"/>
    <w:rsid w:val="00592813"/>
    <w:rsid w:val="005B1A74"/>
    <w:rsid w:val="005C1297"/>
    <w:rsid w:val="005D455B"/>
    <w:rsid w:val="005D485E"/>
    <w:rsid w:val="005E0AEA"/>
    <w:rsid w:val="005E767D"/>
    <w:rsid w:val="005F3264"/>
    <w:rsid w:val="005F3E8D"/>
    <w:rsid w:val="005F734B"/>
    <w:rsid w:val="005F7EFD"/>
    <w:rsid w:val="00614BE1"/>
    <w:rsid w:val="00627394"/>
    <w:rsid w:val="006362CE"/>
    <w:rsid w:val="00642C21"/>
    <w:rsid w:val="00653854"/>
    <w:rsid w:val="00663132"/>
    <w:rsid w:val="0066338C"/>
    <w:rsid w:val="00664A95"/>
    <w:rsid w:val="00664D45"/>
    <w:rsid w:val="00681CF1"/>
    <w:rsid w:val="00686C01"/>
    <w:rsid w:val="006959E2"/>
    <w:rsid w:val="006A1DEC"/>
    <w:rsid w:val="006A7931"/>
    <w:rsid w:val="006C090C"/>
    <w:rsid w:val="006D2E3F"/>
    <w:rsid w:val="006D388C"/>
    <w:rsid w:val="006D5893"/>
    <w:rsid w:val="006D75B8"/>
    <w:rsid w:val="006E1E7D"/>
    <w:rsid w:val="00701660"/>
    <w:rsid w:val="00710F01"/>
    <w:rsid w:val="007129CF"/>
    <w:rsid w:val="007208DD"/>
    <w:rsid w:val="00734930"/>
    <w:rsid w:val="00741E5F"/>
    <w:rsid w:val="0075474D"/>
    <w:rsid w:val="00762909"/>
    <w:rsid w:val="00774513"/>
    <w:rsid w:val="00774575"/>
    <w:rsid w:val="007803DD"/>
    <w:rsid w:val="007A3E4D"/>
    <w:rsid w:val="007A6291"/>
    <w:rsid w:val="007A74E0"/>
    <w:rsid w:val="007B3717"/>
    <w:rsid w:val="007C36DA"/>
    <w:rsid w:val="007C5832"/>
    <w:rsid w:val="007E1DE4"/>
    <w:rsid w:val="007E452B"/>
    <w:rsid w:val="007E61DA"/>
    <w:rsid w:val="007F5048"/>
    <w:rsid w:val="00800713"/>
    <w:rsid w:val="00801F75"/>
    <w:rsid w:val="0080483A"/>
    <w:rsid w:val="00814406"/>
    <w:rsid w:val="008159F9"/>
    <w:rsid w:val="00815D41"/>
    <w:rsid w:val="00816A92"/>
    <w:rsid w:val="0083381E"/>
    <w:rsid w:val="00841021"/>
    <w:rsid w:val="0084241B"/>
    <w:rsid w:val="008554C1"/>
    <w:rsid w:val="00861207"/>
    <w:rsid w:val="00864853"/>
    <w:rsid w:val="00866D69"/>
    <w:rsid w:val="00867041"/>
    <w:rsid w:val="008748A2"/>
    <w:rsid w:val="00877A8D"/>
    <w:rsid w:val="00882702"/>
    <w:rsid w:val="00883BCE"/>
    <w:rsid w:val="00883FC3"/>
    <w:rsid w:val="008849A8"/>
    <w:rsid w:val="00884CA7"/>
    <w:rsid w:val="00884FEA"/>
    <w:rsid w:val="00892718"/>
    <w:rsid w:val="008B0146"/>
    <w:rsid w:val="008B0706"/>
    <w:rsid w:val="008C011B"/>
    <w:rsid w:val="008C1549"/>
    <w:rsid w:val="008C49C2"/>
    <w:rsid w:val="008D4430"/>
    <w:rsid w:val="008D60F0"/>
    <w:rsid w:val="008E4B72"/>
    <w:rsid w:val="008E6203"/>
    <w:rsid w:val="008F4B98"/>
    <w:rsid w:val="008F76DC"/>
    <w:rsid w:val="00910A11"/>
    <w:rsid w:val="00921FB4"/>
    <w:rsid w:val="009224D0"/>
    <w:rsid w:val="0093155B"/>
    <w:rsid w:val="00933C8F"/>
    <w:rsid w:val="00964A83"/>
    <w:rsid w:val="0097240D"/>
    <w:rsid w:val="00976240"/>
    <w:rsid w:val="009770D0"/>
    <w:rsid w:val="009913CB"/>
    <w:rsid w:val="00992265"/>
    <w:rsid w:val="00992E46"/>
    <w:rsid w:val="009B45BC"/>
    <w:rsid w:val="009B4798"/>
    <w:rsid w:val="009B704E"/>
    <w:rsid w:val="009C10DD"/>
    <w:rsid w:val="009C7BA8"/>
    <w:rsid w:val="009D08F1"/>
    <w:rsid w:val="009D7E8D"/>
    <w:rsid w:val="009E18D6"/>
    <w:rsid w:val="009E234B"/>
    <w:rsid w:val="009F0067"/>
    <w:rsid w:val="009F73C9"/>
    <w:rsid w:val="00A04915"/>
    <w:rsid w:val="00A04A1C"/>
    <w:rsid w:val="00A20A59"/>
    <w:rsid w:val="00A232C2"/>
    <w:rsid w:val="00A25F4E"/>
    <w:rsid w:val="00A31F9A"/>
    <w:rsid w:val="00A35978"/>
    <w:rsid w:val="00A424A9"/>
    <w:rsid w:val="00A5106B"/>
    <w:rsid w:val="00A733A7"/>
    <w:rsid w:val="00A77A2C"/>
    <w:rsid w:val="00A82085"/>
    <w:rsid w:val="00A84845"/>
    <w:rsid w:val="00A851C9"/>
    <w:rsid w:val="00A85619"/>
    <w:rsid w:val="00A9721B"/>
    <w:rsid w:val="00AA2BD9"/>
    <w:rsid w:val="00AA4E57"/>
    <w:rsid w:val="00AA5727"/>
    <w:rsid w:val="00AB3B88"/>
    <w:rsid w:val="00AB45C3"/>
    <w:rsid w:val="00AC1394"/>
    <w:rsid w:val="00AC62A1"/>
    <w:rsid w:val="00AC7D17"/>
    <w:rsid w:val="00AD00DE"/>
    <w:rsid w:val="00AE2D91"/>
    <w:rsid w:val="00AF0B67"/>
    <w:rsid w:val="00AF6976"/>
    <w:rsid w:val="00B005D1"/>
    <w:rsid w:val="00B17D2D"/>
    <w:rsid w:val="00B2128A"/>
    <w:rsid w:val="00B250EC"/>
    <w:rsid w:val="00B261B0"/>
    <w:rsid w:val="00B34C1A"/>
    <w:rsid w:val="00B458C3"/>
    <w:rsid w:val="00B50F3D"/>
    <w:rsid w:val="00B6668E"/>
    <w:rsid w:val="00B749CA"/>
    <w:rsid w:val="00B814E1"/>
    <w:rsid w:val="00B83484"/>
    <w:rsid w:val="00B85A17"/>
    <w:rsid w:val="00B86247"/>
    <w:rsid w:val="00B91F5B"/>
    <w:rsid w:val="00B920CC"/>
    <w:rsid w:val="00B927F6"/>
    <w:rsid w:val="00B92F84"/>
    <w:rsid w:val="00BB241E"/>
    <w:rsid w:val="00BB335B"/>
    <w:rsid w:val="00BC6481"/>
    <w:rsid w:val="00BD0149"/>
    <w:rsid w:val="00BD2513"/>
    <w:rsid w:val="00BE5985"/>
    <w:rsid w:val="00C036F8"/>
    <w:rsid w:val="00C16C0A"/>
    <w:rsid w:val="00C436F0"/>
    <w:rsid w:val="00C437AC"/>
    <w:rsid w:val="00C46612"/>
    <w:rsid w:val="00C66C80"/>
    <w:rsid w:val="00C70165"/>
    <w:rsid w:val="00C74382"/>
    <w:rsid w:val="00C765CB"/>
    <w:rsid w:val="00C80A46"/>
    <w:rsid w:val="00C8732D"/>
    <w:rsid w:val="00CA491A"/>
    <w:rsid w:val="00CA60F1"/>
    <w:rsid w:val="00CB696B"/>
    <w:rsid w:val="00CC2C31"/>
    <w:rsid w:val="00CD4E3F"/>
    <w:rsid w:val="00CE73F8"/>
    <w:rsid w:val="00CF19BB"/>
    <w:rsid w:val="00D02C07"/>
    <w:rsid w:val="00D1213D"/>
    <w:rsid w:val="00D16D88"/>
    <w:rsid w:val="00D2328A"/>
    <w:rsid w:val="00D23830"/>
    <w:rsid w:val="00D33272"/>
    <w:rsid w:val="00D43173"/>
    <w:rsid w:val="00D47C68"/>
    <w:rsid w:val="00D55FE3"/>
    <w:rsid w:val="00D604C2"/>
    <w:rsid w:val="00D62D2A"/>
    <w:rsid w:val="00D62E65"/>
    <w:rsid w:val="00D67DA8"/>
    <w:rsid w:val="00D81DE8"/>
    <w:rsid w:val="00D84657"/>
    <w:rsid w:val="00D849F4"/>
    <w:rsid w:val="00D84E14"/>
    <w:rsid w:val="00DA0F31"/>
    <w:rsid w:val="00DB3969"/>
    <w:rsid w:val="00DB596B"/>
    <w:rsid w:val="00DC011C"/>
    <w:rsid w:val="00DC3F82"/>
    <w:rsid w:val="00DC5627"/>
    <w:rsid w:val="00DD5B7F"/>
    <w:rsid w:val="00DE3C79"/>
    <w:rsid w:val="00DE4255"/>
    <w:rsid w:val="00DF16EA"/>
    <w:rsid w:val="00E0311D"/>
    <w:rsid w:val="00E1644D"/>
    <w:rsid w:val="00E238D8"/>
    <w:rsid w:val="00E27C8D"/>
    <w:rsid w:val="00E40930"/>
    <w:rsid w:val="00E41B40"/>
    <w:rsid w:val="00E4702C"/>
    <w:rsid w:val="00E55DCC"/>
    <w:rsid w:val="00E70071"/>
    <w:rsid w:val="00E72C46"/>
    <w:rsid w:val="00E84630"/>
    <w:rsid w:val="00E855BF"/>
    <w:rsid w:val="00EB3AB1"/>
    <w:rsid w:val="00EC1E80"/>
    <w:rsid w:val="00EC4CE6"/>
    <w:rsid w:val="00EC7337"/>
    <w:rsid w:val="00EF2DAD"/>
    <w:rsid w:val="00EF344F"/>
    <w:rsid w:val="00EF529D"/>
    <w:rsid w:val="00EF6A8E"/>
    <w:rsid w:val="00F01F4F"/>
    <w:rsid w:val="00F077AE"/>
    <w:rsid w:val="00F14C82"/>
    <w:rsid w:val="00F156E5"/>
    <w:rsid w:val="00F210E4"/>
    <w:rsid w:val="00F306AB"/>
    <w:rsid w:val="00F357DE"/>
    <w:rsid w:val="00F40CE9"/>
    <w:rsid w:val="00F42682"/>
    <w:rsid w:val="00F46171"/>
    <w:rsid w:val="00F64679"/>
    <w:rsid w:val="00F66D78"/>
    <w:rsid w:val="00F717CB"/>
    <w:rsid w:val="00F723AD"/>
    <w:rsid w:val="00F74F39"/>
    <w:rsid w:val="00F75EC2"/>
    <w:rsid w:val="00F95DAC"/>
    <w:rsid w:val="00F96361"/>
    <w:rsid w:val="00F96601"/>
    <w:rsid w:val="00F97D83"/>
    <w:rsid w:val="00FA3AB7"/>
    <w:rsid w:val="00FA5758"/>
    <w:rsid w:val="00FB5748"/>
    <w:rsid w:val="00FD471D"/>
    <w:rsid w:val="00FD7596"/>
    <w:rsid w:val="00FE39FF"/>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136">
      <w:bodyDiv w:val="1"/>
      <w:marLeft w:val="0"/>
      <w:marRight w:val="0"/>
      <w:marTop w:val="0"/>
      <w:marBottom w:val="0"/>
      <w:divBdr>
        <w:top w:val="none" w:sz="0" w:space="0" w:color="auto"/>
        <w:left w:val="none" w:sz="0" w:space="0" w:color="auto"/>
        <w:bottom w:val="none" w:sz="0" w:space="0" w:color="auto"/>
        <w:right w:val="none" w:sz="0" w:space="0" w:color="auto"/>
      </w:divBdr>
    </w:div>
    <w:div w:id="197939037">
      <w:bodyDiv w:val="1"/>
      <w:marLeft w:val="0"/>
      <w:marRight w:val="0"/>
      <w:marTop w:val="0"/>
      <w:marBottom w:val="0"/>
      <w:divBdr>
        <w:top w:val="none" w:sz="0" w:space="0" w:color="auto"/>
        <w:left w:val="none" w:sz="0" w:space="0" w:color="auto"/>
        <w:bottom w:val="none" w:sz="0" w:space="0" w:color="auto"/>
        <w:right w:val="none" w:sz="0" w:space="0" w:color="auto"/>
      </w:divBdr>
    </w:div>
    <w:div w:id="245264869">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332269320">
      <w:bodyDiv w:val="1"/>
      <w:marLeft w:val="0"/>
      <w:marRight w:val="0"/>
      <w:marTop w:val="0"/>
      <w:marBottom w:val="0"/>
      <w:divBdr>
        <w:top w:val="none" w:sz="0" w:space="0" w:color="auto"/>
        <w:left w:val="none" w:sz="0" w:space="0" w:color="auto"/>
        <w:bottom w:val="none" w:sz="0" w:space="0" w:color="auto"/>
        <w:right w:val="none" w:sz="0" w:space="0" w:color="auto"/>
      </w:divBdr>
    </w:div>
    <w:div w:id="426848110">
      <w:bodyDiv w:val="1"/>
      <w:marLeft w:val="0"/>
      <w:marRight w:val="0"/>
      <w:marTop w:val="0"/>
      <w:marBottom w:val="0"/>
      <w:divBdr>
        <w:top w:val="none" w:sz="0" w:space="0" w:color="auto"/>
        <w:left w:val="none" w:sz="0" w:space="0" w:color="auto"/>
        <w:bottom w:val="none" w:sz="0" w:space="0" w:color="auto"/>
        <w:right w:val="none" w:sz="0" w:space="0" w:color="auto"/>
      </w:divBdr>
    </w:div>
    <w:div w:id="468203970">
      <w:bodyDiv w:val="1"/>
      <w:marLeft w:val="0"/>
      <w:marRight w:val="0"/>
      <w:marTop w:val="0"/>
      <w:marBottom w:val="0"/>
      <w:divBdr>
        <w:top w:val="none" w:sz="0" w:space="0" w:color="auto"/>
        <w:left w:val="none" w:sz="0" w:space="0" w:color="auto"/>
        <w:bottom w:val="none" w:sz="0" w:space="0" w:color="auto"/>
        <w:right w:val="none" w:sz="0" w:space="0" w:color="auto"/>
      </w:divBdr>
    </w:div>
    <w:div w:id="847839767">
      <w:bodyDiv w:val="1"/>
      <w:marLeft w:val="0"/>
      <w:marRight w:val="0"/>
      <w:marTop w:val="0"/>
      <w:marBottom w:val="0"/>
      <w:divBdr>
        <w:top w:val="none" w:sz="0" w:space="0" w:color="auto"/>
        <w:left w:val="none" w:sz="0" w:space="0" w:color="auto"/>
        <w:bottom w:val="none" w:sz="0" w:space="0" w:color="auto"/>
        <w:right w:val="none" w:sz="0" w:space="0" w:color="auto"/>
      </w:divBdr>
    </w:div>
    <w:div w:id="1006903741">
      <w:bodyDiv w:val="1"/>
      <w:marLeft w:val="0"/>
      <w:marRight w:val="0"/>
      <w:marTop w:val="0"/>
      <w:marBottom w:val="0"/>
      <w:divBdr>
        <w:top w:val="none" w:sz="0" w:space="0" w:color="auto"/>
        <w:left w:val="none" w:sz="0" w:space="0" w:color="auto"/>
        <w:bottom w:val="none" w:sz="0" w:space="0" w:color="auto"/>
        <w:right w:val="none" w:sz="0" w:space="0" w:color="auto"/>
      </w:divBdr>
    </w:div>
    <w:div w:id="1091075714">
      <w:bodyDiv w:val="1"/>
      <w:marLeft w:val="0"/>
      <w:marRight w:val="0"/>
      <w:marTop w:val="0"/>
      <w:marBottom w:val="0"/>
      <w:divBdr>
        <w:top w:val="none" w:sz="0" w:space="0" w:color="auto"/>
        <w:left w:val="none" w:sz="0" w:space="0" w:color="auto"/>
        <w:bottom w:val="none" w:sz="0" w:space="0" w:color="auto"/>
        <w:right w:val="none" w:sz="0" w:space="0" w:color="auto"/>
      </w:divBdr>
    </w:div>
    <w:div w:id="1206454149">
      <w:bodyDiv w:val="1"/>
      <w:marLeft w:val="0"/>
      <w:marRight w:val="0"/>
      <w:marTop w:val="0"/>
      <w:marBottom w:val="0"/>
      <w:divBdr>
        <w:top w:val="none" w:sz="0" w:space="0" w:color="auto"/>
        <w:left w:val="none" w:sz="0" w:space="0" w:color="auto"/>
        <w:bottom w:val="none" w:sz="0" w:space="0" w:color="auto"/>
        <w:right w:val="none" w:sz="0" w:space="0" w:color="auto"/>
      </w:divBdr>
    </w:div>
    <w:div w:id="1281497665">
      <w:bodyDiv w:val="1"/>
      <w:marLeft w:val="0"/>
      <w:marRight w:val="0"/>
      <w:marTop w:val="0"/>
      <w:marBottom w:val="0"/>
      <w:divBdr>
        <w:top w:val="none" w:sz="0" w:space="0" w:color="auto"/>
        <w:left w:val="none" w:sz="0" w:space="0" w:color="auto"/>
        <w:bottom w:val="none" w:sz="0" w:space="0" w:color="auto"/>
        <w:right w:val="none" w:sz="0" w:space="0" w:color="auto"/>
      </w:divBdr>
    </w:div>
    <w:div w:id="1376780899">
      <w:bodyDiv w:val="1"/>
      <w:marLeft w:val="0"/>
      <w:marRight w:val="0"/>
      <w:marTop w:val="0"/>
      <w:marBottom w:val="0"/>
      <w:divBdr>
        <w:top w:val="none" w:sz="0" w:space="0" w:color="auto"/>
        <w:left w:val="none" w:sz="0" w:space="0" w:color="auto"/>
        <w:bottom w:val="none" w:sz="0" w:space="0" w:color="auto"/>
        <w:right w:val="none" w:sz="0" w:space="0" w:color="auto"/>
      </w:divBdr>
    </w:div>
    <w:div w:id="1420564636">
      <w:bodyDiv w:val="1"/>
      <w:marLeft w:val="0"/>
      <w:marRight w:val="0"/>
      <w:marTop w:val="0"/>
      <w:marBottom w:val="0"/>
      <w:divBdr>
        <w:top w:val="none" w:sz="0" w:space="0" w:color="auto"/>
        <w:left w:val="none" w:sz="0" w:space="0" w:color="auto"/>
        <w:bottom w:val="none" w:sz="0" w:space="0" w:color="auto"/>
        <w:right w:val="none" w:sz="0" w:space="0" w:color="auto"/>
      </w:divBdr>
    </w:div>
    <w:div w:id="1769042614">
      <w:bodyDiv w:val="1"/>
      <w:marLeft w:val="0"/>
      <w:marRight w:val="0"/>
      <w:marTop w:val="0"/>
      <w:marBottom w:val="0"/>
      <w:divBdr>
        <w:top w:val="none" w:sz="0" w:space="0" w:color="auto"/>
        <w:left w:val="none" w:sz="0" w:space="0" w:color="auto"/>
        <w:bottom w:val="none" w:sz="0" w:space="0" w:color="auto"/>
        <w:right w:val="none" w:sz="0" w:space="0" w:color="auto"/>
      </w:divBdr>
    </w:div>
    <w:div w:id="1871333980">
      <w:bodyDiv w:val="1"/>
      <w:marLeft w:val="0"/>
      <w:marRight w:val="0"/>
      <w:marTop w:val="0"/>
      <w:marBottom w:val="0"/>
      <w:divBdr>
        <w:top w:val="none" w:sz="0" w:space="0" w:color="auto"/>
        <w:left w:val="none" w:sz="0" w:space="0" w:color="auto"/>
        <w:bottom w:val="none" w:sz="0" w:space="0" w:color="auto"/>
        <w:right w:val="none" w:sz="0" w:space="0" w:color="auto"/>
      </w:divBdr>
    </w:div>
    <w:div w:id="2021156486">
      <w:bodyDiv w:val="1"/>
      <w:marLeft w:val="0"/>
      <w:marRight w:val="0"/>
      <w:marTop w:val="0"/>
      <w:marBottom w:val="0"/>
      <w:divBdr>
        <w:top w:val="none" w:sz="0" w:space="0" w:color="auto"/>
        <w:left w:val="none" w:sz="0" w:space="0" w:color="auto"/>
        <w:bottom w:val="none" w:sz="0" w:space="0" w:color="auto"/>
        <w:right w:val="none" w:sz="0" w:space="0" w:color="auto"/>
      </w:divBdr>
    </w:div>
    <w:div w:id="213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8A3D-9D65-45C4-BD22-815E5935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53686</Words>
  <Characters>306014</Characters>
  <Application>Microsoft Office Word</Application>
  <DocSecurity>0</DocSecurity>
  <Lines>2550</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2</cp:revision>
  <cp:lastPrinted>2021-03-31T10:04:00Z</cp:lastPrinted>
  <dcterms:created xsi:type="dcterms:W3CDTF">2021-11-17T08:14:00Z</dcterms:created>
  <dcterms:modified xsi:type="dcterms:W3CDTF">2021-11-17T08:14:00Z</dcterms:modified>
</cp:coreProperties>
</file>